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127" w:rsidRPr="00C24B3A" w:rsidRDefault="00215127" w:rsidP="00215127">
      <w:pPr>
        <w:spacing w:after="120" w:line="240" w:lineRule="auto"/>
        <w:rPr>
          <w:b/>
          <w:sz w:val="24"/>
          <w:szCs w:val="26"/>
        </w:rPr>
      </w:pPr>
      <w:bookmarkStart w:id="0" w:name="_GoBack"/>
      <w:bookmarkEnd w:id="0"/>
      <w:r w:rsidRPr="00C24B3A">
        <w:rPr>
          <w:b/>
          <w:sz w:val="24"/>
          <w:szCs w:val="26"/>
        </w:rPr>
        <w:t xml:space="preserve">Anforderungen der Strahlenschutzverordnung betreffend Radonschutz </w:t>
      </w:r>
      <w:r w:rsidR="00C24B3A">
        <w:rPr>
          <w:b/>
          <w:sz w:val="24"/>
          <w:szCs w:val="26"/>
        </w:rPr>
        <w:t>i</w:t>
      </w:r>
      <w:r w:rsidRPr="00C24B3A">
        <w:rPr>
          <w:b/>
          <w:sz w:val="24"/>
          <w:szCs w:val="26"/>
        </w:rPr>
        <w:t xml:space="preserve">m </w:t>
      </w:r>
      <w:r w:rsidR="00C24B3A">
        <w:rPr>
          <w:b/>
          <w:sz w:val="24"/>
          <w:szCs w:val="26"/>
        </w:rPr>
        <w:br/>
      </w:r>
      <w:r w:rsidRPr="00C24B3A">
        <w:rPr>
          <w:b/>
          <w:sz w:val="24"/>
          <w:szCs w:val="26"/>
        </w:rPr>
        <w:t>Rahmen des Baubewilligungsverfahrens für Neu- und Umbauten</w:t>
      </w:r>
    </w:p>
    <w:p w:rsidR="00215127" w:rsidRPr="00E61D42" w:rsidRDefault="00215127" w:rsidP="00D3191C">
      <w:pPr>
        <w:rPr>
          <w:sz w:val="22"/>
          <w:szCs w:val="22"/>
        </w:rPr>
      </w:pPr>
      <w:r w:rsidRPr="00E61D42">
        <w:rPr>
          <w:sz w:val="22"/>
          <w:szCs w:val="22"/>
        </w:rPr>
        <w:t>Mustertexte für Baubewilligungen</w:t>
      </w:r>
    </w:p>
    <w:p w:rsidR="00215127" w:rsidRDefault="00215127" w:rsidP="00215127">
      <w:pPr>
        <w:rPr>
          <w:sz w:val="18"/>
          <w:szCs w:val="18"/>
        </w:rPr>
      </w:pPr>
    </w:p>
    <w:p w:rsidR="00C24B3A" w:rsidRDefault="00C24B3A" w:rsidP="00215127">
      <w:pPr>
        <w:rPr>
          <w:sz w:val="18"/>
          <w:szCs w:val="18"/>
        </w:rPr>
      </w:pPr>
    </w:p>
    <w:p w:rsidR="00215127" w:rsidRPr="00C24B3A" w:rsidRDefault="00062318" w:rsidP="00C24B3A">
      <w:pPr>
        <w:pStyle w:val="Listenabsatz"/>
        <w:numPr>
          <w:ilvl w:val="0"/>
          <w:numId w:val="14"/>
        </w:numPr>
        <w:ind w:left="426" w:hanging="426"/>
        <w:rPr>
          <w:b/>
        </w:rPr>
      </w:pPr>
      <w:r w:rsidRPr="00C24B3A">
        <w:rPr>
          <w:b/>
        </w:rPr>
        <w:t>Sachverhalt</w:t>
      </w:r>
    </w:p>
    <w:p w:rsidR="00062318" w:rsidRPr="00C24B3A" w:rsidRDefault="00062318" w:rsidP="00062318"/>
    <w:p w:rsidR="00062318" w:rsidRPr="00C24B3A" w:rsidRDefault="00062318" w:rsidP="00062318">
      <w:pPr>
        <w:rPr>
          <w:i/>
          <w:u w:val="single"/>
        </w:rPr>
      </w:pPr>
      <w:r w:rsidRPr="00C24B3A">
        <w:rPr>
          <w:i/>
          <w:u w:val="single"/>
        </w:rPr>
        <w:t>Bei Umbauten</w:t>
      </w:r>
    </w:p>
    <w:p w:rsidR="00062318" w:rsidRPr="00C24B3A" w:rsidRDefault="00062318" w:rsidP="00062318">
      <w:pPr>
        <w:rPr>
          <w:u w:val="single"/>
        </w:rPr>
      </w:pPr>
    </w:p>
    <w:p w:rsidR="00D3191C" w:rsidRPr="00C24B3A" w:rsidRDefault="00062318" w:rsidP="00C24B3A">
      <w:pPr>
        <w:pStyle w:val="Listenabsatz"/>
        <w:numPr>
          <w:ilvl w:val="0"/>
          <w:numId w:val="15"/>
        </w:numPr>
        <w:ind w:left="426" w:hanging="426"/>
      </w:pPr>
      <w:r w:rsidRPr="00C24B3A">
        <w:t>Das vom Bauvorhaben betroffene Gebäude verfügt über</w:t>
      </w:r>
      <w:r w:rsidR="00D3191C" w:rsidRPr="00C24B3A">
        <w:t xml:space="preserve"> mindestens einen erdberührenden Raum mit </w:t>
      </w:r>
      <w:r w:rsidRPr="00C24B3A">
        <w:t>voraussichtlichem</w:t>
      </w:r>
      <w:r w:rsidR="00C24B3A">
        <w:t xml:space="preserve"> </w:t>
      </w:r>
      <w:r w:rsidR="00D3191C" w:rsidRPr="00C24B3A">
        <w:t>Personenaufent</w:t>
      </w:r>
      <w:r w:rsidRPr="00C24B3A">
        <w:t>halt von mindestens</w:t>
      </w:r>
      <w:r w:rsidR="00D3191C" w:rsidRPr="00C24B3A">
        <w:t xml:space="preserve"> 15 </w:t>
      </w:r>
      <w:r w:rsidRPr="00C24B3A">
        <w:t>Stunden pro Woche.</w:t>
      </w:r>
      <w:r w:rsidR="00D3191C" w:rsidRPr="00C24B3A">
        <w:br/>
      </w:r>
    </w:p>
    <w:p w:rsidR="00D3191C" w:rsidRPr="00C24B3A" w:rsidRDefault="00062318" w:rsidP="00C24B3A">
      <w:pPr>
        <w:ind w:left="426" w:hanging="426"/>
      </w:pPr>
      <w:r w:rsidRPr="00C24B3A">
        <w:t>x.</w:t>
      </w:r>
      <w:r w:rsidRPr="00C24B3A">
        <w:tab/>
        <w:t xml:space="preserve">Das vom Bauvorhaben betroffene Gebäude </w:t>
      </w:r>
      <w:r w:rsidR="00D3191C" w:rsidRPr="00C24B3A">
        <w:t xml:space="preserve">hat einen Naturbodenkeller oder andere offensichtliche </w:t>
      </w:r>
      <w:r w:rsidR="00C24B3A">
        <w:br/>
      </w:r>
      <w:r w:rsidR="00D3191C" w:rsidRPr="00C24B3A">
        <w:t>Undichtigkeiten gegenüber dem Untergrund.</w:t>
      </w:r>
    </w:p>
    <w:p w:rsidR="00D3191C" w:rsidRPr="00C24B3A" w:rsidRDefault="00D3191C" w:rsidP="006F2AEA"/>
    <w:p w:rsidR="00062318" w:rsidRPr="00C24B3A" w:rsidRDefault="00062318" w:rsidP="00062318">
      <w:pPr>
        <w:rPr>
          <w:i/>
          <w:u w:val="single"/>
        </w:rPr>
      </w:pPr>
      <w:r w:rsidRPr="00C24B3A">
        <w:rPr>
          <w:i/>
          <w:u w:val="single"/>
        </w:rPr>
        <w:t>Bei Neubauten</w:t>
      </w:r>
    </w:p>
    <w:p w:rsidR="00062318" w:rsidRPr="00C24B3A" w:rsidRDefault="00062318" w:rsidP="006F2AEA"/>
    <w:p w:rsidR="00062318" w:rsidRPr="00C24B3A" w:rsidRDefault="00A044C6" w:rsidP="00C24B3A">
      <w:pPr>
        <w:pStyle w:val="Listenabsatz"/>
        <w:numPr>
          <w:ilvl w:val="0"/>
          <w:numId w:val="16"/>
        </w:numPr>
        <w:ind w:left="426" w:hanging="426"/>
      </w:pPr>
      <w:r w:rsidRPr="00C24B3A">
        <w:t>Im</w:t>
      </w:r>
      <w:r w:rsidR="00062318" w:rsidRPr="00C24B3A">
        <w:t xml:space="preserve"> geplante</w:t>
      </w:r>
      <w:r w:rsidRPr="00C24B3A">
        <w:t>n</w:t>
      </w:r>
      <w:r w:rsidR="00062318" w:rsidRPr="00C24B3A">
        <w:t xml:space="preserve"> Gebäude </w:t>
      </w:r>
      <w:r w:rsidR="00B2025D">
        <w:t>ist</w:t>
      </w:r>
      <w:r w:rsidR="00062318" w:rsidRPr="00C24B3A">
        <w:t xml:space="preserve"> gemäss den eingereichten Unterlagen </w:t>
      </w:r>
      <w:r w:rsidRPr="00C24B3A">
        <w:t>mindestens ein erdberührender</w:t>
      </w:r>
      <w:r w:rsidR="00062318" w:rsidRPr="00C24B3A">
        <w:t xml:space="preserve"> Raum mit voraussichtlichem Personenaufenthalt von mindestens 15 Stunden pro Woche</w:t>
      </w:r>
      <w:r w:rsidRPr="00C24B3A">
        <w:t xml:space="preserve"> vorgesehen</w:t>
      </w:r>
      <w:r w:rsidR="00062318" w:rsidRPr="00C24B3A">
        <w:t>.</w:t>
      </w:r>
      <w:r w:rsidR="00062318" w:rsidRPr="00C24B3A">
        <w:br/>
      </w:r>
    </w:p>
    <w:p w:rsidR="00062318" w:rsidRPr="00C24B3A" w:rsidRDefault="00062318" w:rsidP="00C24B3A">
      <w:pPr>
        <w:ind w:left="426" w:hanging="426"/>
      </w:pPr>
      <w:r w:rsidRPr="00C24B3A">
        <w:t>x.</w:t>
      </w:r>
      <w:r w:rsidRPr="00C24B3A">
        <w:tab/>
        <w:t xml:space="preserve">Das Gebäude </w:t>
      </w:r>
      <w:r w:rsidR="00B2025D">
        <w:t>wird</w:t>
      </w:r>
      <w:r w:rsidR="00A044C6" w:rsidRPr="00C24B3A">
        <w:t xml:space="preserve"> über</w:t>
      </w:r>
      <w:r w:rsidRPr="00C24B3A">
        <w:t xml:space="preserve"> einen Naturbodenkeller oder andere Undichtigkeiten gegenüber dem Untergrund</w:t>
      </w:r>
      <w:r w:rsidR="00A044C6" w:rsidRPr="00C24B3A">
        <w:t xml:space="preserve"> verfügen</w:t>
      </w:r>
      <w:r w:rsidRPr="00C24B3A">
        <w:t>.</w:t>
      </w:r>
    </w:p>
    <w:p w:rsidR="00062318" w:rsidRDefault="00062318" w:rsidP="006F2AEA"/>
    <w:p w:rsidR="00C24B3A" w:rsidRPr="00C24B3A" w:rsidRDefault="00C24B3A" w:rsidP="006F2AEA"/>
    <w:p w:rsidR="00A044C6" w:rsidRPr="00C24B3A" w:rsidRDefault="00A044C6" w:rsidP="00C24B3A">
      <w:pPr>
        <w:pStyle w:val="Listenabsatz"/>
        <w:numPr>
          <w:ilvl w:val="0"/>
          <w:numId w:val="14"/>
        </w:numPr>
        <w:ind w:left="426" w:hanging="426"/>
        <w:rPr>
          <w:b/>
        </w:rPr>
      </w:pPr>
      <w:r w:rsidRPr="00C24B3A">
        <w:rPr>
          <w:b/>
        </w:rPr>
        <w:t>Erwägungen</w:t>
      </w:r>
    </w:p>
    <w:p w:rsidR="00A044C6" w:rsidRPr="00C24B3A" w:rsidRDefault="00A044C6" w:rsidP="00A044C6"/>
    <w:p w:rsidR="00A044C6" w:rsidRPr="00C24B3A" w:rsidRDefault="00A044C6" w:rsidP="00C24B3A">
      <w:pPr>
        <w:ind w:left="426" w:hanging="426"/>
      </w:pPr>
      <w:r w:rsidRPr="00C24B3A">
        <w:t>x.</w:t>
      </w:r>
      <w:r w:rsidRPr="00C24B3A">
        <w:tab/>
        <w:t xml:space="preserve">Gemäss Art. 163, Ziff. 2 der Strahlenschutzverordnung (StSV; SR 814.501) ist die Gebäudeeigentümerin oder der Gebäudeeigentümer oder bei Neubauten die Bauherrin oder der Bauherr dafür besorgt, dass dem Stand der Technik entsprechende präventive bauliche Massnahmen getroffen werden, um eine Radongaskonzentration zu erreichen, die unter dem Referenzwert nach Artikel 155 Absatz 2 liegt. Erfordert es der </w:t>
      </w:r>
      <w:r w:rsidRPr="00210462">
        <w:t>Stand von Wissenschaft und Technik</w:t>
      </w:r>
      <w:r w:rsidRPr="00C24B3A">
        <w:t>, so ist eine Radonmessung nach Artikel 159 Absatz 1 durchzuführen.</w:t>
      </w:r>
    </w:p>
    <w:p w:rsidR="00A044C6" w:rsidRDefault="00A044C6" w:rsidP="006F2AEA"/>
    <w:p w:rsidR="00C24B3A" w:rsidRPr="00C24B3A" w:rsidRDefault="00C24B3A" w:rsidP="006F2AEA"/>
    <w:p w:rsidR="00062318" w:rsidRPr="00C24B3A" w:rsidRDefault="00A044C6" w:rsidP="00C24B3A">
      <w:pPr>
        <w:pStyle w:val="Listenabsatz"/>
        <w:numPr>
          <w:ilvl w:val="0"/>
          <w:numId w:val="14"/>
        </w:numPr>
        <w:ind w:left="426" w:hanging="426"/>
        <w:rPr>
          <w:b/>
        </w:rPr>
      </w:pPr>
      <w:r w:rsidRPr="00C24B3A">
        <w:rPr>
          <w:b/>
        </w:rPr>
        <w:t>Entscheid</w:t>
      </w:r>
    </w:p>
    <w:p w:rsidR="00A044C6" w:rsidRPr="00C24B3A" w:rsidRDefault="00A044C6" w:rsidP="00A044C6"/>
    <w:p w:rsidR="00D3191C" w:rsidRPr="00C24B3A" w:rsidRDefault="00A044C6" w:rsidP="006F2AEA">
      <w:r w:rsidRPr="00C24B3A">
        <w:t xml:space="preserve">Es ist dafür zu sorgen, dass </w:t>
      </w:r>
      <w:r w:rsidR="00D3191C" w:rsidRPr="00C24B3A">
        <w:t>dem Stand der Technik entsprechende präventive bauliche Massnahmen getroffen werden, um</w:t>
      </w:r>
      <w:r w:rsidR="009F4FED">
        <w:t xml:space="preserve"> </w:t>
      </w:r>
      <w:r w:rsidR="009F4FED" w:rsidRPr="00B2025D">
        <w:t xml:space="preserve">in </w:t>
      </w:r>
      <w:r w:rsidR="00B2025D" w:rsidRPr="00B2025D">
        <w:t>sämtlichen</w:t>
      </w:r>
      <w:r w:rsidR="009F4FED" w:rsidRPr="00B2025D">
        <w:t xml:space="preserve"> betroffenen Räumlichkeiten</w:t>
      </w:r>
      <w:r w:rsidR="00D3191C" w:rsidRPr="00C24B3A">
        <w:t xml:space="preserve"> eine Radongaskonzentration zu erreichen, die unter dem Radonreferenzwert von 300 Bq/m</w:t>
      </w:r>
      <w:r w:rsidR="00D3191C" w:rsidRPr="00C24B3A">
        <w:rPr>
          <w:vertAlign w:val="superscript"/>
        </w:rPr>
        <w:t>3</w:t>
      </w:r>
      <w:r w:rsidR="00D3191C" w:rsidRPr="00C24B3A">
        <w:t xml:space="preserve"> liegt.</w:t>
      </w:r>
    </w:p>
    <w:p w:rsidR="00D3191C" w:rsidRPr="00C24B3A" w:rsidRDefault="00D3191C" w:rsidP="006F2AEA"/>
    <w:p w:rsidR="00E61D42" w:rsidRPr="00C24B3A" w:rsidRDefault="00E61D42" w:rsidP="006F2AEA"/>
    <w:p w:rsidR="00E61D42" w:rsidRDefault="009F4FED" w:rsidP="006F2AEA">
      <w:r>
        <w:t>Beilage:</w:t>
      </w:r>
    </w:p>
    <w:p w:rsidR="009F4FED" w:rsidRPr="00C24B3A" w:rsidRDefault="009F4FED" w:rsidP="00101892">
      <w:pPr>
        <w:pStyle w:val="Listenabsatz"/>
        <w:numPr>
          <w:ilvl w:val="0"/>
          <w:numId w:val="17"/>
        </w:numPr>
        <w:ind w:left="284" w:hanging="284"/>
      </w:pPr>
      <w:r>
        <w:t>Infoblatt Radon AR (2020)</w:t>
      </w:r>
    </w:p>
    <w:p w:rsidR="00E61D42" w:rsidRPr="00C24B3A" w:rsidRDefault="00E61D42" w:rsidP="006F2AEA"/>
    <w:p w:rsidR="00E61D42" w:rsidRPr="00C24B3A" w:rsidRDefault="00E61D42" w:rsidP="006F2AEA"/>
    <w:sectPr w:rsidR="00E61D42" w:rsidRPr="00C24B3A" w:rsidSect="00D3191C">
      <w:headerReference w:type="default" r:id="rId9"/>
      <w:footerReference w:type="default" r:id="rId10"/>
      <w:type w:val="continuous"/>
      <w:pgSz w:w="11906" w:h="16838" w:code="9"/>
      <w:pgMar w:top="-2608" w:right="851" w:bottom="1361" w:left="1701" w:header="862"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91C" w:rsidRPr="00D3191C" w:rsidRDefault="00D3191C" w:rsidP="003913CD">
      <w:pPr>
        <w:spacing w:line="240" w:lineRule="auto"/>
      </w:pPr>
      <w:r w:rsidRPr="00D3191C">
        <w:separator/>
      </w:r>
    </w:p>
  </w:endnote>
  <w:endnote w:type="continuationSeparator" w:id="0">
    <w:p w:rsidR="00D3191C" w:rsidRPr="00D3191C" w:rsidRDefault="00D3191C" w:rsidP="003913CD">
      <w:pPr>
        <w:spacing w:line="240" w:lineRule="auto"/>
      </w:pPr>
      <w:r w:rsidRPr="00D3191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61" w:rsidRPr="00D3191C" w:rsidRDefault="00C24B3A" w:rsidP="00C24B3A">
    <w:pPr>
      <w:pStyle w:val="Fuzeile"/>
      <w:tabs>
        <w:tab w:val="left" w:pos="0"/>
      </w:tabs>
      <w:jc w:val="left"/>
    </w:pPr>
    <w:r>
      <w:t>März 2020</w:t>
    </w:r>
    <w:r>
      <w:tab/>
    </w:r>
    <w:r>
      <w:tab/>
    </w:r>
    <w:r w:rsidR="00C16192" w:rsidRPr="00D3191C">
      <w:t>Seite</w:t>
    </w:r>
    <w:r w:rsidR="008B0361" w:rsidRPr="00D3191C">
      <w:t xml:space="preserve"> </w:t>
    </w:r>
    <w:r w:rsidR="008B0361" w:rsidRPr="00D3191C">
      <w:fldChar w:fldCharType="begin"/>
    </w:r>
    <w:r w:rsidR="008B0361" w:rsidRPr="00D3191C">
      <w:instrText xml:space="preserve"> PAGE   \* MERGEFORMAT \&lt;OawJumpToField value=0/&gt;</w:instrText>
    </w:r>
    <w:r w:rsidR="008B0361" w:rsidRPr="00D3191C">
      <w:fldChar w:fldCharType="separate"/>
    </w:r>
    <w:r w:rsidR="00166538" w:rsidRPr="00166538">
      <w:rPr>
        <w:noProof/>
        <w:highlight w:val="white"/>
      </w:rPr>
      <w:t>1</w:t>
    </w:r>
    <w:r w:rsidR="008B0361" w:rsidRPr="00D3191C">
      <w:fldChar w:fldCharType="end"/>
    </w:r>
    <w:r w:rsidR="008B0361" w:rsidRPr="00D3191C">
      <w:t>/</w:t>
    </w:r>
    <w:r w:rsidR="00166538">
      <w:fldChar w:fldCharType="begin"/>
    </w:r>
    <w:r w:rsidR="00166538">
      <w:instrText xml:space="preserve"> NUMPAGES   \* MERGEFORMAT \&lt;OawJumpToField value=0/&gt;</w:instrText>
    </w:r>
    <w:r w:rsidR="00166538">
      <w:fldChar w:fldCharType="separate"/>
    </w:r>
    <w:r w:rsidR="00166538" w:rsidRPr="00166538">
      <w:rPr>
        <w:noProof/>
        <w:highlight w:val="white"/>
      </w:rPr>
      <w:t>1</w:t>
    </w:r>
    <w:r w:rsidR="00166538">
      <w:rPr>
        <w:noProof/>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91C" w:rsidRPr="00D3191C" w:rsidRDefault="00D3191C" w:rsidP="003913CD">
      <w:pPr>
        <w:spacing w:line="240" w:lineRule="auto"/>
      </w:pPr>
      <w:r w:rsidRPr="00D3191C">
        <w:separator/>
      </w:r>
    </w:p>
  </w:footnote>
  <w:footnote w:type="continuationSeparator" w:id="0">
    <w:p w:rsidR="00D3191C" w:rsidRPr="00D3191C" w:rsidRDefault="00D3191C" w:rsidP="003913CD">
      <w:pPr>
        <w:spacing w:line="240" w:lineRule="auto"/>
      </w:pPr>
      <w:r w:rsidRPr="00D3191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63" w:rsidRPr="00D3191C" w:rsidRDefault="00D3191C" w:rsidP="007E3CD3">
    <w:pPr>
      <w:pStyle w:val="1pt"/>
    </w:pPr>
    <w:bookmarkStart w:id="1" w:name="LogoS1"/>
    <w:bookmarkEnd w:id="1"/>
    <w:r w:rsidRPr="00D3191C">
      <w:rPr>
        <w:noProof/>
      </w:rPr>
      <w:drawing>
        <wp:anchor distT="0" distB="0" distL="114300" distR="114300" simplePos="0" relativeHeight="251658240" behindDoc="1" locked="1" layoutInCell="1" allowOverlap="1" wp14:anchorId="0F30CA27" wp14:editId="5DC7EE3E">
          <wp:simplePos x="0" y="0"/>
          <wp:positionH relativeFrom="page">
            <wp:posOffset>0</wp:posOffset>
          </wp:positionH>
          <wp:positionV relativeFrom="page">
            <wp:posOffset>0</wp:posOffset>
          </wp:positionV>
          <wp:extent cx="7558335" cy="972542"/>
          <wp:effectExtent l="0" t="0" r="0" b="0"/>
          <wp:wrapNone/>
          <wp:docPr id="1" name="Oaw.2012100417454460294761.017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8335" cy="9725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191"/>
    <w:multiLevelType w:val="multilevel"/>
    <w:tmpl w:val="6EB214FE"/>
    <w:styleLink w:val="AufzhlungPunkte"/>
    <w:lvl w:ilvl="0">
      <w:start w:val="1"/>
      <w:numFmt w:val="bullet"/>
      <w:lvlText w:val=""/>
      <w:lvlJc w:val="left"/>
      <w:pPr>
        <w:ind w:left="213" w:hanging="213"/>
      </w:pPr>
      <w:rPr>
        <w:rFonts w:ascii="Symbol" w:hAnsi="Symbol" w:hint="default"/>
        <w:color w:val="auto"/>
      </w:rPr>
    </w:lvl>
    <w:lvl w:ilvl="1">
      <w:start w:val="1"/>
      <w:numFmt w:val="bullet"/>
      <w:lvlText w:val=""/>
      <w:lvlJc w:val="left"/>
      <w:pPr>
        <w:ind w:left="425" w:hanging="210"/>
      </w:pPr>
      <w:rPr>
        <w:rFonts w:ascii="Symbol" w:hAnsi="Symbol" w:hint="default"/>
        <w:color w:val="auto"/>
      </w:rPr>
    </w:lvl>
    <w:lvl w:ilvl="2">
      <w:start w:val="1"/>
      <w:numFmt w:val="bullet"/>
      <w:lvlText w:val=""/>
      <w:lvlJc w:val="left"/>
      <w:pPr>
        <w:ind w:left="638" w:hanging="213"/>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00051B"/>
    <w:multiLevelType w:val="hybridMultilevel"/>
    <w:tmpl w:val="7D2097C4"/>
    <w:lvl w:ilvl="0" w:tplc="87CAF8C0">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784731"/>
    <w:multiLevelType w:val="multilevel"/>
    <w:tmpl w:val="B08A1BC4"/>
    <w:styleLink w:val="AufzhlungNummer"/>
    <w:lvl w:ilvl="0">
      <w:start w:val="1"/>
      <w:numFmt w:val="ordinal"/>
      <w:lvlText w:val="%1"/>
      <w:lvlJc w:val="left"/>
      <w:pPr>
        <w:ind w:left="284" w:hanging="284"/>
      </w:pPr>
      <w:rPr>
        <w:rFonts w:hint="default"/>
      </w:rPr>
    </w:lvl>
    <w:lvl w:ilvl="1">
      <w:start w:val="1"/>
      <w:numFmt w:val="ordinal"/>
      <w:lvlText w:val="%2"/>
      <w:lvlJc w:val="left"/>
      <w:pPr>
        <w:ind w:left="425" w:hanging="210"/>
      </w:pPr>
      <w:rPr>
        <w:rFonts w:hint="default"/>
      </w:rPr>
    </w:lvl>
    <w:lvl w:ilvl="2">
      <w:start w:val="1"/>
      <w:numFmt w:val="ordinal"/>
      <w:lvlText w:val="%3"/>
      <w:lvlJc w:val="left"/>
      <w:pPr>
        <w:ind w:left="638" w:hanging="21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122F90"/>
    <w:multiLevelType w:val="hybridMultilevel"/>
    <w:tmpl w:val="9EA4690E"/>
    <w:lvl w:ilvl="0" w:tplc="075A7164">
      <w:start w:val="10"/>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8A443D4"/>
    <w:multiLevelType w:val="hybridMultilevel"/>
    <w:tmpl w:val="A60A38F2"/>
    <w:lvl w:ilvl="0" w:tplc="2D2C7C9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F34287E"/>
    <w:multiLevelType w:val="hybridMultilevel"/>
    <w:tmpl w:val="9EA4690E"/>
    <w:lvl w:ilvl="0" w:tplc="075A7164">
      <w:start w:val="10"/>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8B523CF"/>
    <w:multiLevelType w:val="multilevel"/>
    <w:tmpl w:val="3E70A604"/>
    <w:lvl w:ilvl="0">
      <w:start w:val="1"/>
      <w:numFmt w:val="decimal"/>
      <w:pStyle w:val="Titel1"/>
      <w:lvlText w:val="%1"/>
      <w:lvlJc w:val="left"/>
      <w:pPr>
        <w:ind w:left="432" w:hanging="432"/>
      </w:pPr>
      <w:rPr>
        <w:rFonts w:hint="default"/>
      </w:rPr>
    </w:lvl>
    <w:lvl w:ilvl="1">
      <w:start w:val="1"/>
      <w:numFmt w:val="decimal"/>
      <w:pStyle w:val="Titel2"/>
      <w:lvlText w:val="%1.%2"/>
      <w:lvlJc w:val="left"/>
      <w:pPr>
        <w:ind w:left="576" w:hanging="576"/>
      </w:pPr>
      <w:rPr>
        <w:rFonts w:hint="default"/>
      </w:rPr>
    </w:lvl>
    <w:lvl w:ilvl="2">
      <w:start w:val="1"/>
      <w:numFmt w:val="decimal"/>
      <w:pStyle w:val="Titel3"/>
      <w:lvlText w:val="%1.%2.%3"/>
      <w:lvlJc w:val="left"/>
      <w:pPr>
        <w:ind w:left="720" w:hanging="720"/>
      </w:pPr>
      <w:rPr>
        <w:rFonts w:hint="default"/>
      </w:rPr>
    </w:lvl>
    <w:lvl w:ilvl="3">
      <w:start w:val="1"/>
      <w:numFmt w:val="decimal"/>
      <w:pStyle w:val="Titel4"/>
      <w:lvlText w:val="%1.%2.%3.%4"/>
      <w:lvlJc w:val="left"/>
      <w:pPr>
        <w:ind w:left="864" w:hanging="864"/>
      </w:pPr>
      <w:rPr>
        <w:rFonts w:hint="default"/>
      </w:rPr>
    </w:lvl>
    <w:lvl w:ilvl="4">
      <w:start w:val="1"/>
      <w:numFmt w:val="decimal"/>
      <w:pStyle w:val="Titel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44DB44FD"/>
    <w:multiLevelType w:val="hybridMultilevel"/>
    <w:tmpl w:val="B7DCF3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70C55E8"/>
    <w:multiLevelType w:val="multilevel"/>
    <w:tmpl w:val="00620118"/>
    <w:numStyleLink w:val="AufzhlungStrich"/>
  </w:abstractNum>
  <w:abstractNum w:abstractNumId="9" w15:restartNumberingAfterBreak="0">
    <w:nsid w:val="57E65915"/>
    <w:multiLevelType w:val="multilevel"/>
    <w:tmpl w:val="EA321F66"/>
    <w:numStyleLink w:val="AufzhlungLit"/>
  </w:abstractNum>
  <w:abstractNum w:abstractNumId="10" w15:restartNumberingAfterBreak="0">
    <w:nsid w:val="5AD84DC7"/>
    <w:multiLevelType w:val="multilevel"/>
    <w:tmpl w:val="B08A1BC4"/>
    <w:numStyleLink w:val="AufzhlungNummer"/>
  </w:abstractNum>
  <w:abstractNum w:abstractNumId="11" w15:restartNumberingAfterBreak="0">
    <w:nsid w:val="61584104"/>
    <w:multiLevelType w:val="multilevel"/>
    <w:tmpl w:val="EA321F66"/>
    <w:styleLink w:val="AufzhlungLit"/>
    <w:lvl w:ilvl="0">
      <w:start w:val="1"/>
      <w:numFmt w:val="lowerLetter"/>
      <w:lvlText w:val="%1)"/>
      <w:lvlJc w:val="left"/>
      <w:pPr>
        <w:ind w:left="215" w:hanging="215"/>
      </w:pPr>
      <w:rPr>
        <w:rFonts w:hint="default"/>
      </w:rPr>
    </w:lvl>
    <w:lvl w:ilvl="1">
      <w:start w:val="1"/>
      <w:numFmt w:val="lowerLetter"/>
      <w:lvlText w:val="%2)"/>
      <w:lvlJc w:val="left"/>
      <w:pPr>
        <w:ind w:left="425" w:hanging="210"/>
      </w:pPr>
      <w:rPr>
        <w:rFonts w:hint="default"/>
      </w:rPr>
    </w:lvl>
    <w:lvl w:ilvl="2">
      <w:start w:val="1"/>
      <w:numFmt w:val="lowerLetter"/>
      <w:lvlText w:val="%3)"/>
      <w:lvlJc w:val="left"/>
      <w:pPr>
        <w:ind w:left="638" w:hanging="213"/>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71BD2841"/>
    <w:multiLevelType w:val="multilevel"/>
    <w:tmpl w:val="00620118"/>
    <w:styleLink w:val="AufzhlungStrich"/>
    <w:lvl w:ilvl="0">
      <w:start w:val="1"/>
      <w:numFmt w:val="bullet"/>
      <w:lvlText w:val=""/>
      <w:lvlJc w:val="left"/>
      <w:pPr>
        <w:ind w:left="215" w:hanging="215"/>
      </w:pPr>
      <w:rPr>
        <w:rFonts w:ascii="Symbol" w:hAnsi="Symbol" w:hint="default"/>
        <w:color w:val="auto"/>
      </w:rPr>
    </w:lvl>
    <w:lvl w:ilvl="1">
      <w:start w:val="1"/>
      <w:numFmt w:val="bullet"/>
      <w:lvlText w:val=""/>
      <w:lvlJc w:val="left"/>
      <w:pPr>
        <w:ind w:left="425" w:hanging="210"/>
      </w:pPr>
      <w:rPr>
        <w:rFonts w:ascii="Symbol" w:hAnsi="Symbol" w:hint="default"/>
        <w:color w:val="auto"/>
      </w:rPr>
    </w:lvl>
    <w:lvl w:ilvl="2">
      <w:start w:val="1"/>
      <w:numFmt w:val="bullet"/>
      <w:lvlText w:val=""/>
      <w:lvlJc w:val="left"/>
      <w:pPr>
        <w:ind w:left="638" w:hanging="213"/>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8"/>
  </w:num>
  <w:num w:numId="3">
    <w:abstractNumId w:val="12"/>
  </w:num>
  <w:num w:numId="4">
    <w:abstractNumId w:val="2"/>
  </w:num>
  <w:num w:numId="5">
    <w:abstractNumId w:val="10"/>
  </w:num>
  <w:num w:numId="6">
    <w:abstractNumId w:val="11"/>
  </w:num>
  <w:num w:numId="7">
    <w:abstractNumId w:val="9"/>
  </w:num>
  <w:num w:numId="8">
    <w:abstractNumId w:val="6"/>
  </w:num>
  <w:num w:numId="9">
    <w:abstractNumId w:val="6"/>
  </w:num>
  <w:num w:numId="10">
    <w:abstractNumId w:val="6"/>
  </w:num>
  <w:num w:numId="11">
    <w:abstractNumId w:val="6"/>
  </w:num>
  <w:num w:numId="12">
    <w:abstractNumId w:val="6"/>
  </w:num>
  <w:num w:numId="13">
    <w:abstractNumId w:val="7"/>
  </w:num>
  <w:num w:numId="14">
    <w:abstractNumId w:val="4"/>
  </w:num>
  <w:num w:numId="15">
    <w:abstractNumId w:val="3"/>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8. 11. 2012"/>
    <w:docVar w:name="Date.Format.Long.dateValue" w:val="41186"/>
    <w:docVar w:name="OawAttachedTemplate" w:val="MT_Arbeitsdokument.owt"/>
    <w:docVar w:name="OawBuiltInDocProps" w:val="&lt;OawBuiltInDocProps&gt;&lt;default profileUID=&quot;0&quot;&gt;&lt;word&gt;&lt;keywords&gt;&lt;/keywords&gt;&lt;comments&gt;&lt;/comments&gt;&lt;hyperlinkBase&gt;&lt;/hyperlinkBase&gt;&lt;contentType&gt;&lt;/contentType&gt;&lt;contentStatus&gt;&lt;/contentStatus&gt;&lt;language&gt;&lt;/language&gt;&lt;documentVersion&gt;&lt;/documentVersion&gt;&lt;fileName&gt;&lt;/fileName&gt;&lt;defaultFilename&gt;&lt;value type=&quot;OawBookmark&quot; name=&quot;Subject&quot;&gt;&lt;separator text=&quot;&quot;&gt;&lt;/separator&gt;&lt;format text=&quot;&quot;&gt;&lt;/format&gt;&lt;/value&gt;&lt;/defaultFilename&gt;&lt;/word&gt;&lt;PDF&gt;&lt;keywords&gt;&lt;/keywords&gt;&lt;comments&gt;&lt;/comments&gt;&lt;hyperlinkBase&gt;&lt;/hyperlinkBase&gt;&lt;contentType&gt;&lt;/contentType&gt;&lt;contentStatus&gt;&lt;/contentStatus&gt;&lt;language&gt;&lt;/language&gt;&lt;documentVersion&gt;&lt;/documentVersion&gt;&lt;fileName&gt;&lt;/fileName&gt;&lt;defaultFilename&gt;&lt;value type=&quot;OawBookmark&quot; name=&quot;Subject&quot;&gt;&lt;separator text=&quot;&quot;&gt;&lt;/separator&gt;&lt;format text=&quot;&quot;&gt;&lt;/format&gt;&lt;/value&gt;&lt;/defaultFilename&gt;&lt;/PDF&gt;&lt;/default&gt;&lt;/OawBuiltInDocProps&gt;_x000d_"/>
    <w:docVar w:name="OawCreatedWithOfficeatworkVersion" w:val="4.2 (4.2.2532)"/>
    <w:docVar w:name="OawCreatedWithProjectID" w:val="arch"/>
    <w:docVar w:name="OawCreatedWithProjectVersion" w:val="32"/>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Picture name=&quot;Organisation.EmblemColor&quot;&gt;&lt;profile type=&quot;default&quot; UID=&quot;&quot; sameAsDefault=&quot;0&quot;&gt;&lt;format UID=&quot;2012100417454460294761&quot; top=&quot;0&quot; left=&quot;0&quot; relativeHorizontalPosition=&quot;1&quot; relativeVerticalPosition=&quot;1&quot; horizontalAdjustment=&quot;0&quot; verticalAdjustment=&quot;0&quot; anchorBookmark=&quot;LogoS1&quot; inlineAnchorBookmark=&quot;&quot;/&gt;&lt;documentProperty UID=&quot;2002122011014149059130932&quot; dataSourceUID=&quot;prj.2003050916522158373536&quot;/&gt;&lt;type type=&quot;OawDatabase&quot;&gt;&lt;OawDatabase table=&quot;Data&quot; field=&quot;EmblemColor&quot;/&gt;&lt;/type&gt;&lt;/profile&gt;&lt;profile type=&quot;print&quot; UID=&quot;2012100310258892227113&quot; sameAsDefault=&quot;0&quot;&gt;&lt;documentProperty UID=&quot;2002122011014149059130932&quot; dataSourceUID=&quot;prj.2003050916522158373536&quot;/&gt;&lt;type type=&quot;OawDatabase&quot;&gt;&lt;OawDatabase table=&quot;Data&quot; field=&quot;EmblemBW&quot;/&gt;&lt;/type&gt;&lt;/profile&gt;&lt;profile type=&quot;print&quot; UID=&quot;2012100310258892233394&quot; sameAsDefault=&quot;0&quot;&gt;&lt;documentProperty UID=&quot;2002122011014149059130932&quot; dataSourceUID=&quot;prj.2003050916522158373536&quot;/&gt;&lt;type type=&quot;OawDatabase&quot;&gt;&lt;OawDatabase table=&quot;Data&quot; field=&quot;EmblemBW&quot;/&gt;&lt;/type&gt;&lt;/profile&gt;&lt;profile type=&quot;print&quot; UID=&quot;2012100310258892233533&quot; sameAsDefault=&quot;0&quot;&gt;&lt;documentProperty UID=&quot;2002122011014149059130932&quot; dataSourceUID=&quot;prj.2003050916522158373536&quot;/&gt;&lt;type type=&quot;OawDatabase&quot;&gt;&lt;OawDatabase table=&quot;Data&quot; field=&quot;EmblemColor&quot;/&gt;&lt;/type&gt;&lt;/profile&gt;&lt;profile type=&quot;print&quot; UID=&quot;2012100310258892233669&quot; sameAsDefault=&quot;0&quot;&gt;&lt;documentProperty UID=&quot;2002122011014149059130932&quot; dataSourceUID=&quot;prj.2003050916522158373536&quot;/&gt;&lt;type type=&quot;OawDatabase&quot;&gt;&lt;OawDatabase table=&quot;Data&quot; field=&quot;EmblemColor&quot;/&gt;&lt;/type&gt;&lt;/profile&gt;&lt;profile type=&quot;print&quot; UID=&quot;2012100310258892233802&quot; sameAsDefault=&quot;-1&quot;&gt;&lt;/profile&gt;&lt;profile type=&quot;print&quot; UID=&quot;2012100310258892233890&quot; sameAsDefault=&quot;-1&quot;&gt;&lt;/profile&gt;&lt;profile type=&quot;send&quot; UID=&quot;2003010711200895123470110&quot; sameAsDefault=&quot;-1&quot;&gt;&lt;/profile&gt;&lt;profile type=&quot;send&quot; UID=&quot;2006120514175878093883&quot; sameAsDefault=&quot;-1&quot;&gt;&lt;/profile&gt;&lt;profile type=&quot;save&quot; UID=&quot;2004062216425255253277&quot; sameAsDefault=&quot;-1&quot;&gt;&lt;/profile&gt;&lt;profile type=&quot;save&quot; UID=&quot;2006120514401556040061&quot; sameAsDefault=&quot;-1&quot;&gt;&lt;/profile&gt;&lt;profile type=&quot;send&quot; UID=&quot;201210221785709484544&quot; sameAsDefault=&quot;-1&quot;&gt;&lt;/profile&gt;&lt;/OawPicture&gt;_x000d__x0009_&lt;OawAnchor name=&quot;LogoS1&quot;&gt;&lt;profile type=&quot;default&quot; UID=&quot;&quot; sameAsDefault=&quot;0&quot;&gt;&lt;/profile&gt;&lt;/OawAnchor&gt;_x000d_&lt;/document&gt;_x000d_"/>
    <w:docVar w:name="OawDistributionEnabled" w:val="&lt;empty/&gt;"/>
    <w:docVar w:name="OawDocProp.2002122011014149059130932" w:val="&lt;source&gt;&lt;Fields List=&quot;EmblemColor|EmblemBW|EmblemBW|EmblemColor|EmblemColor&quot;/&gt;&lt;profile type=&quot;default&quot; UID=&quot;&quot; sameAsDefault=&quot;0&quot;&gt;&lt;OawPicture name=&quot;Organisation.EmblemColor&quot; field=&quot;EmblemColor&quot; UID=&quot;2012100417454460294761&quot; top=&quot;0&quot; left=&quot;0&quot; relativeHorizontalPosition=&quot;1&quot; relativeVerticalPosition=&quot;1&quot; horizontalAdjustment=&quot;0&quot; verticalAdjustment=&quot;0&quot; anchorBookmark=&quot;LogoS1&quot; inlineAnchorBookmark=&quot;&quot;/&gt;&lt;/profile&gt;&lt;profile type=&quot;print&quot; UID=&quot;2012100310258892227113&quot; sameAsDefault=&quot;0&quot;&gt;&lt;OawPicture name=&quot;Organisation.EmblemColor&quot; field=&quot;EmblemBW&quot; UID=&quot;2012100417454460294761&quot; top=&quot;0&quot; left=&quot;0&quot; relativeHorizontalPosition=&quot;1&quot; relativeVerticalPosition=&quot;1&quot; horizontalAdjustment=&quot;0&quot; verticalAdjustment=&quot;0&quot; anchorBookmark=&quot;LogoS1&quot; inlineAnchorBookmark=&quot;&quot;/&gt;&lt;/profile&gt;&lt;profile type=&quot;print&quot; UID=&quot;2012100310258892233394&quot; sameAsDefault=&quot;0&quot;&gt;&lt;OawPicture name=&quot;Organisation.EmblemColor&quot; field=&quot;EmblemBW&quot; UID=&quot;2012100417454460294761&quot; top=&quot;0&quot; left=&quot;0&quot; relativeHorizontalPosition=&quot;1&quot; relativeVerticalPosition=&quot;1&quot; horizontalAdjustment=&quot;0&quot; verticalAdjustment=&quot;0&quot; anchorBookmark=&quot;LogoS1&quot; inlineAnchorBookmark=&quot;&quot;/&gt;&lt;/profile&gt;&lt;profile type=&quot;print&quot; UID=&quot;2012100310258892233533&quot; sameAsDefault=&quot;0&quot;&gt;&lt;OawPicture name=&quot;Organisation.EmblemColor&quot; field=&quot;EmblemColor&quot; UID=&quot;2012100417454460294761&quot; top=&quot;0&quot; left=&quot;0&quot; relativeHorizontalPosition=&quot;1&quot; relativeVerticalPosition=&quot;1&quot; horizontalAdjustment=&quot;0&quot; verticalAdjustment=&quot;0&quot; anchorBookmark=&quot;LogoS1&quot; inlineAnchorBookmark=&quot;&quot;/&gt;&lt;/profile&gt;&lt;profile type=&quot;print&quot; UID=&quot;2012100310258892233669&quot; sameAsDefault=&quot;0&quot;&gt;&lt;OawPicture name=&quot;Organisation.EmblemColor&quot; field=&quot;EmblemColor&quot; UID=&quot;2012100417454460294761&quot; top=&quot;0&quot; left=&quot;0&quot; relativeHorizontalPosition=&quot;1&quot; relativeVerticalPosition=&quot;1&quot; horizontalAdjustment=&quot;0&quot; verticalAdjustment=&quot;0&quot; anchorBookmark=&quot;LogoS1&quot; inlineAnchorBookmark=&quot;&quot;/&gt;&lt;/profile&gt;&lt;/source&gt;"/>
    <w:docVar w:name="OawDocProp.2003060614150123456789" w:val="&lt;source&gt;&lt;profile type=&quot;default&quot; UID=&quot;&quot; sameAsDefault=&quot;0&quot;&gt;&lt;SQL&gt;SELECT Value, UID FROM Data WHERE LCID = '%WhereLCID%';&lt;/SQL&gt;&lt;OawDocProperty name=&quot;Doc.Text&quot; field=&quot;Doc.Text&quot;/&gt;&lt;/profile&gt;&lt;/source&gt;"/>
    <w:docVar w:name="OawDocPropSource" w:val="&lt;DocProps&gt;&lt;DocProp UID=&quot;2002122011014149059130932&quot; EntryUID=&quot;201303070922317846949&quot;&gt;&lt;Field Name=&quot;IDName&quot; Value=&quot;Bau und Volkswirtschaft - Amt für Umwelt - Wasser und Stoffe&quot;/&gt;&lt;Field Name=&quot;DepartementKomplett&quot; Value=&quot;Departement Bau und Volkswirtschaft&quot;/&gt;&lt;Field Name=&quot;DepartementZeile1&quot; Value=&quot;Departement Bau&quot;/&gt;&lt;Field Name=&quot;DepartementZeile2&quot; Value=&quot;und Volkswirtschaft&quot;/&gt;&lt;Field Name=&quot;DepartementZeile3&quot; Value=&quot;&quot;/&gt;&lt;Field Name=&quot;AmtKomplett&quot; Value=&quot;Amt für Umwelt&quot;/&gt;&lt;Field Name=&quot;AmtZeile1&quot; Value=&quot;Amt für Umwelt&quot;/&gt;&lt;Field Name=&quot;AmtZeile2&quot; Value=&quot;&quot;/&gt;&lt;Field Name=&quot;AmtZeile3&quot; Value=&quot;&quot;/&gt;&lt;Field Name=&quot;FachstelleKomplett&quot; Value=&quot;Amt für Umwelt&quot;/&gt;&lt;Field Name=&quot;FachstelleZeile1&quot; Value=&quot;Wasser und Stoffe&quot;/&gt;&lt;Field Name=&quot;FachstelleZeile2&quot; Value=&quot;&quot;/&gt;&lt;Field Name=&quot;FachstelleZeile3&quot; Value=&quot;&quot;/&gt;&lt;Field Name=&quot;Adresszeile1&quot; Value=&quot;Kasernenstrasse 17A&quot;/&gt;&lt;Field Name=&quot;Adresszeile2&quot; Value=&quot;9102 Herisau&quot;/&gt;&lt;Field Name=&quot;Adresszeile3&quot; Value=&quot;&quot;/&gt;&lt;Field Name=&quot;Adresszeile4&quot; Value=&quot;&quot;/&gt;&lt;Field Name=&quot;PLZ&quot; Value=&quot;9102&quot;/&gt;&lt;Field Name=&quot;Ort&quot; Value=&quot;Herisau&quot;/&gt;&lt;Field Name=&quot;Telefon&quot; Value=&quot;+41 71 353 65 35&quot;/&gt;&lt;Field Name=&quot;Fax&quot; Value=&quot;&quot;/&gt;&lt;Field Name=&quot;Email&quot; Value=&quot;afu@ar.ch&quot;/&gt;&lt;Field Name=&quot;Internet&quot; Value=&quot;www.ar.ch/afu&quot;/&gt;&lt;Field Name=&quot;ImAuftragVon&quot; Value=&quot;&quot;/&gt;&lt;Field Name=&quot;EmblemColor&quot; Value=&quot;%Logos%\AR.Logo.Farbe.2100.270.emf&quot;/&gt;&lt;Field Name=&quot;EmblemBW&quot; Value=&quot;%Logos%\AR.Logo.SW.2100.270.emf&quot;/&gt;&lt;Field Name=&quot;EmblemColorN&quot; Value=&quot;%Logos%\AR.Logo.Farbe.2100.270.emf&quot;/&gt;&lt;Field Name=&quot;EmblemBWN&quot; Value=&quot;%Logos%\AR.Logo.SW.2100.270.emf&quot;/&gt;&lt;Field Name=&quot;Wasserzeichen&quot; Value=&quot;%Logos%\Entwurf.1196.1222.png&quot;/&gt;&lt;Field Name=&quot;EmblemColorZentriert&quot; Value=&quot;%Logos%\AR.Logo.zentriert.Farbe.2100.500.emf&quot;/&gt;&lt;Field Name=&quot;EmblemBWZentriert&quot; Value=&quot;%Logos%\AR.Logo.zentriert.SW.2100.500.emf&quot;/&gt;&lt;Field Name=&quot;Data_UID&quot; Value=&quot;201303070922317846949&quot;/&gt;&lt;Field Name=&quot;Field_Name&quot; Value=&quot;&quot;/&gt;&lt;Field Name=&quot;Field_UID&quot; Value=&quot;&quot;/&gt;&lt;Field Name=&quot;ML_LCID&quot; Value=&quot;&quot;/&gt;&lt;Field Name=&quot;ML_Value&quot; Value=&quot;&quot;/&gt;&lt;/DocProp&gt;&lt;DocProp UID=&quot;200212191811121321310321301031x&quot; EntryUID=&quot;14512961762137484771694983289825511082&quot;&gt;&lt;Field Name=&quot;IDName&quot; Value=&quot;Glogger René&quot;/&gt;&lt;Field Name=&quot;Name&quot; Value=&quot;René Glogger&quot;/&gt;&lt;Field Name=&quot;Title&quot; Value=&quot;&quot;/&gt;&lt;Field Name=&quot;Initials&quot; Value=&quot;Gl&quot;/&gt;&lt;Field Name=&quot;DirectPhone&quot; Value=&quot;+41 71 353 65 68&quot;/&gt;&lt;Field Name=&quot;DirectFax&quot; Value=&quot;&quot;/&gt;&lt;Field Name=&quot;EMail&quot; Value=&quot;rene.glogger@ar.ch&quot;/&gt;&lt;Field Name=&quot;Signature&quot; Value=&quot;%Signatures%\René.Glogger.600dpi.color.500.200.jpg&quot;/&gt;&lt;Field Name=&quot;OnBehalfOf&quot; Value=&quot;&quot;/&gt;&lt;Field Name=&quot;Vorname&quot; Value=&quot;René&quot;/&gt;&lt;Field Name=&quot;Nachname&quot; Value=&quot;Glogger&quot;/&gt;&lt;Field Name=&quot;Departement&quot; Value=&quot;Amt für Umwelt&quot;/&gt;&lt;Field Name=&quot;Verwaltung&quot; Value=&quot;Departement Bau und Volkswirtschaft&quot;/&gt;&lt;Field Name=&quot;Strasse&quot; Value=&quot;Kasernenstrasse 17a&quot;/&gt;&lt;Field Name=&quot;Ort&quot; Value=&quot;Herisau&quot;/&gt;&lt;Field Name=&quot;PLZ&quot; Value=&quot;9102&quot;/&gt;&lt;Field Name=&quot;Data_UID&quot; Value=&quot;14512961762137484771694983289825511082&quot;/&gt;&lt;Field Name=&quot;Field_Name&quot; Value=&quot;&quot;/&gt;&lt;Field Name=&quot;Field_UID&quot; Value=&quot;&quot;/&gt;&lt;Field Name=&quot;ML_LCID&quot; Value=&quot;&quot;/&gt;&lt;Field Name=&quot;ML_Value&quot; Value=&quot;&quot;/&gt;&lt;/DocProp&gt;&lt;DocProp UID=&quot;2002122010583847234010578&quot; EntryUID=&quot;14512961762137484771694983289825511082&quot;&gt;&lt;Field Name=&quot;IDName&quot; Value=&quot;Glogger René&quot;/&gt;&lt;Field Name=&quot;Name&quot; Value=&quot;René Glogger&quot;/&gt;&lt;Field Name=&quot;Title&quot; Value=&quot;&quot;/&gt;&lt;Field Name=&quot;Initials&quot; Value=&quot;Gl&quot;/&gt;&lt;Field Name=&quot;DirectPhone&quot; Value=&quot;+41 71 353 65 68&quot;/&gt;&lt;Field Name=&quot;DirectFax&quot; Value=&quot;&quot;/&gt;&lt;Field Name=&quot;EMail&quot; Value=&quot;rene.glogger@ar.ch&quot;/&gt;&lt;Field Name=&quot;Signature&quot; Value=&quot;%Signatures%\René.Glogger.600dpi.color.500.200.jpg&quot;/&gt;&lt;Field Name=&quot;OnBehalfOf&quot; Value=&quot;&quot;/&gt;&lt;Field Name=&quot;Vorname&quot; Value=&quot;René&quot;/&gt;&lt;Field Name=&quot;Nachname&quot; Value=&quot;Glogger&quot;/&gt;&lt;Field Name=&quot;Departement&quot; Value=&quot;Amt für Umwelt&quot;/&gt;&lt;Field Name=&quot;Verwaltung&quot; Value=&quot;Departement Bau und Volkswirtschaft&quot;/&gt;&lt;Field Name=&quot;Strasse&quot; Value=&quot;Kasernenstrasse 17a&quot;/&gt;&lt;Field Name=&quot;Ort&quot; Value=&quot;Herisau&quot;/&gt;&lt;Field Name=&quot;PLZ&quot; Value=&quot;9102&quot;/&gt;&lt;Field Name=&quot;Data_UID&quot; Value=&quot;14512961762137484771694983289825511082&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06040509495284662868&quot; EntryUID=&quot;2003121817293296325874&quot;&gt;&lt;Field Name=&quot;IDName&quot; Value=&quot;(Leer)&quot;/&gt;&lt;/DocProp&gt;&lt;DocProp UID=&quot;2012100312282905492617&quot; EntryUID=&quot;2012100312285517056467&quot;&gt;&lt;Field Name=&quot;IDName&quot; Value=&quot;Sachbearbeiter&quot;/&gt;&lt;Field Name=&quot;Description&quot; Value=&quot;Sachbearbeiter&quot;/&gt;&lt;Field Name=&quot;Description2&quot; Value=&quot;&quot;/&gt;&lt;Field Name=&quot;SignatureText&quot; Value=&quot;Sachbearbeiter&quot;/&gt;&lt;Field Name=&quot;Data_UID&quot; Value=&quot;2012100312285517056467&quot;/&gt;&lt;Field Name=&quot;Field_Name&quot; Value=&quot;&quot;/&gt;&lt;Field Name=&quot;Field_UID&quot; Value=&quot;&quot;/&gt;&lt;Field Name=&quot;ML_LCID&quot; Value=&quot;&quot;/&gt;&lt;Field Name=&quot;ML_Value&quot; Value=&quot;&quot;/&gt;&lt;/DocProp&gt;&lt;DocProp UID=&quot;2012100313286566195364&quot; EntryUID=&quot;2003121817293296325874&quot;&gt;&lt;Field Name=&quot;IDName&quot; Value=&quot;(Leer)&quot;/&gt;&lt;/DocProp&gt;&lt;DocProp UID=&quot;2012100313286585085139&quot; EntryUID=&quot;2003121817293296325874&quot;&gt;&lt;Field Name=&quot;IDName&quot; Value=&quot;(Leer)&quot;/&gt;&lt;/DocProp&gt;&lt;DocProp UID=&quot;2012103108238508919188&quot; EntryUID=&quot;2003121817293296325874&quot;&gt;&lt;Field Name=&quot;IDName&quot; Value=&quot;(Leer)&quot;/&gt;&lt;/DocProp&gt;&lt;DocProp UID=&quot;2014080813574352728038&quot; EntryUID=&quot;2003121817293296325874&quot;&gt;&lt;Field Name=&quot;IDName&quot; Value=&quot;(Leer)&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    &lt;Item Type=&quot;SubMenu&quot; IDName=&quot;CharacterStyles&quot;&gt;_x000d_        &lt;Item Type=&quot;Button&quot; IDName=&quot;DefaultParagraphFont&quot;  Icon=&quot;3114&quot; Label=&quot;Standard&quot; Command=&quot;StyleApply&quot; Parameter=&quot;-66&quot;/&gt;_x000d_        &lt;Item Type=&quot;Button&quot; IDName=&quot;Emphasis&quot;  Icon=&quot;3114&quot; Label=&quot;Auszeichnung&quot; Command=&quot;StyleApply&quot; Parameter=&quot;Hervorhebung&quot;/&gt;_x000d_    &lt;/Item&gt;_x000d_    &lt;Item Type=&quot;SubMenu&quot; IDName=&quot;StructureStyles&quot;&gt;_x000d_        &lt;Item Type=&quot;Button&quot; IDName=&quot;DocumentType&quot; Icon=&quot;3546&quot; Label=&quot;Standard&quot; Command=&quot;StyleApply&quot; Parameter=&quot;-1&quot;/&gt;_x000d_        &lt;Item Type=&quot;Button&quot; IDName=&quot;Title&quot; Icon=&quot;3546&quot; Label=&quot;Titel&quot; Command=&quot;StyleApply&quot; Parameter=&quot;-63&quot;/&gt;_x000d_        &lt;Item Type=&quot;Button&quot; IDName=&quot;SubTitle&quot; Icon=&quot;3546&quot; Label=&quot;Untertitel&quot; Command=&quot;StyleApply&quot; Parameter=&quot;Untertitel&quot;/&gt;_x000d_        &lt;Item Type=&quot;Separator&quot;/&gt;_x000d_        &lt;Item Type=&quot;Button&quot; IDName=&quot;Title1&quot; Icon=&quot;3546&quot; Label=&quot;&amp;lt;translate&amp;gt;Style.Title1&amp;lt;/translate&amp;gt;&quot; Command=&quot;StyleApply&quot; Parameter=&quot;Titel 1&quot;/&gt;_x000d_        &lt;Item Type=&quot;Button&quot; IDName=&quot;Title2&quot; Icon=&quot;3546&quot; Label=&quot;&amp;lt;translate&amp;gt;Style.Title2&amp;lt;/translate&amp;gt;&quot; Command=&quot;StyleApply&quot; Parameter=&quot;Titel 2&quot;/&gt;_x000d_        &lt;Item Type=&quot;Button&quot; IDName=&quot;Title3&quot; Icon=&quot;3546&quot; Label=&quot;&amp;lt;translate&amp;gt;Style.Title3&amp;lt;/translate&amp;gt;&quot; Command=&quot;StyleApply&quot; Parameter=&quot;Titel 3&quot;/&gt;_x000d_        &lt;Item Type=&quot;Button&quot; IDName=&quot;Title4&quot; Icon=&quot;3546&quot; Label=&quot;&amp;lt;translate&amp;gt;Style.Title4&amp;lt;/translate&amp;gt;&quot; Command=&quot;StyleApply&quot; Parameter=&quot;Titel 4&quot;/&gt;_x000d_        &lt;Item Type=&quot;Separator&quot;/&gt;_x000d_        &lt;Item Type=&quot;Button&quot; IDName=&quot;Heading1&quot; Icon=&quot;3546&quot; Label=&quot;&amp;lt;translate&amp;gt;Style.Heading1&amp;lt;/translate&amp;gt;&quot; Command=&quot;StyleApply&quot; Parameter=&quot;-2&quot;/&gt;_x000d_        &lt;Item Type=&quot;Button&quot; IDName=&quot;Heading2&quot; Icon=&quot;3546&quot; Label=&quot;&amp;lt;translate&amp;gt;Style.Heading2&amp;lt;/translate&amp;gt;&quot; Command=&quot;StyleApply&quot; Parameter=&quot;-3&quot;/&gt;_x000d_        &lt;Item Type=&quot;Button&quot; IDName=&quot;Heading3&quot; Icon=&quot;3546&quot; Label=&quot;&amp;lt;translate&amp;gt;Style.Heading3&amp;lt;/translate&amp;gt;&quot; Command=&quot;StyleApply&quot; Parameter=&quot;-4&quot;/&gt;_x000d_        &lt;Item Type=&quot;Button&quot; IDName=&quot;Heading4&quot; Icon=&quot;3546&quot; Label=&quot;&amp;lt;translate&amp;gt;Style.Heading4&amp;lt;/translate&amp;gt;&quot; Command=&quot;StyleApply&quot; Parameter=&quot;-5&quot;/&gt;_x000d_    &lt;/Item&gt;_x000d_    &lt;Item Type=&quot;SubMenu&quot; IDName=&quot;ListStyles&quot;&gt;_x000d_        &lt;Item Type=&quot;Button&quot; IDName=&quot;ListWithSymbols&quot; Icon=&quot;3546&quot; Label=&quot;Punkte&quot; Command=&quot;StyleApply&quot; Parameter=&quot;AufzählungPunkte&quot;/&gt;_x000d_        &lt;Item Type=&quot;Button&quot; IDName=&quot;ListWithLetters&quot; Icon=&quot;3546&quot; Label=&quot;Spiegelstriche&quot; Command=&quot;StyleApply&quot; Parameter=&quot;AufzählungStrich&quot;/&gt;_x000d_        &lt;Item Type=&quot;Button&quot; IDName=&quot;ListWithNumbers&quot; Icon=&quot;3546&quot; Label=&quot;Ziffern&quot; Command=&quot;StyleApply&quot; Parameter=&quot;AufzählungNummer&quot;/&gt;_x000d_        &lt;Item Type=&quot;Button&quot; IDName=&quot;ListWithLit&quot; Icon=&quot;3546&quot; Label=&quot;Buchstaben&quot; Command=&quot;StyleApply&quot; Parameter=&quot;AufzählungLit&quot;/&gt;_x000d_    &lt;/Item&gt;_x000d_&lt;/MenusDef&gt;"/>
    <w:docVar w:name="OawOMS" w:val="&lt;OawOMS&gt;&lt;send profileUID=&quot;2003010711200895123470110&quot;&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OawOMS&gt;_x000d_"/>
    <w:docVar w:name="oawPaperSize" w:val="7"/>
    <w:docVar w:name="OawPrint.2012100310258892227113" w:val="&lt;source&gt;&lt;documentProperty UID=&quot;2002122011014149059130932&quot;&gt;&lt;Fields List=&quot;EmblemBW&quot;/&gt;&lt;OawPicture name=&quot;Organisation.EmblemColor&quot; field=&quot;EmblemBW&quot; UID=&quot;2012100417454460294761&quot; top=&quot;0&quot; left=&quot;0&quot; relativeHorizontalPosition=&quot;1&quot; relativeVerticalPosition=&quot;1&quot; horizontalAdjustment=&quot;0&quot; verticalAdjustment=&quot;0&quot; anchorBookmark=&quot;LogoS1&quot; inlineAnchorBookmark=&quot;&quot;/&gt;&lt;/documentProperty&gt;&lt;/source&gt;"/>
    <w:docVar w:name="OawPrint.2012100310258892233394" w:val="&lt;source&gt;&lt;documentProperty UID=&quot;2002122011014149059130932&quot;&gt;&lt;Fields List=&quot;EmblemBW&quot;/&gt;&lt;OawPicture name=&quot;Organisation.EmblemColor&quot; field=&quot;EmblemBW&quot; UID=&quot;2012100417454460294761&quot; top=&quot;0&quot; left=&quot;0&quot; relativeHorizontalPosition=&quot;1&quot; relativeVerticalPosition=&quot;1&quot; horizontalAdjustment=&quot;0&quot; verticalAdjustment=&quot;0&quot; anchorBookmark=&quot;LogoS1&quot; inlineAnchorBookmark=&quot;&quot;/&gt;&lt;/documentProperty&gt;&lt;/source&gt;"/>
    <w:docVar w:name="OawPrint.2012100310258892233533" w:val="&lt;source&gt;&lt;documentProperty UID=&quot;2002122011014149059130932&quot;&gt;&lt;Fields List=&quot;EmblemColor&quot;/&gt;&lt;OawPicture name=&quot;Organisation.EmblemColor&quot; field=&quot;EmblemColor&quot; UID=&quot;2012100417454460294761&quot; top=&quot;0&quot; left=&quot;0&quot; relativeHorizontalPosition=&quot;1&quot; relativeVerticalPosition=&quot;1&quot; horizontalAdjustment=&quot;0&quot; verticalAdjustment=&quot;0&quot; anchorBookmark=&quot;LogoS1&quot; inlineAnchorBookmark=&quot;&quot;/&gt;&lt;/documentProperty&gt;&lt;/source&gt;"/>
    <w:docVar w:name="OawPrint.2012100310258892233669" w:val="&lt;source&gt;&lt;documentProperty UID=&quot;2002122011014149059130932&quot;&gt;&lt;Fields List=&quot;EmblemColor&quot;/&gt;&lt;OawPicture name=&quot;Organisation.EmblemColor&quot; field=&quot;EmblemColor&quot; UID=&quot;2012100417454460294761&quot; top=&quot;0&quot; left=&quot;0&quot; relativeHorizontalPosition=&quot;1&quot; relativeVerticalPosition=&quot;1&quot; horizontalAdjustment=&quot;0&quot; verticalAdjustment=&quot;0&quot; anchorBookmark=&quot;LogoS1&quot; inlineAnchorBookmark=&quot;&quot;/&gt;&lt;/documentProperty&gt;&lt;/source&gt;"/>
    <w:docVar w:name="OawPrintRestore.2012100310258892227113" w:val="&lt;source&gt;&lt;documentProperty UID=&quot;2002122011014149059130932&quot;&gt;&lt;Fields List=&quot;EmblemColor&quot;/&gt;&lt;OawPicture name=&quot;Organisation.EmblemColor&quot; field=&quot;EmblemColor&quot; UID=&quot;2012100417454460294761&quot; top=&quot;0&quot; left=&quot;0&quot; relativeHorizontalPosition=&quot;1&quot; relativeVerticalPosition=&quot;1&quot; horizontalAdjustment=&quot;0&quot; verticalAdjustment=&quot;0&quot; anchorBookmark=&quot;LogoS1&quot; inlineAnchorBookmark=&quot;&quot;/&gt;&lt;/documentProperty&gt;&lt;/source&gt;"/>
    <w:docVar w:name="OawPrintRestore.2012100310258892233394" w:val="&lt;source&gt;&lt;documentProperty UID=&quot;2002122011014149059130932&quot;&gt;&lt;Fields List=&quot;EmblemColor&quot;/&gt;&lt;OawPicture name=&quot;Organisation.EmblemColor&quot; field=&quot;EmblemColor&quot; UID=&quot;2012100417454460294761&quot; top=&quot;0&quot; left=&quot;0&quot; relativeHorizontalPosition=&quot;1&quot; relativeVerticalPosition=&quot;1&quot; horizontalAdjustment=&quot;0&quot; verticalAdjustment=&quot;0&quot; anchorBookmark=&quot;LogoS1&quot; inlineAnchorBookmark=&quot;&quot;/&gt;&lt;/documentProperty&gt;&lt;/source&gt;"/>
    <w:docVar w:name="OawPrintRestore.2012100310258892233533" w:val="&lt;source&gt;&lt;documentProperty UID=&quot;2002122011014149059130932&quot;&gt;&lt;Fields List=&quot;EmblemColor&quot;/&gt;&lt;OawPicture name=&quot;Organisation.EmblemColor&quot; field=&quot;EmblemColor&quot; UID=&quot;2012100417454460294761&quot; top=&quot;0&quot; left=&quot;0&quot; relativeHorizontalPosition=&quot;1&quot; relativeVerticalPosition=&quot;1&quot; horizontalAdjustment=&quot;0&quot; verticalAdjustment=&quot;0&quot; anchorBookmark=&quot;LogoS1&quot; inlineAnchorBookmark=&quot;&quot;/&gt;&lt;/documentProperty&gt;&lt;/source&gt;"/>
    <w:docVar w:name="OawPrintRestore.2012100310258892233669" w:val="&lt;source&gt;&lt;documentProperty UID=&quot;2002122011014149059130932&quot;&gt;&lt;Fields List=&quot;EmblemColor&quot;/&gt;&lt;OawPicture name=&quot;Organisation.EmblemColor&quot; field=&quot;EmblemColor&quot; UID=&quot;2012100417454460294761&quot; top=&quot;0&quot; left=&quot;0&quot; relativeHorizontalPosition=&quot;1&quot; relativeVerticalPosition=&quot;1&quot; horizontalAdjustment=&quot;0&quot; verticalAdjustment=&quot;0&quot; anchorBookmark=&quot;LogoS1&quot; inlineAnchorBookmark=&quot;&quot;/&gt;&lt;/documentProperty&gt;&lt;/source&gt;"/>
    <w:docVar w:name="OawProjectID" w:val="arch"/>
    <w:docVar w:name="OawRecipients" w:val="&lt;?xml version=&quot;1.0&quot;?&gt;_x000d_&lt;Recipients&gt;&lt;Recipient&gt;&lt;UID&gt;2020032508381717147442&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12100312282905492617" w:val="&lt;empty/&gt;"/>
    <w:docVar w:name="OawSelectedSource.2012100313286566195364" w:val="&lt;empty/&gt;"/>
    <w:docVar w:name="OawSelectedSource.2012100313286585085139" w:val="&lt;empty/&gt;"/>
    <w:docVar w:name="OawSelectedSource.2012103108238508919188" w:val="&lt;empty/&gt;"/>
    <w:docVar w:name="OawSelectedSource.2014080813574352728038" w:val="&lt;empty/&gt;"/>
    <w:docVar w:name="OawTemplateProperties" w:val="password:=&lt;Semicolon/&gt;MnO`rrvnqc.=;jumpToFirstField:=1;dotReverenceRemove:=1;resizeA4Letter:=1;unpdateDocPropsOnNewOnly:=0;showAllNoteItems:=0;CharCodeChecked:=;CharCodeUnchecked:=;WizardSteps:=0|1;DocumentTitle:=&lt;translate&gt;Template.Untitled&lt;/translate&gt;;DisplayName:=;ID:=;protectionType:=-1;"/>
    <w:docVar w:name="OawTemplatePropertiesXML" w:val="&lt;?xml version=&quot;1.0&quot;?&gt;_x000d_&lt;TemplateProperties&gt;&lt;RecipientFields&gt;&lt;Field UID=&quot;2008091113140639498668&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awVersionPicture.2012100417454460294761" w:val="AR.Logo.Farbe.2100.270.emf;2012.10.04-09:19:57"/>
    <w:docVar w:name="OawVersionPictureInline.2012100417454460294761" w:val="AR.Logo.Farbe.2100.270.emf;2012.10.04-09:19:57"/>
  </w:docVars>
  <w:rsids>
    <w:rsidRoot w:val="00D3191C"/>
    <w:rsid w:val="000140CF"/>
    <w:rsid w:val="00016FE6"/>
    <w:rsid w:val="00024A7B"/>
    <w:rsid w:val="00025A1A"/>
    <w:rsid w:val="000327BA"/>
    <w:rsid w:val="00035EB2"/>
    <w:rsid w:val="00051AEC"/>
    <w:rsid w:val="0005598A"/>
    <w:rsid w:val="000606F9"/>
    <w:rsid w:val="00061913"/>
    <w:rsid w:val="00062318"/>
    <w:rsid w:val="00063E6A"/>
    <w:rsid w:val="000753A3"/>
    <w:rsid w:val="00087B25"/>
    <w:rsid w:val="00092C58"/>
    <w:rsid w:val="00097610"/>
    <w:rsid w:val="000A7EF9"/>
    <w:rsid w:val="000C1B98"/>
    <w:rsid w:val="000D7BB6"/>
    <w:rsid w:val="000E0407"/>
    <w:rsid w:val="000E254D"/>
    <w:rsid w:val="000E77CF"/>
    <w:rsid w:val="000F3DB3"/>
    <w:rsid w:val="00101892"/>
    <w:rsid w:val="00105A6C"/>
    <w:rsid w:val="00110163"/>
    <w:rsid w:val="001118C3"/>
    <w:rsid w:val="001145F4"/>
    <w:rsid w:val="001158C9"/>
    <w:rsid w:val="00115D52"/>
    <w:rsid w:val="00124831"/>
    <w:rsid w:val="001308FC"/>
    <w:rsid w:val="00134AB5"/>
    <w:rsid w:val="001436DB"/>
    <w:rsid w:val="0015203E"/>
    <w:rsid w:val="00166538"/>
    <w:rsid w:val="00172A39"/>
    <w:rsid w:val="00175064"/>
    <w:rsid w:val="001939F8"/>
    <w:rsid w:val="0019692B"/>
    <w:rsid w:val="001A616B"/>
    <w:rsid w:val="001B1D90"/>
    <w:rsid w:val="001D0FB7"/>
    <w:rsid w:val="001D1FE0"/>
    <w:rsid w:val="001D3CE9"/>
    <w:rsid w:val="001F4480"/>
    <w:rsid w:val="00203EF5"/>
    <w:rsid w:val="00210462"/>
    <w:rsid w:val="00215127"/>
    <w:rsid w:val="0021576C"/>
    <w:rsid w:val="00216D5F"/>
    <w:rsid w:val="002278E3"/>
    <w:rsid w:val="0024758B"/>
    <w:rsid w:val="0025006E"/>
    <w:rsid w:val="00254644"/>
    <w:rsid w:val="002555F9"/>
    <w:rsid w:val="00256CD5"/>
    <w:rsid w:val="00263862"/>
    <w:rsid w:val="00273599"/>
    <w:rsid w:val="002830EE"/>
    <w:rsid w:val="00294E93"/>
    <w:rsid w:val="0029669E"/>
    <w:rsid w:val="002B3368"/>
    <w:rsid w:val="002B6497"/>
    <w:rsid w:val="002C1540"/>
    <w:rsid w:val="002C204B"/>
    <w:rsid w:val="002C2CCF"/>
    <w:rsid w:val="002C37F3"/>
    <w:rsid w:val="002C6816"/>
    <w:rsid w:val="002D08CF"/>
    <w:rsid w:val="002D0CE8"/>
    <w:rsid w:val="002D79D0"/>
    <w:rsid w:val="002E6D20"/>
    <w:rsid w:val="002F4FEA"/>
    <w:rsid w:val="00303775"/>
    <w:rsid w:val="00307A86"/>
    <w:rsid w:val="00317663"/>
    <w:rsid w:val="00322000"/>
    <w:rsid w:val="00332AD0"/>
    <w:rsid w:val="003359DD"/>
    <w:rsid w:val="00336779"/>
    <w:rsid w:val="00344C47"/>
    <w:rsid w:val="0035460C"/>
    <w:rsid w:val="00363BB3"/>
    <w:rsid w:val="00375978"/>
    <w:rsid w:val="0038155E"/>
    <w:rsid w:val="00382B0A"/>
    <w:rsid w:val="00387FC3"/>
    <w:rsid w:val="003913CD"/>
    <w:rsid w:val="00396C5E"/>
    <w:rsid w:val="003A7C0C"/>
    <w:rsid w:val="003B34FD"/>
    <w:rsid w:val="003B55AB"/>
    <w:rsid w:val="003C377D"/>
    <w:rsid w:val="003E6CB0"/>
    <w:rsid w:val="003F5513"/>
    <w:rsid w:val="00412468"/>
    <w:rsid w:val="0042288F"/>
    <w:rsid w:val="00424BCD"/>
    <w:rsid w:val="004270C7"/>
    <w:rsid w:val="004310FB"/>
    <w:rsid w:val="0043457D"/>
    <w:rsid w:val="00435D89"/>
    <w:rsid w:val="00446772"/>
    <w:rsid w:val="00456D87"/>
    <w:rsid w:val="004619AA"/>
    <w:rsid w:val="00466251"/>
    <w:rsid w:val="00471310"/>
    <w:rsid w:val="004772D1"/>
    <w:rsid w:val="00492F07"/>
    <w:rsid w:val="004A5D0F"/>
    <w:rsid w:val="004B2A85"/>
    <w:rsid w:val="004B6B2A"/>
    <w:rsid w:val="004C22C6"/>
    <w:rsid w:val="004C5F68"/>
    <w:rsid w:val="004D2F99"/>
    <w:rsid w:val="004D3C81"/>
    <w:rsid w:val="004D60AC"/>
    <w:rsid w:val="004E606D"/>
    <w:rsid w:val="004E71DD"/>
    <w:rsid w:val="004F042C"/>
    <w:rsid w:val="004F6811"/>
    <w:rsid w:val="00502363"/>
    <w:rsid w:val="00517282"/>
    <w:rsid w:val="00527DCE"/>
    <w:rsid w:val="00535CA6"/>
    <w:rsid w:val="0055208D"/>
    <w:rsid w:val="0056024D"/>
    <w:rsid w:val="005664A9"/>
    <w:rsid w:val="00570DAE"/>
    <w:rsid w:val="00571F40"/>
    <w:rsid w:val="005812F0"/>
    <w:rsid w:val="00597716"/>
    <w:rsid w:val="00597F93"/>
    <w:rsid w:val="005A3C97"/>
    <w:rsid w:val="005A638D"/>
    <w:rsid w:val="005B47A2"/>
    <w:rsid w:val="005C651A"/>
    <w:rsid w:val="005D6689"/>
    <w:rsid w:val="005D6B6B"/>
    <w:rsid w:val="005E1A02"/>
    <w:rsid w:val="0060284A"/>
    <w:rsid w:val="00606312"/>
    <w:rsid w:val="00606465"/>
    <w:rsid w:val="006069F4"/>
    <w:rsid w:val="00622FCD"/>
    <w:rsid w:val="00623F59"/>
    <w:rsid w:val="00625156"/>
    <w:rsid w:val="00626D0B"/>
    <w:rsid w:val="0063449A"/>
    <w:rsid w:val="00646AA5"/>
    <w:rsid w:val="00657F00"/>
    <w:rsid w:val="00660550"/>
    <w:rsid w:val="00666DAA"/>
    <w:rsid w:val="00670B38"/>
    <w:rsid w:val="006710EE"/>
    <w:rsid w:val="00684726"/>
    <w:rsid w:val="00690990"/>
    <w:rsid w:val="006A0E31"/>
    <w:rsid w:val="006A16E8"/>
    <w:rsid w:val="006A1BD0"/>
    <w:rsid w:val="006B2B3D"/>
    <w:rsid w:val="006B76C3"/>
    <w:rsid w:val="006B79E8"/>
    <w:rsid w:val="006C5BB9"/>
    <w:rsid w:val="006D17F3"/>
    <w:rsid w:val="006D5329"/>
    <w:rsid w:val="006E379D"/>
    <w:rsid w:val="006E3F57"/>
    <w:rsid w:val="006E6AEB"/>
    <w:rsid w:val="006F2AEA"/>
    <w:rsid w:val="006F6242"/>
    <w:rsid w:val="0070768F"/>
    <w:rsid w:val="007231BC"/>
    <w:rsid w:val="007252C5"/>
    <w:rsid w:val="00730ECA"/>
    <w:rsid w:val="007333BF"/>
    <w:rsid w:val="00743929"/>
    <w:rsid w:val="00751A9E"/>
    <w:rsid w:val="0078102D"/>
    <w:rsid w:val="00786BC0"/>
    <w:rsid w:val="00792508"/>
    <w:rsid w:val="007B474E"/>
    <w:rsid w:val="007C6386"/>
    <w:rsid w:val="007D69D0"/>
    <w:rsid w:val="007E1C52"/>
    <w:rsid w:val="007E3CD3"/>
    <w:rsid w:val="007E68E3"/>
    <w:rsid w:val="007F0412"/>
    <w:rsid w:val="007F1688"/>
    <w:rsid w:val="007F3660"/>
    <w:rsid w:val="00811A50"/>
    <w:rsid w:val="00812566"/>
    <w:rsid w:val="0081417F"/>
    <w:rsid w:val="008172AE"/>
    <w:rsid w:val="00823627"/>
    <w:rsid w:val="00825F1A"/>
    <w:rsid w:val="008265A4"/>
    <w:rsid w:val="008325EA"/>
    <w:rsid w:val="008329C9"/>
    <w:rsid w:val="008361C1"/>
    <w:rsid w:val="00837919"/>
    <w:rsid w:val="00842438"/>
    <w:rsid w:val="00842689"/>
    <w:rsid w:val="00865676"/>
    <w:rsid w:val="008675C1"/>
    <w:rsid w:val="008702DD"/>
    <w:rsid w:val="00872CF2"/>
    <w:rsid w:val="0087426E"/>
    <w:rsid w:val="00876938"/>
    <w:rsid w:val="0088281A"/>
    <w:rsid w:val="00884128"/>
    <w:rsid w:val="00887324"/>
    <w:rsid w:val="00896014"/>
    <w:rsid w:val="008A3BF1"/>
    <w:rsid w:val="008B0361"/>
    <w:rsid w:val="008B3FAF"/>
    <w:rsid w:val="008B68CC"/>
    <w:rsid w:val="008C0469"/>
    <w:rsid w:val="008C18BE"/>
    <w:rsid w:val="008D0205"/>
    <w:rsid w:val="008D10E0"/>
    <w:rsid w:val="008D52E4"/>
    <w:rsid w:val="008E1E48"/>
    <w:rsid w:val="008E1EDE"/>
    <w:rsid w:val="008F14DF"/>
    <w:rsid w:val="008F78D7"/>
    <w:rsid w:val="009000EB"/>
    <w:rsid w:val="009077BD"/>
    <w:rsid w:val="00911DF8"/>
    <w:rsid w:val="0092139C"/>
    <w:rsid w:val="009318A2"/>
    <w:rsid w:val="00934E32"/>
    <w:rsid w:val="009543C9"/>
    <w:rsid w:val="009555E9"/>
    <w:rsid w:val="00982E19"/>
    <w:rsid w:val="009861C0"/>
    <w:rsid w:val="00986A54"/>
    <w:rsid w:val="00992D45"/>
    <w:rsid w:val="009A3185"/>
    <w:rsid w:val="009B0ECB"/>
    <w:rsid w:val="009B49E2"/>
    <w:rsid w:val="009C0604"/>
    <w:rsid w:val="009D4BFE"/>
    <w:rsid w:val="009E153B"/>
    <w:rsid w:val="009F4FED"/>
    <w:rsid w:val="009F7E9F"/>
    <w:rsid w:val="00A044C6"/>
    <w:rsid w:val="00A07468"/>
    <w:rsid w:val="00A24861"/>
    <w:rsid w:val="00A3082F"/>
    <w:rsid w:val="00A31262"/>
    <w:rsid w:val="00A37CC6"/>
    <w:rsid w:val="00A41C97"/>
    <w:rsid w:val="00A4592C"/>
    <w:rsid w:val="00A51AA6"/>
    <w:rsid w:val="00A53218"/>
    <w:rsid w:val="00A656E0"/>
    <w:rsid w:val="00A663E1"/>
    <w:rsid w:val="00A673FB"/>
    <w:rsid w:val="00A71734"/>
    <w:rsid w:val="00A72658"/>
    <w:rsid w:val="00A95FC2"/>
    <w:rsid w:val="00AA2422"/>
    <w:rsid w:val="00AA7642"/>
    <w:rsid w:val="00AB4B4E"/>
    <w:rsid w:val="00AC13E0"/>
    <w:rsid w:val="00AC59A4"/>
    <w:rsid w:val="00AC7952"/>
    <w:rsid w:val="00AD1033"/>
    <w:rsid w:val="00AD18F5"/>
    <w:rsid w:val="00AD1D03"/>
    <w:rsid w:val="00AD5A97"/>
    <w:rsid w:val="00AE0D5E"/>
    <w:rsid w:val="00AE5C41"/>
    <w:rsid w:val="00AF0071"/>
    <w:rsid w:val="00AF4AA7"/>
    <w:rsid w:val="00B05C5A"/>
    <w:rsid w:val="00B079DD"/>
    <w:rsid w:val="00B15EE2"/>
    <w:rsid w:val="00B2025D"/>
    <w:rsid w:val="00B21F3C"/>
    <w:rsid w:val="00B32624"/>
    <w:rsid w:val="00B35B33"/>
    <w:rsid w:val="00B41462"/>
    <w:rsid w:val="00B452A4"/>
    <w:rsid w:val="00B4654B"/>
    <w:rsid w:val="00B64968"/>
    <w:rsid w:val="00B67F06"/>
    <w:rsid w:val="00B715E9"/>
    <w:rsid w:val="00B77A03"/>
    <w:rsid w:val="00B85950"/>
    <w:rsid w:val="00B92610"/>
    <w:rsid w:val="00B97585"/>
    <w:rsid w:val="00BA0ACC"/>
    <w:rsid w:val="00BA6175"/>
    <w:rsid w:val="00BA743E"/>
    <w:rsid w:val="00BD0262"/>
    <w:rsid w:val="00BE5431"/>
    <w:rsid w:val="00BE5BAC"/>
    <w:rsid w:val="00BF573F"/>
    <w:rsid w:val="00C11D27"/>
    <w:rsid w:val="00C16192"/>
    <w:rsid w:val="00C21314"/>
    <w:rsid w:val="00C24B3A"/>
    <w:rsid w:val="00C31303"/>
    <w:rsid w:val="00C41EC0"/>
    <w:rsid w:val="00C57F3D"/>
    <w:rsid w:val="00C63833"/>
    <w:rsid w:val="00C67B32"/>
    <w:rsid w:val="00C7069C"/>
    <w:rsid w:val="00C728D0"/>
    <w:rsid w:val="00C90B45"/>
    <w:rsid w:val="00C95C31"/>
    <w:rsid w:val="00C9674D"/>
    <w:rsid w:val="00CA48E7"/>
    <w:rsid w:val="00CB3994"/>
    <w:rsid w:val="00CB7B29"/>
    <w:rsid w:val="00CC1563"/>
    <w:rsid w:val="00CC7A4A"/>
    <w:rsid w:val="00CD1858"/>
    <w:rsid w:val="00CD3287"/>
    <w:rsid w:val="00CE0C9A"/>
    <w:rsid w:val="00CE27D4"/>
    <w:rsid w:val="00CF54BB"/>
    <w:rsid w:val="00CF7A24"/>
    <w:rsid w:val="00D004F1"/>
    <w:rsid w:val="00D02B7D"/>
    <w:rsid w:val="00D17A5C"/>
    <w:rsid w:val="00D3191C"/>
    <w:rsid w:val="00D333B5"/>
    <w:rsid w:val="00D41B83"/>
    <w:rsid w:val="00D60479"/>
    <w:rsid w:val="00D609C0"/>
    <w:rsid w:val="00D62240"/>
    <w:rsid w:val="00D62A78"/>
    <w:rsid w:val="00D6413A"/>
    <w:rsid w:val="00D673B8"/>
    <w:rsid w:val="00D707A1"/>
    <w:rsid w:val="00D74692"/>
    <w:rsid w:val="00D776A6"/>
    <w:rsid w:val="00D804D1"/>
    <w:rsid w:val="00D80BFF"/>
    <w:rsid w:val="00D80E22"/>
    <w:rsid w:val="00D8247B"/>
    <w:rsid w:val="00D9378B"/>
    <w:rsid w:val="00D95E41"/>
    <w:rsid w:val="00D97E54"/>
    <w:rsid w:val="00DA02C7"/>
    <w:rsid w:val="00DA12C4"/>
    <w:rsid w:val="00DB0447"/>
    <w:rsid w:val="00DB414D"/>
    <w:rsid w:val="00DB5974"/>
    <w:rsid w:val="00DC4123"/>
    <w:rsid w:val="00DC6387"/>
    <w:rsid w:val="00DC70DC"/>
    <w:rsid w:val="00DE336F"/>
    <w:rsid w:val="00DF0F6B"/>
    <w:rsid w:val="00DF2B5F"/>
    <w:rsid w:val="00E10B5A"/>
    <w:rsid w:val="00E10CCA"/>
    <w:rsid w:val="00E258C8"/>
    <w:rsid w:val="00E26B62"/>
    <w:rsid w:val="00E32198"/>
    <w:rsid w:val="00E35513"/>
    <w:rsid w:val="00E577CA"/>
    <w:rsid w:val="00E61D42"/>
    <w:rsid w:val="00E62B3C"/>
    <w:rsid w:val="00E653E5"/>
    <w:rsid w:val="00E65913"/>
    <w:rsid w:val="00E66B02"/>
    <w:rsid w:val="00E71461"/>
    <w:rsid w:val="00E71604"/>
    <w:rsid w:val="00E80CB3"/>
    <w:rsid w:val="00E9341F"/>
    <w:rsid w:val="00EA2DB1"/>
    <w:rsid w:val="00EC0608"/>
    <w:rsid w:val="00EC341D"/>
    <w:rsid w:val="00ED567A"/>
    <w:rsid w:val="00ED74C8"/>
    <w:rsid w:val="00EE316B"/>
    <w:rsid w:val="00EF6E15"/>
    <w:rsid w:val="00F0451C"/>
    <w:rsid w:val="00F04ECC"/>
    <w:rsid w:val="00F05287"/>
    <w:rsid w:val="00F07D26"/>
    <w:rsid w:val="00F149DE"/>
    <w:rsid w:val="00F16162"/>
    <w:rsid w:val="00F35969"/>
    <w:rsid w:val="00F36866"/>
    <w:rsid w:val="00F40D88"/>
    <w:rsid w:val="00F5231F"/>
    <w:rsid w:val="00F66A31"/>
    <w:rsid w:val="00F74C64"/>
    <w:rsid w:val="00F82A7E"/>
    <w:rsid w:val="00F8437A"/>
    <w:rsid w:val="00F921F4"/>
    <w:rsid w:val="00F94CD7"/>
    <w:rsid w:val="00FA23C1"/>
    <w:rsid w:val="00FB12EE"/>
    <w:rsid w:val="00FB5860"/>
    <w:rsid w:val="00FB6D27"/>
    <w:rsid w:val="00FC1FCD"/>
    <w:rsid w:val="00FC257E"/>
    <w:rsid w:val="00FE2619"/>
    <w:rsid w:val="00FE2DBE"/>
    <w:rsid w:val="00FE66EE"/>
    <w:rsid w:val="00FF26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927307D8-ACB4-4131-BB03-8CA48A23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19"/>
        <w:szCs w:val="19"/>
        <w:lang w:val="de-CH" w:eastAsia="de-CH"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3287"/>
  </w:style>
  <w:style w:type="paragraph" w:styleId="berschrift1">
    <w:name w:val="heading 1"/>
    <w:basedOn w:val="Standard"/>
    <w:next w:val="Standard"/>
    <w:link w:val="berschrift1Zchn"/>
    <w:uiPriority w:val="9"/>
    <w:qFormat/>
    <w:rsid w:val="0019692B"/>
    <w:pPr>
      <w:keepNext/>
      <w:keepLines/>
      <w:outlineLvl w:val="0"/>
    </w:pPr>
    <w:rPr>
      <w:rFonts w:eastAsia="Times New Roman"/>
      <w:b/>
      <w:bCs/>
      <w:kern w:val="32"/>
      <w:sz w:val="24"/>
      <w:szCs w:val="32"/>
    </w:rPr>
  </w:style>
  <w:style w:type="paragraph" w:styleId="berschrift2">
    <w:name w:val="heading 2"/>
    <w:basedOn w:val="Standard"/>
    <w:next w:val="Standard"/>
    <w:link w:val="berschrift2Zchn"/>
    <w:uiPriority w:val="9"/>
    <w:qFormat/>
    <w:rsid w:val="0019692B"/>
    <w:pPr>
      <w:keepNext/>
      <w:outlineLvl w:val="1"/>
    </w:pPr>
    <w:rPr>
      <w:rFonts w:eastAsia="Times New Roman"/>
      <w:b/>
      <w:bCs/>
      <w:iCs/>
      <w:sz w:val="21"/>
      <w:szCs w:val="28"/>
    </w:rPr>
  </w:style>
  <w:style w:type="paragraph" w:styleId="berschrift3">
    <w:name w:val="heading 3"/>
    <w:basedOn w:val="Standard"/>
    <w:next w:val="Standard"/>
    <w:link w:val="berschrift3Zchn"/>
    <w:uiPriority w:val="9"/>
    <w:qFormat/>
    <w:rsid w:val="0019692B"/>
    <w:pPr>
      <w:keepNext/>
      <w:outlineLvl w:val="2"/>
    </w:pPr>
    <w:rPr>
      <w:rFonts w:eastAsia="Times New Roman"/>
      <w:b/>
      <w:bCs/>
      <w:szCs w:val="26"/>
    </w:rPr>
  </w:style>
  <w:style w:type="paragraph" w:styleId="berschrift4">
    <w:name w:val="heading 4"/>
    <w:basedOn w:val="berschrift3"/>
    <w:next w:val="Standard"/>
    <w:link w:val="berschrift4Zchn"/>
    <w:uiPriority w:val="9"/>
    <w:qFormat/>
    <w:rsid w:val="0019692B"/>
    <w:pPr>
      <w:keepLines/>
      <w:outlineLvl w:val="3"/>
    </w:pPr>
    <w:rPr>
      <w:rFonts w:eastAsiaTheme="majorEastAsia" w:cstheme="majorBidi"/>
      <w:b w:val="0"/>
      <w:bCs w:val="0"/>
      <w:iCs/>
    </w:rPr>
  </w:style>
  <w:style w:type="paragraph" w:styleId="berschrift5">
    <w:name w:val="heading 5"/>
    <w:basedOn w:val="berschrift4"/>
    <w:next w:val="Standard"/>
    <w:link w:val="berschrift5Zchn"/>
    <w:uiPriority w:val="9"/>
    <w:semiHidden/>
    <w:unhideWhenUsed/>
    <w:qFormat/>
    <w:rsid w:val="0019692B"/>
    <w:p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1"/>
    <w:semiHidden/>
    <w:rsid w:val="00A4592C"/>
    <w:pPr>
      <w:tabs>
        <w:tab w:val="left" w:pos="340"/>
      </w:tabs>
      <w:spacing w:line="210" w:lineRule="exact"/>
    </w:pPr>
    <w:rPr>
      <w:sz w:val="15"/>
    </w:rPr>
  </w:style>
  <w:style w:type="character" w:customStyle="1" w:styleId="KopfzeileZchn">
    <w:name w:val="Kopfzeile Zchn"/>
    <w:link w:val="Kopfzeile"/>
    <w:uiPriority w:val="1"/>
    <w:semiHidden/>
    <w:rsid w:val="006069F4"/>
    <w:rPr>
      <w:sz w:val="15"/>
    </w:rPr>
  </w:style>
  <w:style w:type="paragraph" w:styleId="Fuzeile">
    <w:name w:val="footer"/>
    <w:basedOn w:val="Standard"/>
    <w:link w:val="FuzeileZchn"/>
    <w:uiPriority w:val="99"/>
    <w:semiHidden/>
    <w:rsid w:val="00C16192"/>
    <w:pPr>
      <w:tabs>
        <w:tab w:val="center" w:pos="4536"/>
        <w:tab w:val="right" w:pos="9072"/>
      </w:tabs>
      <w:spacing w:line="240" w:lineRule="auto"/>
      <w:jc w:val="right"/>
    </w:pPr>
    <w:rPr>
      <w:sz w:val="12"/>
    </w:rPr>
  </w:style>
  <w:style w:type="character" w:customStyle="1" w:styleId="FuzeileZchn">
    <w:name w:val="Fußzeile Zchn"/>
    <w:link w:val="Fuzeile"/>
    <w:uiPriority w:val="99"/>
    <w:semiHidden/>
    <w:rsid w:val="00C16192"/>
    <w:rPr>
      <w:sz w:val="12"/>
    </w:rPr>
  </w:style>
  <w:style w:type="table" w:styleId="Tabellenraster">
    <w:name w:val="Table Grid"/>
    <w:basedOn w:val="NormaleTabelle"/>
    <w:uiPriority w:val="59"/>
    <w:rsid w:val="00391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fett">
    <w:name w:val="Kopfzeile fett"/>
    <w:basedOn w:val="Kopfzeile"/>
    <w:uiPriority w:val="1"/>
    <w:semiHidden/>
    <w:qFormat/>
    <w:rsid w:val="00A72658"/>
    <w:rPr>
      <w:b/>
    </w:rPr>
  </w:style>
  <w:style w:type="paragraph" w:customStyle="1" w:styleId="Kurzabsender">
    <w:name w:val="Kurzabsender"/>
    <w:basedOn w:val="Standard"/>
    <w:uiPriority w:val="1"/>
    <w:semiHidden/>
    <w:qFormat/>
    <w:rsid w:val="00F921F4"/>
    <w:pPr>
      <w:pBdr>
        <w:bottom w:val="single" w:sz="4" w:space="1" w:color="000000"/>
      </w:pBdr>
      <w:tabs>
        <w:tab w:val="left" w:pos="3402"/>
        <w:tab w:val="left" w:pos="3686"/>
        <w:tab w:val="left" w:pos="3969"/>
        <w:tab w:val="left" w:pos="4253"/>
        <w:tab w:val="left" w:pos="4536"/>
        <w:tab w:val="left" w:pos="4820"/>
      </w:tabs>
      <w:spacing w:after="20" w:line="240" w:lineRule="auto"/>
    </w:pPr>
    <w:rPr>
      <w:sz w:val="12"/>
    </w:rPr>
  </w:style>
  <w:style w:type="paragraph" w:customStyle="1" w:styleId="1pt">
    <w:name w:val="1pt"/>
    <w:basedOn w:val="Standard"/>
    <w:semiHidden/>
    <w:qFormat/>
    <w:rsid w:val="00263862"/>
    <w:pPr>
      <w:spacing w:line="14" w:lineRule="exact"/>
    </w:pPr>
    <w:rPr>
      <w:color w:val="FFFFFF"/>
      <w:sz w:val="2"/>
    </w:rPr>
  </w:style>
  <w:style w:type="character" w:customStyle="1" w:styleId="berschrift2Zchn">
    <w:name w:val="Überschrift 2 Zchn"/>
    <w:link w:val="berschrift2"/>
    <w:uiPriority w:val="9"/>
    <w:rsid w:val="0019692B"/>
    <w:rPr>
      <w:rFonts w:ascii="Arial" w:eastAsia="Times New Roman" w:hAnsi="Arial"/>
      <w:b/>
      <w:bCs/>
      <w:iCs/>
      <w:sz w:val="21"/>
      <w:szCs w:val="28"/>
      <w:lang w:eastAsia="en-US"/>
    </w:rPr>
  </w:style>
  <w:style w:type="paragraph" w:customStyle="1" w:styleId="zOawDeliveryOption">
    <w:name w:val="zOawDeliveryOption"/>
    <w:basedOn w:val="Standard"/>
    <w:semiHidden/>
    <w:qFormat/>
    <w:rsid w:val="00FE2DBE"/>
    <w:pPr>
      <w:spacing w:after="40"/>
    </w:pPr>
    <w:rPr>
      <w:b/>
    </w:rPr>
  </w:style>
  <w:style w:type="paragraph" w:customStyle="1" w:styleId="zOawDeliveryOption2">
    <w:name w:val="zOawDeliveryOption2"/>
    <w:basedOn w:val="zOawDeliveryOption"/>
    <w:semiHidden/>
    <w:qFormat/>
    <w:rsid w:val="00C63833"/>
    <w:pPr>
      <w:spacing w:line="240" w:lineRule="auto"/>
    </w:pPr>
    <w:rPr>
      <w:sz w:val="16"/>
    </w:rPr>
  </w:style>
  <w:style w:type="paragraph" w:customStyle="1" w:styleId="zOawRecipient">
    <w:name w:val="zOawRecipient"/>
    <w:basedOn w:val="Standard"/>
    <w:semiHidden/>
    <w:qFormat/>
    <w:rsid w:val="00FE2DBE"/>
  </w:style>
  <w:style w:type="paragraph" w:styleId="Titel">
    <w:name w:val="Title"/>
    <w:basedOn w:val="Standard"/>
    <w:next w:val="Standard"/>
    <w:link w:val="TitelZchn"/>
    <w:uiPriority w:val="10"/>
    <w:qFormat/>
    <w:rsid w:val="001436DB"/>
    <w:pPr>
      <w:spacing w:line="440" w:lineRule="exact"/>
      <w:outlineLvl w:val="0"/>
    </w:pPr>
    <w:rPr>
      <w:rFonts w:eastAsia="Times New Roman"/>
      <w:b/>
      <w:bCs/>
      <w:kern w:val="28"/>
      <w:sz w:val="32"/>
      <w:szCs w:val="32"/>
    </w:rPr>
  </w:style>
  <w:style w:type="character" w:customStyle="1" w:styleId="TitelZchn">
    <w:name w:val="Titel Zchn"/>
    <w:link w:val="Titel"/>
    <w:uiPriority w:val="10"/>
    <w:rsid w:val="001436DB"/>
    <w:rPr>
      <w:rFonts w:ascii="Arial" w:eastAsia="Times New Roman" w:hAnsi="Arial" w:cs="Times New Roman"/>
      <w:b/>
      <w:bCs/>
      <w:kern w:val="28"/>
      <w:sz w:val="32"/>
      <w:szCs w:val="32"/>
      <w:lang w:eastAsia="en-US"/>
    </w:rPr>
  </w:style>
  <w:style w:type="character" w:customStyle="1" w:styleId="berschrift1Zchn">
    <w:name w:val="Überschrift 1 Zchn"/>
    <w:link w:val="berschrift1"/>
    <w:uiPriority w:val="9"/>
    <w:rsid w:val="0019692B"/>
    <w:rPr>
      <w:rFonts w:ascii="Arial" w:eastAsia="Times New Roman" w:hAnsi="Arial"/>
      <w:b/>
      <w:bCs/>
      <w:kern w:val="32"/>
      <w:sz w:val="24"/>
      <w:szCs w:val="32"/>
      <w:lang w:eastAsia="en-US"/>
    </w:rPr>
  </w:style>
  <w:style w:type="character" w:customStyle="1" w:styleId="berschrift3Zchn">
    <w:name w:val="Überschrift 3 Zchn"/>
    <w:link w:val="berschrift3"/>
    <w:uiPriority w:val="9"/>
    <w:rsid w:val="0019692B"/>
    <w:rPr>
      <w:rFonts w:ascii="Arial" w:eastAsia="Times New Roman" w:hAnsi="Arial"/>
      <w:b/>
      <w:bCs/>
      <w:sz w:val="19"/>
      <w:szCs w:val="26"/>
      <w:lang w:eastAsia="en-US"/>
    </w:rPr>
  </w:style>
  <w:style w:type="character" w:styleId="Hervorhebung">
    <w:name w:val="Emphasis"/>
    <w:basedOn w:val="Absatz-Standardschriftart"/>
    <w:uiPriority w:val="20"/>
    <w:qFormat/>
    <w:rsid w:val="0019692B"/>
    <w:rPr>
      <w:rFonts w:ascii="Arial" w:hAnsi="Arial"/>
      <w:b/>
      <w:i w:val="0"/>
      <w:iCs/>
      <w:lang w:val="de-CH"/>
    </w:rPr>
  </w:style>
  <w:style w:type="character" w:customStyle="1" w:styleId="berschrift4Zchn">
    <w:name w:val="Überschrift 4 Zchn"/>
    <w:basedOn w:val="Absatz-Standardschriftart"/>
    <w:link w:val="berschrift4"/>
    <w:uiPriority w:val="9"/>
    <w:rsid w:val="0019692B"/>
    <w:rPr>
      <w:rFonts w:ascii="Arial" w:eastAsiaTheme="majorEastAsia" w:hAnsi="Arial" w:cstheme="majorBidi"/>
      <w:iCs/>
      <w:sz w:val="19"/>
      <w:szCs w:val="26"/>
      <w:lang w:val="de-CH" w:eastAsia="en-US"/>
    </w:rPr>
  </w:style>
  <w:style w:type="character" w:customStyle="1" w:styleId="berschrift5Zchn">
    <w:name w:val="Überschrift 5 Zchn"/>
    <w:basedOn w:val="Absatz-Standardschriftart"/>
    <w:link w:val="berschrift5"/>
    <w:uiPriority w:val="9"/>
    <w:semiHidden/>
    <w:rsid w:val="0019692B"/>
    <w:rPr>
      <w:rFonts w:ascii="Arial" w:eastAsiaTheme="majorEastAsia" w:hAnsi="Arial" w:cstheme="majorBidi"/>
      <w:iCs/>
      <w:sz w:val="19"/>
      <w:szCs w:val="26"/>
      <w:lang w:val="de-CH" w:eastAsia="en-US"/>
    </w:rPr>
  </w:style>
  <w:style w:type="character" w:styleId="Fett">
    <w:name w:val="Strong"/>
    <w:basedOn w:val="Absatz-Standardschriftart"/>
    <w:uiPriority w:val="22"/>
    <w:semiHidden/>
    <w:qFormat/>
    <w:rsid w:val="0019692B"/>
    <w:rPr>
      <w:b/>
      <w:bCs/>
      <w:lang w:val="de-CH"/>
    </w:rPr>
  </w:style>
  <w:style w:type="numbering" w:customStyle="1" w:styleId="AufzhlungPunkte">
    <w:name w:val="AufzählungPunkte"/>
    <w:basedOn w:val="KeineListe"/>
    <w:uiPriority w:val="99"/>
    <w:rsid w:val="00896014"/>
    <w:pPr>
      <w:numPr>
        <w:numId w:val="1"/>
      </w:numPr>
    </w:pPr>
  </w:style>
  <w:style w:type="paragraph" w:styleId="Untertitel">
    <w:name w:val="Subtitle"/>
    <w:basedOn w:val="Standard"/>
    <w:next w:val="Standard"/>
    <w:link w:val="UntertitelZchn"/>
    <w:uiPriority w:val="11"/>
    <w:qFormat/>
    <w:rsid w:val="00C21314"/>
    <w:pPr>
      <w:numPr>
        <w:ilvl w:val="1"/>
      </w:numPr>
      <w:spacing w:line="340" w:lineRule="exact"/>
    </w:pPr>
    <w:rPr>
      <w:rFonts w:eastAsiaTheme="majorEastAsia" w:cstheme="majorBidi"/>
      <w:iCs/>
      <w:sz w:val="24"/>
      <w:szCs w:val="24"/>
    </w:rPr>
  </w:style>
  <w:style w:type="character" w:customStyle="1" w:styleId="UntertitelZchn">
    <w:name w:val="Untertitel Zchn"/>
    <w:basedOn w:val="Absatz-Standardschriftart"/>
    <w:link w:val="Untertitel"/>
    <w:uiPriority w:val="11"/>
    <w:rsid w:val="00C21314"/>
    <w:rPr>
      <w:rFonts w:eastAsiaTheme="majorEastAsia" w:cstheme="majorBidi"/>
      <w:iCs/>
      <w:sz w:val="24"/>
      <w:szCs w:val="24"/>
      <w:lang w:val="de-CH"/>
    </w:rPr>
  </w:style>
  <w:style w:type="paragraph" w:styleId="Listenabsatz">
    <w:name w:val="List Paragraph"/>
    <w:basedOn w:val="Standard"/>
    <w:uiPriority w:val="34"/>
    <w:semiHidden/>
    <w:qFormat/>
    <w:rsid w:val="0019692B"/>
    <w:pPr>
      <w:ind w:left="720"/>
      <w:contextualSpacing/>
    </w:pPr>
  </w:style>
  <w:style w:type="numbering" w:customStyle="1" w:styleId="AufzhlungStrich">
    <w:name w:val="AufzählungStrich"/>
    <w:basedOn w:val="AufzhlungPunkte"/>
    <w:uiPriority w:val="99"/>
    <w:rsid w:val="00896014"/>
    <w:pPr>
      <w:numPr>
        <w:numId w:val="3"/>
      </w:numPr>
    </w:pPr>
  </w:style>
  <w:style w:type="numbering" w:customStyle="1" w:styleId="AufzhlungNummer">
    <w:name w:val="AufzählungNummer"/>
    <w:basedOn w:val="AufzhlungStrich"/>
    <w:uiPriority w:val="99"/>
    <w:rsid w:val="00CD3287"/>
    <w:pPr>
      <w:numPr>
        <w:numId w:val="4"/>
      </w:numPr>
    </w:pPr>
  </w:style>
  <w:style w:type="numbering" w:customStyle="1" w:styleId="AufzhlungLit">
    <w:name w:val="AufzählungLit"/>
    <w:basedOn w:val="KeineListe"/>
    <w:uiPriority w:val="99"/>
    <w:rsid w:val="00896014"/>
    <w:pPr>
      <w:numPr>
        <w:numId w:val="6"/>
      </w:numPr>
    </w:pPr>
  </w:style>
  <w:style w:type="paragraph" w:customStyle="1" w:styleId="Betreff">
    <w:name w:val="Betreff"/>
    <w:basedOn w:val="Standard"/>
    <w:qFormat/>
    <w:rsid w:val="00C21314"/>
    <w:rPr>
      <w:b/>
      <w:sz w:val="21"/>
    </w:rPr>
  </w:style>
  <w:style w:type="paragraph" w:styleId="Verzeichnis2">
    <w:name w:val="toc 2"/>
    <w:basedOn w:val="Standard"/>
    <w:next w:val="Standard"/>
    <w:autoRedefine/>
    <w:uiPriority w:val="39"/>
    <w:semiHidden/>
    <w:rsid w:val="00D41B83"/>
    <w:pPr>
      <w:tabs>
        <w:tab w:val="right" w:leader="dot" w:pos="9356"/>
      </w:tabs>
      <w:ind w:left="312"/>
    </w:pPr>
  </w:style>
  <w:style w:type="paragraph" w:styleId="Verzeichnis1">
    <w:name w:val="toc 1"/>
    <w:basedOn w:val="Standard"/>
    <w:next w:val="Standard"/>
    <w:autoRedefine/>
    <w:uiPriority w:val="39"/>
    <w:semiHidden/>
    <w:rsid w:val="00D41B83"/>
    <w:pPr>
      <w:tabs>
        <w:tab w:val="right" w:leader="dot" w:pos="9356"/>
      </w:tabs>
      <w:spacing w:before="140"/>
    </w:pPr>
    <w:rPr>
      <w:b/>
    </w:rPr>
  </w:style>
  <w:style w:type="paragraph" w:styleId="Verzeichnis3">
    <w:name w:val="toc 3"/>
    <w:basedOn w:val="Standard"/>
    <w:next w:val="Standard"/>
    <w:autoRedefine/>
    <w:uiPriority w:val="39"/>
    <w:semiHidden/>
    <w:rsid w:val="00D41B83"/>
    <w:pPr>
      <w:tabs>
        <w:tab w:val="right" w:leader="dot" w:pos="9356"/>
      </w:tabs>
      <w:ind w:left="312"/>
    </w:pPr>
  </w:style>
  <w:style w:type="character" w:styleId="Hyperlink">
    <w:name w:val="Hyperlink"/>
    <w:basedOn w:val="Absatz-Standardschriftart"/>
    <w:uiPriority w:val="99"/>
    <w:semiHidden/>
    <w:rsid w:val="003A7C0C"/>
    <w:rPr>
      <w:color w:val="0000FF" w:themeColor="hyperlink"/>
      <w:u w:val="single"/>
      <w:lang w:val="de-CH"/>
    </w:rPr>
  </w:style>
  <w:style w:type="paragraph" w:styleId="Index4">
    <w:name w:val="index 4"/>
    <w:basedOn w:val="Standard"/>
    <w:next w:val="Standard"/>
    <w:autoRedefine/>
    <w:uiPriority w:val="99"/>
    <w:semiHidden/>
    <w:unhideWhenUsed/>
    <w:rsid w:val="003A7C0C"/>
    <w:pPr>
      <w:tabs>
        <w:tab w:val="right" w:pos="9356"/>
      </w:tabs>
      <w:ind w:left="1248" w:hanging="624"/>
    </w:pPr>
  </w:style>
  <w:style w:type="paragraph" w:customStyle="1" w:styleId="Grussformel">
    <w:name w:val="Grussformel"/>
    <w:basedOn w:val="Standard"/>
    <w:semiHidden/>
    <w:qFormat/>
    <w:rsid w:val="006F2AEA"/>
    <w:pPr>
      <w:keepNext/>
      <w:keepLines/>
    </w:pPr>
  </w:style>
  <w:style w:type="paragraph" w:styleId="Verzeichnis4">
    <w:name w:val="toc 4"/>
    <w:basedOn w:val="Standard"/>
    <w:next w:val="Standard"/>
    <w:autoRedefine/>
    <w:uiPriority w:val="39"/>
    <w:semiHidden/>
    <w:unhideWhenUsed/>
    <w:rsid w:val="00D41B83"/>
    <w:pPr>
      <w:tabs>
        <w:tab w:val="right" w:leader="dot" w:pos="9356"/>
      </w:tabs>
      <w:spacing w:after="100"/>
      <w:ind w:left="570"/>
    </w:pPr>
  </w:style>
  <w:style w:type="paragraph" w:customStyle="1" w:styleId="Titel1">
    <w:name w:val="Titel 1"/>
    <w:basedOn w:val="Standard"/>
    <w:next w:val="Standard"/>
    <w:qFormat/>
    <w:rsid w:val="00F05287"/>
    <w:pPr>
      <w:keepNext/>
      <w:keepLines/>
      <w:numPr>
        <w:numId w:val="12"/>
      </w:numPr>
      <w:spacing w:before="420" w:after="20"/>
      <w:ind w:left="709" w:hanging="709"/>
      <w:outlineLvl w:val="0"/>
    </w:pPr>
    <w:rPr>
      <w:b/>
      <w:sz w:val="24"/>
    </w:rPr>
  </w:style>
  <w:style w:type="paragraph" w:customStyle="1" w:styleId="Titel2">
    <w:name w:val="Titel 2"/>
    <w:basedOn w:val="Standard"/>
    <w:next w:val="Standard"/>
    <w:qFormat/>
    <w:rsid w:val="00F05287"/>
    <w:pPr>
      <w:keepNext/>
      <w:keepLines/>
      <w:numPr>
        <w:ilvl w:val="1"/>
        <w:numId w:val="12"/>
      </w:numPr>
      <w:spacing w:before="280" w:after="20"/>
      <w:ind w:left="709" w:hanging="709"/>
      <w:outlineLvl w:val="1"/>
    </w:pPr>
    <w:rPr>
      <w:b/>
      <w:sz w:val="21"/>
    </w:rPr>
  </w:style>
  <w:style w:type="paragraph" w:customStyle="1" w:styleId="Titel3">
    <w:name w:val="Titel 3"/>
    <w:basedOn w:val="Standard"/>
    <w:next w:val="Standard"/>
    <w:qFormat/>
    <w:rsid w:val="00F05287"/>
    <w:pPr>
      <w:keepNext/>
      <w:keepLines/>
      <w:numPr>
        <w:ilvl w:val="2"/>
        <w:numId w:val="12"/>
      </w:numPr>
      <w:spacing w:before="280" w:after="20"/>
      <w:ind w:left="709" w:hanging="709"/>
      <w:textboxTightWrap w:val="allLines"/>
      <w:outlineLvl w:val="2"/>
    </w:pPr>
    <w:rPr>
      <w:b/>
    </w:rPr>
  </w:style>
  <w:style w:type="paragraph" w:customStyle="1" w:styleId="Titel4">
    <w:name w:val="Titel 4"/>
    <w:basedOn w:val="Titel3"/>
    <w:next w:val="Standard"/>
    <w:qFormat/>
    <w:rsid w:val="00F05287"/>
    <w:pPr>
      <w:numPr>
        <w:ilvl w:val="3"/>
      </w:numPr>
      <w:ind w:left="709" w:hanging="709"/>
      <w:outlineLvl w:val="3"/>
    </w:pPr>
  </w:style>
  <w:style w:type="paragraph" w:customStyle="1" w:styleId="Titel5">
    <w:name w:val="Titel 5"/>
    <w:basedOn w:val="Titel4"/>
    <w:next w:val="Standard"/>
    <w:unhideWhenUsed/>
    <w:qFormat/>
    <w:rsid w:val="006069F4"/>
    <w:pPr>
      <w:numPr>
        <w:ilvl w:val="4"/>
      </w:numPr>
      <w:outlineLvl w:val="4"/>
    </w:pPr>
  </w:style>
  <w:style w:type="paragraph" w:styleId="Sprechblasentext">
    <w:name w:val="Balloon Text"/>
    <w:basedOn w:val="Standard"/>
    <w:link w:val="SprechblasentextZchn"/>
    <w:uiPriority w:val="99"/>
    <w:semiHidden/>
    <w:unhideWhenUsed/>
    <w:rsid w:val="00D3191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191C"/>
    <w:rPr>
      <w:rFonts w:ascii="Tahoma" w:hAnsi="Tahoma" w:cs="Tahoma"/>
      <w:sz w:val="16"/>
      <w:szCs w:val="16"/>
      <w:lang w:val="de-CH"/>
    </w:rPr>
  </w:style>
  <w:style w:type="character" w:styleId="Kommentarzeichen">
    <w:name w:val="annotation reference"/>
    <w:basedOn w:val="Absatz-Standardschriftart"/>
    <w:uiPriority w:val="99"/>
    <w:semiHidden/>
    <w:unhideWhenUsed/>
    <w:rsid w:val="00C24B3A"/>
    <w:rPr>
      <w:sz w:val="16"/>
      <w:szCs w:val="16"/>
    </w:rPr>
  </w:style>
  <w:style w:type="paragraph" w:styleId="Kommentartext">
    <w:name w:val="annotation text"/>
    <w:basedOn w:val="Standard"/>
    <w:link w:val="KommentartextZchn"/>
    <w:uiPriority w:val="99"/>
    <w:semiHidden/>
    <w:unhideWhenUsed/>
    <w:rsid w:val="00C24B3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4B3A"/>
    <w:rPr>
      <w:sz w:val="20"/>
      <w:szCs w:val="20"/>
    </w:rPr>
  </w:style>
  <w:style w:type="paragraph" w:styleId="Kommentarthema">
    <w:name w:val="annotation subject"/>
    <w:basedOn w:val="Kommentartext"/>
    <w:next w:val="Kommentartext"/>
    <w:link w:val="KommentarthemaZchn"/>
    <w:uiPriority w:val="99"/>
    <w:semiHidden/>
    <w:unhideWhenUsed/>
    <w:rsid w:val="00C24B3A"/>
    <w:rPr>
      <w:b/>
      <w:bCs/>
    </w:rPr>
  </w:style>
  <w:style w:type="character" w:customStyle="1" w:styleId="KommentarthemaZchn">
    <w:name w:val="Kommentarthema Zchn"/>
    <w:basedOn w:val="KommentartextZchn"/>
    <w:link w:val="Kommentarthema"/>
    <w:uiPriority w:val="99"/>
    <w:semiHidden/>
    <w:rsid w:val="00C24B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64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fficeatwork xmlns="http://schemas.officeatwork.com/Document">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</officeatwork>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DEA81-C0B2-4FF8-A9AD-D806E7ADE02E}">
  <ds:schemaRefs>
    <ds:schemaRef ds:uri="http://schemas.officeatwork.com/Document"/>
  </ds:schemaRefs>
</ds:datastoreItem>
</file>

<file path=customXml/itemProps2.xml><?xml version="1.0" encoding="utf-8"?>
<ds:datastoreItem xmlns:ds="http://schemas.openxmlformats.org/officeDocument/2006/customXml" ds:itemID="{61906D70-3AFC-46B7-AE20-592D27B1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Template.Untitled</vt:lpstr>
    </vt:vector>
  </TitlesOfParts>
  <Company>CM Informatik AG</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Template.Untitled</dc:title>
  <dc:creator>Test</dc:creator>
  <cp:lastModifiedBy>Glogger René</cp:lastModifiedBy>
  <cp:revision>2</cp:revision>
  <cp:lastPrinted>2020-03-26T10:17:00Z</cp:lastPrinted>
  <dcterms:created xsi:type="dcterms:W3CDTF">2022-08-29T12:43:00Z</dcterms:created>
  <dcterms:modified xsi:type="dcterms:W3CDTF">2022-08-29T12:43:00Z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ies>
</file>