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B8F2" w14:textId="77777777" w:rsidR="006C5BB9" w:rsidRPr="00245361" w:rsidRDefault="006C5BB9" w:rsidP="00BA743E">
      <w:pPr>
        <w:sectPr w:rsidR="006C5BB9" w:rsidRPr="00245361" w:rsidSect="00055E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2608" w:right="851" w:bottom="1361" w:left="1701" w:header="567" w:footer="284" w:gutter="0"/>
          <w:cols w:space="708"/>
          <w:docGrid w:linePitch="360"/>
        </w:sectPr>
      </w:pPr>
    </w:p>
    <w:p w14:paraId="0292EA11" w14:textId="77777777" w:rsidR="007746C1" w:rsidRPr="00245361" w:rsidRDefault="007746C1" w:rsidP="00613162">
      <w:pPr>
        <w:pStyle w:val="berschrift2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rPr>
          <w:sz w:val="24"/>
          <w:szCs w:val="20"/>
        </w:rPr>
      </w:pPr>
      <w:bookmarkStart w:id="0" w:name="Enclosures"/>
      <w:bookmarkStart w:id="1" w:name="Text"/>
      <w:bookmarkEnd w:id="0"/>
    </w:p>
    <w:p w14:paraId="592A52F5" w14:textId="77777777" w:rsidR="007746C1" w:rsidRPr="00245361" w:rsidRDefault="007746C1" w:rsidP="007746C1"/>
    <w:p w14:paraId="47BD7778" w14:textId="77777777" w:rsidR="007746C1" w:rsidRPr="00245361" w:rsidRDefault="007746C1" w:rsidP="00613162">
      <w:pPr>
        <w:pStyle w:val="berschrift2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rPr>
          <w:sz w:val="24"/>
          <w:szCs w:val="20"/>
        </w:rPr>
      </w:pPr>
    </w:p>
    <w:p w14:paraId="4A9D07BE" w14:textId="77777777" w:rsidR="00613162" w:rsidRPr="00245361" w:rsidRDefault="00613162" w:rsidP="00613162">
      <w:pPr>
        <w:pStyle w:val="berschrift2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rPr>
          <w:rFonts w:cs="Arial"/>
          <w:sz w:val="24"/>
          <w:szCs w:val="20"/>
        </w:rPr>
      </w:pPr>
      <w:r w:rsidRPr="00245361">
        <w:rPr>
          <w:sz w:val="24"/>
          <w:szCs w:val="20"/>
        </w:rPr>
        <w:t>Anmeldung für das Qualifikationsverfahren nach Art. 32 BBV</w:t>
      </w:r>
    </w:p>
    <w:p w14:paraId="053ED300" w14:textId="77777777" w:rsidR="00613162" w:rsidRPr="00245361" w:rsidRDefault="00613162" w:rsidP="00613162">
      <w:pPr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rPr>
          <w:rFonts w:cs="Arial"/>
          <w:sz w:val="20"/>
          <w:szCs w:val="20"/>
        </w:rPr>
      </w:pPr>
    </w:p>
    <w:p w14:paraId="56316BB5" w14:textId="77777777" w:rsidR="00613162" w:rsidRPr="00245361" w:rsidRDefault="00613162" w:rsidP="00613162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both"/>
        <w:rPr>
          <w:b/>
          <w:bCs/>
          <w:sz w:val="20"/>
        </w:rPr>
      </w:pPr>
      <w:r w:rsidRPr="00245361">
        <w:rPr>
          <w:b/>
          <w:bCs/>
          <w:sz w:val="20"/>
        </w:rPr>
        <w:t>Art. 32 Verordnung über die Berufsbildung vom 19. November 2003 (BBV):</w:t>
      </w:r>
    </w:p>
    <w:p w14:paraId="40FDEE3F" w14:textId="77777777" w:rsidR="00613162" w:rsidRPr="00245361" w:rsidRDefault="00613162" w:rsidP="00613162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both"/>
        <w:rPr>
          <w:sz w:val="20"/>
        </w:rPr>
      </w:pPr>
      <w:r w:rsidRPr="00245361">
        <w:rPr>
          <w:sz w:val="20"/>
        </w:rPr>
        <w:t>„Wurden Qualifikationen ausserhalb eines geregelten Bildungsganges erworben, so setzt die Zulassung zum Qualifikationsverfahren eine mindestens fünfjährige berufliche Erfahrung voraus.“</w:t>
      </w:r>
    </w:p>
    <w:p w14:paraId="68A9CB83" w14:textId="77777777" w:rsidR="00613162" w:rsidRPr="00245361" w:rsidRDefault="00613162" w:rsidP="00613162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both"/>
        <w:rPr>
          <w:sz w:val="20"/>
        </w:rPr>
      </w:pPr>
    </w:p>
    <w:p w14:paraId="54F15E9E" w14:textId="77777777" w:rsidR="00613162" w:rsidRPr="00245361" w:rsidRDefault="00613162" w:rsidP="00613162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both"/>
        <w:rPr>
          <w:sz w:val="20"/>
        </w:rPr>
      </w:pPr>
      <w:r w:rsidRPr="00245361">
        <w:rPr>
          <w:sz w:val="20"/>
        </w:rPr>
        <w:sym w:font="Wingdings" w:char="F0E8"/>
      </w:r>
      <w:r w:rsidRPr="00245361">
        <w:rPr>
          <w:sz w:val="20"/>
        </w:rPr>
        <w:t xml:space="preserve"> Details regelt die Bildungsverordnung des entsprechenden Berufes</w:t>
      </w:r>
    </w:p>
    <w:p w14:paraId="4AC7C12B" w14:textId="77777777" w:rsidR="00613162" w:rsidRPr="00245361" w:rsidRDefault="00613162" w:rsidP="00613162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both"/>
        <w:rPr>
          <w:sz w:val="20"/>
        </w:rPr>
      </w:pPr>
    </w:p>
    <w:p w14:paraId="6C4A6C6E" w14:textId="77777777" w:rsidR="00613162" w:rsidRPr="00245361" w:rsidRDefault="0034475F" w:rsidP="00613162">
      <w:pPr>
        <w:pStyle w:val="Textkrper"/>
        <w:tabs>
          <w:tab w:val="left" w:pos="1560"/>
          <w:tab w:val="left" w:leader="dot" w:pos="4536"/>
          <w:tab w:val="left" w:leader="dot" w:pos="4820"/>
          <w:tab w:val="left" w:pos="6379"/>
          <w:tab w:val="right" w:leader="dot" w:pos="9356"/>
        </w:tabs>
        <w:spacing w:line="40" w:lineRule="atLeast"/>
        <w:jc w:val="both"/>
        <w:rPr>
          <w:sz w:val="20"/>
        </w:rPr>
      </w:pPr>
      <w:r w:rsidRPr="00245361">
        <w:rPr>
          <w:bCs/>
          <w:sz w:val="20"/>
        </w:rPr>
        <w:t xml:space="preserve">LV-Nr. </w:t>
      </w:r>
      <w:r w:rsidR="00613162" w:rsidRPr="00245361">
        <w:rPr>
          <w:b/>
          <w:bCs/>
          <w:sz w:val="20"/>
        </w:rPr>
        <w:tab/>
      </w:r>
      <w:r w:rsidR="00613162" w:rsidRPr="00245361">
        <w:rPr>
          <w:bCs/>
          <w:sz w:val="20"/>
        </w:rPr>
        <w:tab/>
      </w:r>
    </w:p>
    <w:p w14:paraId="7E2EA1AE" w14:textId="77777777" w:rsidR="00613162" w:rsidRPr="00245361" w:rsidRDefault="00613162" w:rsidP="00613162">
      <w:pPr>
        <w:tabs>
          <w:tab w:val="left" w:pos="4820"/>
          <w:tab w:val="left" w:pos="6096"/>
          <w:tab w:val="right" w:pos="9356"/>
        </w:tabs>
        <w:spacing w:after="100" w:afterAutospacing="1" w:line="40" w:lineRule="atLeast"/>
        <w:rPr>
          <w:rFonts w:cs="Arial"/>
          <w:sz w:val="16"/>
          <w:szCs w:val="16"/>
        </w:rPr>
      </w:pPr>
      <w:r w:rsidRPr="00245361">
        <w:rPr>
          <w:rFonts w:cs="Arial"/>
          <w:sz w:val="16"/>
          <w:szCs w:val="16"/>
        </w:rPr>
        <w:t>(wird von der kantonalen Behörde ausgefüllt)</w:t>
      </w:r>
    </w:p>
    <w:p w14:paraId="5DFD9BCD" w14:textId="77777777" w:rsidR="00613162" w:rsidRPr="00245361" w:rsidRDefault="00613162" w:rsidP="00613162">
      <w:pPr>
        <w:tabs>
          <w:tab w:val="left" w:pos="1560"/>
          <w:tab w:val="right" w:leader="dot" w:pos="4536"/>
          <w:tab w:val="left" w:pos="4820"/>
          <w:tab w:val="left" w:pos="5245"/>
          <w:tab w:val="left" w:pos="6379"/>
          <w:tab w:val="right" w:leader="dot" w:pos="9355"/>
        </w:tabs>
        <w:spacing w:line="60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Name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  <w:t>Vorname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654EF098" w14:textId="77777777" w:rsidR="00613162" w:rsidRPr="00245361" w:rsidRDefault="00964700" w:rsidP="00613162">
      <w:pPr>
        <w:tabs>
          <w:tab w:val="left" w:pos="1560"/>
          <w:tab w:val="right" w:leader="dot" w:pos="4536"/>
          <w:tab w:val="left" w:pos="4820"/>
          <w:tab w:val="left" w:pos="6379"/>
          <w:tab w:val="right" w:leader="dot" w:pos="9355"/>
        </w:tabs>
        <w:spacing w:line="60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Adresse</w:t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  <w:t xml:space="preserve">PLZ / </w:t>
      </w:r>
      <w:r w:rsidRPr="00245361">
        <w:rPr>
          <w:rFonts w:cs="Arial"/>
          <w:sz w:val="20"/>
          <w:szCs w:val="20"/>
        </w:rPr>
        <w:t>Ort</w:t>
      </w:r>
      <w:r w:rsidR="00613162" w:rsidRPr="00245361">
        <w:rPr>
          <w:rFonts w:cs="Arial"/>
          <w:sz w:val="20"/>
          <w:szCs w:val="20"/>
        </w:rPr>
        <w:t xml:space="preserve"> </w:t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</w:r>
    </w:p>
    <w:p w14:paraId="2070F15B" w14:textId="77777777" w:rsidR="00613162" w:rsidRPr="00245361" w:rsidRDefault="00FA6A5E" w:rsidP="00613162">
      <w:pPr>
        <w:tabs>
          <w:tab w:val="left" w:pos="1560"/>
          <w:tab w:val="right" w:leader="dot" w:pos="4536"/>
          <w:tab w:val="left" w:pos="4820"/>
          <w:tab w:val="left" w:pos="6379"/>
          <w:tab w:val="right" w:leader="dot" w:pos="9355"/>
        </w:tabs>
        <w:spacing w:line="60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Geburts</w:t>
      </w:r>
      <w:r w:rsidR="00613162" w:rsidRPr="00245361">
        <w:rPr>
          <w:rFonts w:cs="Arial"/>
          <w:sz w:val="20"/>
          <w:szCs w:val="20"/>
        </w:rPr>
        <w:t>datum</w:t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 xml:space="preserve">Telefon </w:t>
      </w:r>
      <w:r w:rsidR="00613162" w:rsidRPr="00245361">
        <w:rPr>
          <w:rFonts w:cs="Arial"/>
          <w:sz w:val="20"/>
          <w:szCs w:val="20"/>
        </w:rPr>
        <w:tab/>
      </w:r>
      <w:r w:rsidR="00613162" w:rsidRPr="00245361">
        <w:rPr>
          <w:rFonts w:cs="Arial"/>
          <w:sz w:val="20"/>
          <w:szCs w:val="20"/>
        </w:rPr>
        <w:tab/>
      </w:r>
    </w:p>
    <w:p w14:paraId="27E7E662" w14:textId="77777777" w:rsidR="00613162" w:rsidRPr="00245361" w:rsidRDefault="00613162" w:rsidP="00613162">
      <w:pPr>
        <w:tabs>
          <w:tab w:val="left" w:pos="1560"/>
          <w:tab w:val="right" w:leader="dot" w:pos="4536"/>
          <w:tab w:val="left" w:pos="4820"/>
          <w:tab w:val="left" w:pos="6379"/>
          <w:tab w:val="right" w:leader="dot" w:pos="9355"/>
        </w:tabs>
        <w:spacing w:line="276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Heimatort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="00FA6A5E" w:rsidRPr="00245361">
        <w:rPr>
          <w:rFonts w:cs="Arial"/>
          <w:sz w:val="20"/>
          <w:szCs w:val="20"/>
        </w:rPr>
        <w:t>Mobile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  <w:t xml:space="preserve"> </w:t>
      </w:r>
    </w:p>
    <w:p w14:paraId="067E0B88" w14:textId="77777777" w:rsidR="00613162" w:rsidRPr="00245361" w:rsidRDefault="00613162" w:rsidP="00613162">
      <w:pPr>
        <w:tabs>
          <w:tab w:val="left" w:pos="1560"/>
          <w:tab w:val="right" w:leader="dot" w:pos="4536"/>
          <w:tab w:val="left" w:pos="4820"/>
          <w:tab w:val="left" w:pos="6379"/>
          <w:tab w:val="right" w:leader="dot" w:pos="9355"/>
        </w:tabs>
        <w:spacing w:line="240" w:lineRule="auto"/>
        <w:rPr>
          <w:rFonts w:cs="Arial"/>
          <w:sz w:val="16"/>
          <w:szCs w:val="16"/>
        </w:rPr>
      </w:pPr>
      <w:r w:rsidRPr="00245361">
        <w:rPr>
          <w:rFonts w:cs="Arial"/>
          <w:sz w:val="16"/>
          <w:szCs w:val="16"/>
        </w:rPr>
        <w:t>(Bei Ausländern Staatszugehörigkeit)</w:t>
      </w:r>
    </w:p>
    <w:p w14:paraId="2C8D1049" w14:textId="77777777" w:rsidR="00613162" w:rsidRPr="00245361" w:rsidRDefault="00613162" w:rsidP="00613162">
      <w:pPr>
        <w:tabs>
          <w:tab w:val="left" w:pos="1560"/>
          <w:tab w:val="right" w:leader="dot" w:pos="4536"/>
          <w:tab w:val="left" w:pos="4820"/>
          <w:tab w:val="left" w:pos="6379"/>
          <w:tab w:val="right" w:leader="dot" w:pos="9355"/>
        </w:tabs>
        <w:spacing w:line="240" w:lineRule="auto"/>
        <w:rPr>
          <w:rFonts w:cs="Arial"/>
          <w:sz w:val="20"/>
          <w:szCs w:val="20"/>
        </w:rPr>
      </w:pPr>
    </w:p>
    <w:p w14:paraId="3AB69CFB" w14:textId="77777777" w:rsidR="00613162" w:rsidRPr="00245361" w:rsidRDefault="00613162" w:rsidP="00613162">
      <w:pPr>
        <w:tabs>
          <w:tab w:val="left" w:pos="1560"/>
          <w:tab w:val="left" w:leader="dot" w:pos="4536"/>
          <w:tab w:val="left" w:pos="4820"/>
          <w:tab w:val="left" w:pos="6379"/>
          <w:tab w:val="right" w:leader="dot" w:pos="9355"/>
        </w:tabs>
        <w:spacing w:line="24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E-Mail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="00FA6A5E" w:rsidRPr="00245361">
        <w:rPr>
          <w:rFonts w:cs="Arial"/>
          <w:sz w:val="20"/>
          <w:szCs w:val="20"/>
        </w:rPr>
        <w:t>AHV-Nr.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0AB12892" w14:textId="77777777" w:rsidR="00613162" w:rsidRPr="00245361" w:rsidRDefault="00613162" w:rsidP="00613162">
      <w:pPr>
        <w:pStyle w:val="berschrift1"/>
        <w:tabs>
          <w:tab w:val="left" w:pos="1560"/>
          <w:tab w:val="right" w:pos="9356"/>
        </w:tabs>
        <w:spacing w:before="240" w:after="100" w:afterAutospacing="1" w:line="280" w:lineRule="atLeast"/>
        <w:rPr>
          <w:sz w:val="20"/>
          <w:szCs w:val="20"/>
        </w:rPr>
      </w:pPr>
      <w:r w:rsidRPr="00245361">
        <w:rPr>
          <w:sz w:val="20"/>
          <w:szCs w:val="20"/>
        </w:rPr>
        <w:t>Gewünschtes Qualifikationsverfahren</w:t>
      </w:r>
    </w:p>
    <w:p w14:paraId="496E2548" w14:textId="77777777" w:rsidR="00613162" w:rsidRPr="00245361" w:rsidRDefault="005858AE" w:rsidP="003346FF">
      <w:pPr>
        <w:tabs>
          <w:tab w:val="left" w:pos="1560"/>
          <w:tab w:val="left" w:leader="dot" w:pos="4536"/>
          <w:tab w:val="left" w:pos="4820"/>
          <w:tab w:val="left" w:pos="6379"/>
          <w:tab w:val="right" w:leader="dot" w:pos="9356"/>
        </w:tabs>
        <w:spacing w:after="100" w:afterAutospacing="1" w:line="280" w:lineRule="atLeast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Beruf</w:t>
      </w:r>
      <w:r w:rsidR="00613162"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="003346FF" w:rsidRPr="00245361">
        <w:rPr>
          <w:rFonts w:cs="Arial"/>
          <w:sz w:val="20"/>
          <w:szCs w:val="20"/>
        </w:rPr>
        <w:tab/>
        <w:t>Fachrichtung</w:t>
      </w:r>
      <w:r w:rsidR="003346FF" w:rsidRPr="00245361">
        <w:rPr>
          <w:rFonts w:cs="Arial"/>
          <w:sz w:val="20"/>
          <w:szCs w:val="20"/>
        </w:rPr>
        <w:tab/>
      </w:r>
      <w:r w:rsidR="003346FF" w:rsidRPr="00245361">
        <w:rPr>
          <w:rFonts w:cs="Arial"/>
          <w:sz w:val="20"/>
          <w:szCs w:val="20"/>
        </w:rPr>
        <w:tab/>
      </w:r>
    </w:p>
    <w:p w14:paraId="2199167F" w14:textId="77777777" w:rsidR="00613162" w:rsidRPr="00245361" w:rsidRDefault="00613162" w:rsidP="002039B9">
      <w:pPr>
        <w:tabs>
          <w:tab w:val="left" w:pos="1560"/>
          <w:tab w:val="left" w:pos="3261"/>
          <w:tab w:val="right" w:leader="dot" w:pos="4536"/>
          <w:tab w:val="left" w:pos="4820"/>
        </w:tabs>
        <w:spacing w:after="100" w:afterAutospacing="1" w:line="280" w:lineRule="atLeast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Gewünschter Prüfungstermin (Jahr)</w:t>
      </w:r>
      <w:r w:rsidRPr="00245361">
        <w:rPr>
          <w:rFonts w:cs="Arial"/>
          <w:sz w:val="20"/>
          <w:szCs w:val="20"/>
        </w:rPr>
        <w:tab/>
      </w:r>
      <w:r w:rsidR="002039B9" w:rsidRPr="00245361">
        <w:rPr>
          <w:rFonts w:cs="Arial"/>
          <w:sz w:val="20"/>
          <w:szCs w:val="20"/>
        </w:rPr>
        <w:tab/>
      </w:r>
      <w:r w:rsidR="002039B9" w:rsidRPr="00245361">
        <w:rPr>
          <w:rFonts w:cs="Arial"/>
          <w:sz w:val="20"/>
          <w:szCs w:val="20"/>
        </w:rPr>
        <w:tab/>
        <w:t>Sommer</w:t>
      </w:r>
    </w:p>
    <w:p w14:paraId="0900C9BA" w14:textId="7DCED9CA" w:rsidR="00613162" w:rsidRPr="00245361" w:rsidRDefault="00FA6A5E" w:rsidP="00613162">
      <w:pPr>
        <w:pStyle w:val="berschrift1"/>
        <w:tabs>
          <w:tab w:val="right" w:pos="9356"/>
        </w:tabs>
        <w:spacing w:before="240" w:after="100" w:afterAutospacing="1" w:line="280" w:lineRule="atLeast"/>
        <w:rPr>
          <w:sz w:val="20"/>
          <w:szCs w:val="20"/>
        </w:rPr>
      </w:pPr>
      <w:r w:rsidRPr="00245361">
        <w:rPr>
          <w:sz w:val="20"/>
          <w:szCs w:val="20"/>
        </w:rPr>
        <w:t>Lebenslauf sowie b</w:t>
      </w:r>
      <w:r w:rsidR="00613162" w:rsidRPr="00245361">
        <w:rPr>
          <w:sz w:val="20"/>
          <w:szCs w:val="20"/>
        </w:rPr>
        <w:t>ereits abgeschlossene Ausbildung</w:t>
      </w:r>
      <w:r w:rsidR="00B430DD" w:rsidRPr="00245361">
        <w:rPr>
          <w:sz w:val="20"/>
          <w:szCs w:val="20"/>
        </w:rPr>
        <w:t>en</w:t>
      </w:r>
      <w:r w:rsidR="00613162" w:rsidRPr="00245361">
        <w:rPr>
          <w:sz w:val="20"/>
          <w:szCs w:val="20"/>
        </w:rPr>
        <w:t xml:space="preserve"> (Kopie Fähigkeitszeugnis</w:t>
      </w:r>
      <w:r w:rsidR="005858AE" w:rsidRPr="00245361">
        <w:rPr>
          <w:sz w:val="20"/>
          <w:szCs w:val="20"/>
        </w:rPr>
        <w:t>/Berufsattest</w:t>
      </w:r>
      <w:r w:rsidRPr="00245361">
        <w:rPr>
          <w:sz w:val="20"/>
          <w:szCs w:val="20"/>
        </w:rPr>
        <w:t>)</w:t>
      </w:r>
      <w:r w:rsidR="005858AE" w:rsidRPr="00245361">
        <w:rPr>
          <w:sz w:val="20"/>
          <w:szCs w:val="20"/>
        </w:rPr>
        <w:t xml:space="preserve"> </w:t>
      </w:r>
      <w:r w:rsidR="00613162" w:rsidRPr="00245361">
        <w:rPr>
          <w:sz w:val="20"/>
          <w:szCs w:val="20"/>
        </w:rPr>
        <w:t>beilegen</w:t>
      </w:r>
      <w:r w:rsidRPr="00245361">
        <w:rPr>
          <w:sz w:val="20"/>
          <w:szCs w:val="20"/>
        </w:rPr>
        <w:t>.</w:t>
      </w:r>
    </w:p>
    <w:p w14:paraId="7E4791E6" w14:textId="77777777" w:rsidR="00613162" w:rsidRPr="00245361" w:rsidRDefault="00613162" w:rsidP="00613162">
      <w:pPr>
        <w:tabs>
          <w:tab w:val="left" w:leader="dot" w:pos="9356"/>
        </w:tabs>
        <w:spacing w:line="480" w:lineRule="auto"/>
      </w:pPr>
      <w:r w:rsidRPr="00245361">
        <w:tab/>
      </w:r>
    </w:p>
    <w:p w14:paraId="1AB520A3" w14:textId="77777777" w:rsidR="00613162" w:rsidRPr="00245361" w:rsidRDefault="00613162" w:rsidP="0034475F">
      <w:pPr>
        <w:spacing w:line="276" w:lineRule="auto"/>
      </w:pPr>
      <w:r w:rsidRPr="00245361">
        <w:t>(Bestätigungen / Kopien beilegen)</w:t>
      </w: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2552"/>
      </w:tblGrid>
      <w:tr w:rsidR="00613162" w:rsidRPr="00245361" w14:paraId="0CB319CA" w14:textId="77777777" w:rsidTr="00585AC7">
        <w:trPr>
          <w:cantSplit/>
          <w:trHeight w:val="397"/>
        </w:trPr>
        <w:tc>
          <w:tcPr>
            <w:tcW w:w="4606" w:type="dxa"/>
            <w:vAlign w:val="center"/>
          </w:tcPr>
          <w:p w14:paraId="31B1DF43" w14:textId="77777777" w:rsidR="00613162" w:rsidRPr="00245361" w:rsidRDefault="0034475F" w:rsidP="00585AC7">
            <w:pPr>
              <w:spacing w:line="280" w:lineRule="atLeast"/>
              <w:rPr>
                <w:b/>
                <w:sz w:val="20"/>
                <w:szCs w:val="20"/>
              </w:rPr>
            </w:pPr>
            <w:r w:rsidRPr="00245361">
              <w:rPr>
                <w:b/>
                <w:sz w:val="20"/>
                <w:szCs w:val="20"/>
              </w:rPr>
              <w:t>Besuchte Vorbereitungskurse/</w:t>
            </w:r>
            <w:r w:rsidR="00613162" w:rsidRPr="00245361">
              <w:rPr>
                <w:b/>
                <w:sz w:val="20"/>
                <w:szCs w:val="20"/>
              </w:rPr>
              <w:t>schulen</w:t>
            </w:r>
          </w:p>
        </w:tc>
        <w:tc>
          <w:tcPr>
            <w:tcW w:w="2268" w:type="dxa"/>
            <w:vAlign w:val="center"/>
          </w:tcPr>
          <w:p w14:paraId="0FCEE336" w14:textId="77777777" w:rsidR="00613162" w:rsidRPr="00245361" w:rsidRDefault="00613162" w:rsidP="00585AC7">
            <w:pPr>
              <w:spacing w:line="280" w:lineRule="atLeast"/>
              <w:rPr>
                <w:b/>
                <w:sz w:val="20"/>
                <w:szCs w:val="20"/>
              </w:rPr>
            </w:pPr>
            <w:r w:rsidRPr="00245361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2552" w:type="dxa"/>
            <w:vAlign w:val="center"/>
          </w:tcPr>
          <w:p w14:paraId="0EEF483E" w14:textId="77777777" w:rsidR="00613162" w:rsidRPr="00245361" w:rsidRDefault="00613162" w:rsidP="00585AC7">
            <w:pPr>
              <w:spacing w:line="280" w:lineRule="atLeast"/>
              <w:rPr>
                <w:b/>
                <w:sz w:val="20"/>
                <w:szCs w:val="20"/>
              </w:rPr>
            </w:pPr>
            <w:r w:rsidRPr="00245361">
              <w:rPr>
                <w:b/>
                <w:sz w:val="20"/>
                <w:szCs w:val="20"/>
              </w:rPr>
              <w:t>Dauer</w:t>
            </w:r>
          </w:p>
        </w:tc>
      </w:tr>
      <w:tr w:rsidR="00613162" w:rsidRPr="00245361" w14:paraId="1A77338E" w14:textId="77777777" w:rsidTr="00585AC7">
        <w:trPr>
          <w:cantSplit/>
          <w:trHeight w:val="397"/>
        </w:trPr>
        <w:tc>
          <w:tcPr>
            <w:tcW w:w="4606" w:type="dxa"/>
          </w:tcPr>
          <w:p w14:paraId="4DF114C0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5F6B2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3C5E88D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13162" w:rsidRPr="00245361" w14:paraId="459F5961" w14:textId="77777777" w:rsidTr="00585AC7">
        <w:trPr>
          <w:cantSplit/>
          <w:trHeight w:val="397"/>
        </w:trPr>
        <w:tc>
          <w:tcPr>
            <w:tcW w:w="4606" w:type="dxa"/>
          </w:tcPr>
          <w:p w14:paraId="6A018941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B6511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6130F0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13162" w:rsidRPr="00245361" w14:paraId="4113A156" w14:textId="77777777" w:rsidTr="00585AC7">
        <w:trPr>
          <w:cantSplit/>
          <w:trHeight w:val="397"/>
        </w:trPr>
        <w:tc>
          <w:tcPr>
            <w:tcW w:w="4606" w:type="dxa"/>
          </w:tcPr>
          <w:p w14:paraId="0D34B130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7E34D6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9BDCAA3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13162" w:rsidRPr="00245361" w14:paraId="786F4E31" w14:textId="77777777" w:rsidTr="00585AC7">
        <w:trPr>
          <w:cantSplit/>
          <w:trHeight w:val="397"/>
        </w:trPr>
        <w:tc>
          <w:tcPr>
            <w:tcW w:w="4606" w:type="dxa"/>
          </w:tcPr>
          <w:p w14:paraId="29213D14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10420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7833FE" w14:textId="77777777" w:rsidR="00613162" w:rsidRPr="00245361" w:rsidRDefault="00613162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6117B379" w14:textId="77777777" w:rsidR="00897682" w:rsidRPr="00245361" w:rsidRDefault="00897682" w:rsidP="006165DA">
      <w:pPr>
        <w:pStyle w:val="berschrift2"/>
        <w:tabs>
          <w:tab w:val="left" w:pos="2694"/>
          <w:tab w:val="right" w:pos="9356"/>
        </w:tabs>
        <w:rPr>
          <w:rFonts w:eastAsia="Times"/>
          <w:bCs w:val="0"/>
          <w:sz w:val="24"/>
        </w:rPr>
      </w:pPr>
    </w:p>
    <w:p w14:paraId="654D0498" w14:textId="77777777" w:rsidR="00964700" w:rsidRPr="00245361" w:rsidRDefault="00964700" w:rsidP="00964700"/>
    <w:p w14:paraId="56B61AAD" w14:textId="77777777" w:rsidR="00964700" w:rsidRPr="00245361" w:rsidRDefault="00964700" w:rsidP="00964700">
      <w:pPr>
        <w:pStyle w:val="berschrift1"/>
        <w:tabs>
          <w:tab w:val="right" w:pos="9356"/>
        </w:tabs>
        <w:spacing w:before="240" w:after="100" w:afterAutospacing="1" w:line="280" w:lineRule="atLeast"/>
        <w:rPr>
          <w:b w:val="0"/>
          <w:sz w:val="20"/>
          <w:szCs w:val="20"/>
        </w:rPr>
      </w:pPr>
      <w:r w:rsidRPr="00245361">
        <w:rPr>
          <w:sz w:val="20"/>
          <w:szCs w:val="20"/>
        </w:rPr>
        <w:lastRenderedPageBreak/>
        <w:t xml:space="preserve">Bisherige berufliche Tätigkeit </w:t>
      </w:r>
      <w:r w:rsidRPr="00245361">
        <w:rPr>
          <w:rFonts w:eastAsia="Calibri"/>
          <w:b w:val="0"/>
          <w:bCs w:val="0"/>
          <w:kern w:val="0"/>
          <w:sz w:val="19"/>
          <w:szCs w:val="19"/>
        </w:rPr>
        <w:t>(Bestätigungen / Kopien beilegen)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63"/>
        <w:gridCol w:w="939"/>
        <w:gridCol w:w="936"/>
        <w:gridCol w:w="942"/>
      </w:tblGrid>
      <w:tr w:rsidR="00964700" w:rsidRPr="00245361" w14:paraId="0896924C" w14:textId="77777777" w:rsidTr="00585AC7">
        <w:trPr>
          <w:cantSplit/>
          <w:trHeight w:val="397"/>
        </w:trPr>
        <w:tc>
          <w:tcPr>
            <w:tcW w:w="3274" w:type="dxa"/>
          </w:tcPr>
          <w:p w14:paraId="232A486C" w14:textId="77777777" w:rsidR="00964700" w:rsidRPr="00245361" w:rsidRDefault="00964700" w:rsidP="00585AC7">
            <w:pPr>
              <w:spacing w:line="280" w:lineRule="atLeast"/>
              <w:rPr>
                <w:b/>
                <w:bCs/>
                <w:sz w:val="18"/>
                <w:szCs w:val="18"/>
              </w:rPr>
            </w:pPr>
            <w:r w:rsidRPr="00245361">
              <w:rPr>
                <w:b/>
                <w:bCs/>
                <w:sz w:val="18"/>
                <w:szCs w:val="18"/>
              </w:rPr>
              <w:br w:type="page"/>
              <w:t>Arbeitgeber/in</w:t>
            </w:r>
          </w:p>
        </w:tc>
        <w:tc>
          <w:tcPr>
            <w:tcW w:w="3263" w:type="dxa"/>
          </w:tcPr>
          <w:p w14:paraId="28292E74" w14:textId="77777777" w:rsidR="00964700" w:rsidRPr="00245361" w:rsidRDefault="00964700" w:rsidP="00585AC7">
            <w:pPr>
              <w:spacing w:line="280" w:lineRule="atLeast"/>
              <w:rPr>
                <w:b/>
                <w:bCs/>
                <w:sz w:val="18"/>
                <w:szCs w:val="18"/>
              </w:rPr>
            </w:pPr>
            <w:r w:rsidRPr="00245361">
              <w:rPr>
                <w:b/>
                <w:bCs/>
                <w:sz w:val="18"/>
                <w:szCs w:val="18"/>
              </w:rPr>
              <w:t>Tätigkeit als</w:t>
            </w:r>
          </w:p>
        </w:tc>
        <w:tc>
          <w:tcPr>
            <w:tcW w:w="939" w:type="dxa"/>
          </w:tcPr>
          <w:p w14:paraId="4EE7DC1A" w14:textId="77777777" w:rsidR="00964700" w:rsidRPr="00245361" w:rsidRDefault="00964700" w:rsidP="00585AC7">
            <w:pPr>
              <w:spacing w:line="280" w:lineRule="atLeast"/>
              <w:rPr>
                <w:b/>
                <w:bCs/>
                <w:sz w:val="18"/>
                <w:szCs w:val="18"/>
              </w:rPr>
            </w:pPr>
            <w:r w:rsidRPr="00245361">
              <w:rPr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936" w:type="dxa"/>
          </w:tcPr>
          <w:p w14:paraId="2FF3A19F" w14:textId="77777777" w:rsidR="00964700" w:rsidRPr="00245361" w:rsidRDefault="00964700" w:rsidP="00585AC7">
            <w:pPr>
              <w:spacing w:line="280" w:lineRule="atLeast"/>
              <w:rPr>
                <w:b/>
                <w:bCs/>
                <w:sz w:val="18"/>
                <w:szCs w:val="18"/>
              </w:rPr>
            </w:pPr>
            <w:r w:rsidRPr="00245361">
              <w:rPr>
                <w:b/>
                <w:bCs/>
                <w:sz w:val="18"/>
                <w:szCs w:val="18"/>
              </w:rPr>
              <w:t>Bis</w:t>
            </w:r>
          </w:p>
        </w:tc>
        <w:tc>
          <w:tcPr>
            <w:tcW w:w="942" w:type="dxa"/>
          </w:tcPr>
          <w:p w14:paraId="308C11E0" w14:textId="77777777" w:rsidR="00964700" w:rsidRPr="00245361" w:rsidRDefault="00964700" w:rsidP="00585AC7">
            <w:pPr>
              <w:spacing w:line="280" w:lineRule="atLeast"/>
              <w:rPr>
                <w:b/>
                <w:bCs/>
                <w:sz w:val="18"/>
                <w:szCs w:val="18"/>
              </w:rPr>
            </w:pPr>
            <w:r w:rsidRPr="00245361">
              <w:rPr>
                <w:b/>
                <w:bCs/>
                <w:sz w:val="18"/>
                <w:szCs w:val="18"/>
              </w:rPr>
              <w:t>Jahre</w:t>
            </w:r>
            <w:r w:rsidR="00FA6A5E" w:rsidRPr="00245361">
              <w:rPr>
                <w:b/>
                <w:bCs/>
                <w:sz w:val="18"/>
                <w:szCs w:val="18"/>
              </w:rPr>
              <w:t xml:space="preserve"> / Monate</w:t>
            </w:r>
          </w:p>
        </w:tc>
      </w:tr>
      <w:tr w:rsidR="00964700" w:rsidRPr="00245361" w14:paraId="4B60497D" w14:textId="77777777" w:rsidTr="00585AC7">
        <w:trPr>
          <w:cantSplit/>
          <w:trHeight w:val="397"/>
        </w:trPr>
        <w:tc>
          <w:tcPr>
            <w:tcW w:w="3274" w:type="dxa"/>
          </w:tcPr>
          <w:p w14:paraId="137731DF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5EC0FDB2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2CD16CA8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79423E72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7D629E4F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64700" w:rsidRPr="00245361" w14:paraId="7FBC07BB" w14:textId="77777777" w:rsidTr="00585AC7">
        <w:trPr>
          <w:cantSplit/>
          <w:trHeight w:val="397"/>
        </w:trPr>
        <w:tc>
          <w:tcPr>
            <w:tcW w:w="3274" w:type="dxa"/>
          </w:tcPr>
          <w:p w14:paraId="47F025F0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62EC46BF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1D62F012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77A09E7B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67ECBA82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64700" w:rsidRPr="00245361" w14:paraId="18AA6AEF" w14:textId="77777777" w:rsidTr="00585AC7">
        <w:trPr>
          <w:cantSplit/>
          <w:trHeight w:val="397"/>
        </w:trPr>
        <w:tc>
          <w:tcPr>
            <w:tcW w:w="3274" w:type="dxa"/>
          </w:tcPr>
          <w:p w14:paraId="6B819076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648FDEB3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7E5F5F27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BD24B1D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3D985966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64700" w:rsidRPr="00245361" w14:paraId="1D1C5CC8" w14:textId="77777777" w:rsidTr="00585AC7">
        <w:trPr>
          <w:cantSplit/>
          <w:trHeight w:val="397"/>
        </w:trPr>
        <w:tc>
          <w:tcPr>
            <w:tcW w:w="3274" w:type="dxa"/>
          </w:tcPr>
          <w:p w14:paraId="5CD5143C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75763196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14:paraId="525947FE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62BC8E5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14:paraId="18C6C911" w14:textId="77777777" w:rsidR="00964700" w:rsidRPr="00245361" w:rsidRDefault="00964700" w:rsidP="00585AC7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642022B2" w14:textId="77777777" w:rsidR="00DF0AC7" w:rsidRPr="00245361" w:rsidRDefault="00DF0AC7" w:rsidP="00964700">
      <w:pPr>
        <w:pStyle w:val="berschrift1"/>
        <w:tabs>
          <w:tab w:val="left" w:pos="7371"/>
          <w:tab w:val="left" w:pos="8505"/>
          <w:tab w:val="right" w:leader="dot" w:pos="9356"/>
        </w:tabs>
        <w:spacing w:line="276" w:lineRule="auto"/>
        <w:rPr>
          <w:rFonts w:cs="Arial"/>
          <w:b w:val="0"/>
          <w:bCs w:val="0"/>
          <w:sz w:val="20"/>
          <w:szCs w:val="20"/>
        </w:rPr>
      </w:pPr>
    </w:p>
    <w:p w14:paraId="3FDFEFCA" w14:textId="77777777" w:rsidR="00964700" w:rsidRPr="00245361" w:rsidRDefault="00964700" w:rsidP="00964700">
      <w:pPr>
        <w:pStyle w:val="berschrift1"/>
        <w:tabs>
          <w:tab w:val="left" w:pos="7371"/>
          <w:tab w:val="left" w:pos="8505"/>
          <w:tab w:val="right" w:leader="dot" w:pos="9356"/>
        </w:tabs>
        <w:spacing w:line="276" w:lineRule="auto"/>
        <w:rPr>
          <w:rFonts w:cs="Arial"/>
          <w:b w:val="0"/>
          <w:bCs w:val="0"/>
          <w:sz w:val="20"/>
          <w:szCs w:val="20"/>
        </w:rPr>
      </w:pPr>
      <w:r w:rsidRPr="00245361">
        <w:rPr>
          <w:rFonts w:cs="Arial"/>
          <w:b w:val="0"/>
          <w:bCs w:val="0"/>
          <w:sz w:val="20"/>
          <w:szCs w:val="20"/>
        </w:rPr>
        <w:tab/>
        <w:t xml:space="preserve">Total Jahre  </w:t>
      </w:r>
      <w:r w:rsidRPr="00245361">
        <w:rPr>
          <w:rFonts w:cs="Arial"/>
          <w:b w:val="0"/>
          <w:bCs w:val="0"/>
          <w:sz w:val="20"/>
          <w:szCs w:val="20"/>
        </w:rPr>
        <w:tab/>
      </w:r>
      <w:r w:rsidRPr="00245361">
        <w:rPr>
          <w:rFonts w:cs="Arial"/>
          <w:b w:val="0"/>
          <w:bCs w:val="0"/>
          <w:sz w:val="20"/>
          <w:szCs w:val="20"/>
        </w:rPr>
        <w:tab/>
      </w:r>
    </w:p>
    <w:p w14:paraId="0CFEEC28" w14:textId="77777777" w:rsidR="00F83229" w:rsidRPr="00245361" w:rsidRDefault="00F83229" w:rsidP="00F83229"/>
    <w:p w14:paraId="2AB670DB" w14:textId="77777777" w:rsidR="00933A82" w:rsidRPr="00245361" w:rsidRDefault="00964700" w:rsidP="00933A82">
      <w:pPr>
        <w:pStyle w:val="berschrift1"/>
        <w:tabs>
          <w:tab w:val="left" w:pos="7371"/>
          <w:tab w:val="left" w:pos="8505"/>
          <w:tab w:val="right" w:leader="dot" w:pos="9356"/>
        </w:tabs>
        <w:spacing w:line="360" w:lineRule="auto"/>
        <w:rPr>
          <w:rFonts w:cs="Arial"/>
          <w:sz w:val="12"/>
          <w:szCs w:val="12"/>
        </w:rPr>
      </w:pPr>
      <w:r w:rsidRPr="00245361">
        <w:rPr>
          <w:rFonts w:cs="Arial"/>
          <w:sz w:val="20"/>
          <w:szCs w:val="20"/>
        </w:rPr>
        <w:t>Jetzige/r Arbeitgeber/in</w:t>
      </w:r>
      <w:r w:rsidR="00FA6A5E" w:rsidRPr="00245361">
        <w:rPr>
          <w:rFonts w:cs="Arial"/>
          <w:sz w:val="20"/>
          <w:szCs w:val="20"/>
        </w:rPr>
        <w:t xml:space="preserve"> bzw. Prüfungsort, falls Beruf mit individueller praktischer Arbeit (IPA)</w:t>
      </w:r>
      <w:r w:rsidR="00933A82" w:rsidRPr="00245361">
        <w:rPr>
          <w:rFonts w:cs="Arial"/>
          <w:sz w:val="20"/>
          <w:szCs w:val="20"/>
        </w:rPr>
        <w:br/>
      </w:r>
    </w:p>
    <w:p w14:paraId="34144F7C" w14:textId="77777777" w:rsidR="00964700" w:rsidRPr="00245361" w:rsidRDefault="00964700" w:rsidP="00096C9C">
      <w:pPr>
        <w:tabs>
          <w:tab w:val="left" w:pos="1560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Name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0A3A1E4B" w14:textId="77777777" w:rsidR="00964700" w:rsidRPr="00245361" w:rsidRDefault="0034475F" w:rsidP="00096C9C">
      <w:pPr>
        <w:tabs>
          <w:tab w:val="left" w:pos="1560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Adresse</w:t>
      </w:r>
      <w:r w:rsidR="00964700" w:rsidRPr="00245361">
        <w:rPr>
          <w:rFonts w:cs="Arial"/>
          <w:sz w:val="20"/>
          <w:szCs w:val="20"/>
        </w:rPr>
        <w:tab/>
      </w:r>
      <w:r w:rsidR="00964700" w:rsidRPr="00245361">
        <w:rPr>
          <w:rFonts w:cs="Arial"/>
          <w:sz w:val="20"/>
          <w:szCs w:val="20"/>
        </w:rPr>
        <w:tab/>
      </w:r>
    </w:p>
    <w:p w14:paraId="72A8D957" w14:textId="77777777" w:rsidR="00964700" w:rsidRPr="00245361" w:rsidRDefault="00964700" w:rsidP="00096C9C">
      <w:pPr>
        <w:tabs>
          <w:tab w:val="left" w:pos="1560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PLZ / Ort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52A6E45A" w14:textId="77777777" w:rsidR="00964700" w:rsidRPr="00245361" w:rsidRDefault="00964700" w:rsidP="00096C9C">
      <w:pPr>
        <w:tabs>
          <w:tab w:val="left" w:pos="1560"/>
          <w:tab w:val="right" w:leader="dot" w:pos="9356"/>
        </w:tabs>
        <w:spacing w:line="360" w:lineRule="auto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Tätig als</w:t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67933360" w14:textId="77777777" w:rsidR="00FA6A5E" w:rsidRPr="00245361" w:rsidRDefault="00FA6A5E" w:rsidP="00FA6A5E">
      <w:pPr>
        <w:tabs>
          <w:tab w:val="left" w:pos="1560"/>
          <w:tab w:val="right" w:leader="dot" w:pos="9356"/>
        </w:tabs>
        <w:spacing w:after="100" w:afterAutospacing="1" w:line="240" w:lineRule="auto"/>
        <w:rPr>
          <w:rFonts w:cs="Arial"/>
          <w:sz w:val="20"/>
          <w:szCs w:val="20"/>
        </w:rPr>
      </w:pPr>
    </w:p>
    <w:p w14:paraId="1526CC2F" w14:textId="77777777" w:rsidR="00964700" w:rsidRPr="00245361" w:rsidRDefault="00964700" w:rsidP="00964700">
      <w:pPr>
        <w:pStyle w:val="berschrift1"/>
        <w:tabs>
          <w:tab w:val="right" w:pos="9356"/>
        </w:tabs>
        <w:spacing w:line="360" w:lineRule="auto"/>
        <w:rPr>
          <w:sz w:val="20"/>
          <w:szCs w:val="20"/>
        </w:rPr>
      </w:pPr>
      <w:r w:rsidRPr="00245361">
        <w:rPr>
          <w:sz w:val="20"/>
          <w:szCs w:val="20"/>
        </w:rPr>
        <w:t xml:space="preserve">Vorbereitung auf die Prüfung in den schulischen </w:t>
      </w:r>
      <w:r w:rsidR="00296AC2" w:rsidRPr="00245361">
        <w:rPr>
          <w:sz w:val="20"/>
          <w:szCs w:val="20"/>
        </w:rPr>
        <w:t>Qualifikationsbereichen</w:t>
      </w:r>
    </w:p>
    <w:bookmarkStart w:id="2" w:name="Kontrollkästchen5"/>
    <w:p w14:paraId="0C73E68B" w14:textId="77777777" w:rsidR="00964700" w:rsidRPr="00245361" w:rsidRDefault="00964700" w:rsidP="00964700">
      <w:pPr>
        <w:tabs>
          <w:tab w:val="left" w:pos="1560"/>
          <w:tab w:val="right" w:pos="9356"/>
        </w:tabs>
        <w:spacing w:line="480" w:lineRule="auto"/>
        <w:rPr>
          <w:rFonts w:cs="Arial"/>
          <w:sz w:val="20"/>
          <w:szCs w:val="20"/>
        </w:rPr>
      </w:pP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bookmarkEnd w:id="2"/>
      <w:r w:rsidRPr="00245361">
        <w:rPr>
          <w:sz w:val="20"/>
        </w:rPr>
        <w:t xml:space="preserve"> </w:t>
      </w:r>
      <w:r w:rsidRPr="00245361">
        <w:rPr>
          <w:rFonts w:cs="Arial"/>
          <w:sz w:val="20"/>
          <w:szCs w:val="20"/>
        </w:rPr>
        <w:t>Selbständige Vorbereitung</w:t>
      </w:r>
    </w:p>
    <w:p w14:paraId="55601034" w14:textId="77777777" w:rsidR="00964700" w:rsidRPr="00245361" w:rsidRDefault="00964700" w:rsidP="00DF0AC7">
      <w:pPr>
        <w:tabs>
          <w:tab w:val="left" w:pos="4111"/>
          <w:tab w:val="left" w:pos="5670"/>
          <w:tab w:val="right" w:leader="dot" w:pos="9356"/>
        </w:tabs>
        <w:spacing w:line="480" w:lineRule="auto"/>
        <w:rPr>
          <w:rFonts w:cs="Arial"/>
          <w:sz w:val="20"/>
          <w:szCs w:val="20"/>
        </w:rPr>
      </w:pP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r w:rsidRPr="00245361">
        <w:rPr>
          <w:sz w:val="20"/>
        </w:rPr>
        <w:t xml:space="preserve"> </w:t>
      </w:r>
      <w:r w:rsidRPr="00245361">
        <w:rPr>
          <w:rFonts w:cs="Arial"/>
          <w:sz w:val="20"/>
          <w:szCs w:val="20"/>
        </w:rPr>
        <w:t>Als Hospitant/in an der Berufsfachschule</w:t>
      </w:r>
      <w:r w:rsidRPr="00245361">
        <w:rPr>
          <w:rFonts w:cs="Arial"/>
          <w:sz w:val="20"/>
          <w:szCs w:val="20"/>
        </w:rPr>
        <w:tab/>
      </w:r>
      <w:r w:rsidR="00DF0AC7" w:rsidRPr="00245361">
        <w:rPr>
          <w:rFonts w:cs="Arial"/>
          <w:sz w:val="20"/>
          <w:szCs w:val="20"/>
        </w:rPr>
        <w:tab/>
      </w:r>
      <w:r w:rsidR="00DF0AC7" w:rsidRPr="00245361">
        <w:rPr>
          <w:rFonts w:cs="Arial"/>
          <w:sz w:val="20"/>
          <w:szCs w:val="20"/>
        </w:rPr>
        <w:tab/>
      </w:r>
    </w:p>
    <w:p w14:paraId="615A6D16" w14:textId="77777777" w:rsidR="00964700" w:rsidRPr="00245361" w:rsidRDefault="00964700" w:rsidP="00296AC2">
      <w:pPr>
        <w:tabs>
          <w:tab w:val="left" w:pos="5245"/>
          <w:tab w:val="left" w:pos="5670"/>
          <w:tab w:val="right" w:leader="dot" w:pos="9356"/>
        </w:tabs>
        <w:spacing w:line="480" w:lineRule="auto"/>
        <w:rPr>
          <w:rFonts w:cs="Arial"/>
          <w:sz w:val="20"/>
          <w:szCs w:val="20"/>
        </w:rPr>
      </w:pP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r w:rsidRPr="00245361">
        <w:rPr>
          <w:sz w:val="20"/>
        </w:rPr>
        <w:t xml:space="preserve"> </w:t>
      </w:r>
      <w:r w:rsidRPr="00245361">
        <w:rPr>
          <w:rFonts w:cs="Arial"/>
          <w:sz w:val="20"/>
          <w:szCs w:val="20"/>
        </w:rPr>
        <w:t>Spezieller Vorbereitungskurs an der Berufsfachschule</w:t>
      </w:r>
      <w:r w:rsidRPr="00245361">
        <w:rPr>
          <w:rFonts w:cs="Arial"/>
          <w:sz w:val="20"/>
          <w:szCs w:val="20"/>
        </w:rPr>
        <w:tab/>
      </w:r>
      <w:r w:rsidR="00296AC2" w:rsidRPr="00245361">
        <w:rPr>
          <w:rFonts w:cs="Arial"/>
          <w:sz w:val="20"/>
          <w:szCs w:val="20"/>
        </w:rPr>
        <w:tab/>
      </w:r>
      <w:r w:rsidR="00296AC2" w:rsidRPr="00245361">
        <w:rPr>
          <w:rFonts w:cs="Arial"/>
          <w:sz w:val="20"/>
          <w:szCs w:val="20"/>
        </w:rPr>
        <w:tab/>
      </w:r>
    </w:p>
    <w:p w14:paraId="6517C8CB" w14:textId="77777777" w:rsidR="00964700" w:rsidRPr="00245361" w:rsidRDefault="00964700" w:rsidP="00DF0AC7">
      <w:pPr>
        <w:tabs>
          <w:tab w:val="left" w:pos="5670"/>
          <w:tab w:val="left" w:leader="dot" w:pos="9356"/>
        </w:tabs>
        <w:spacing w:line="480" w:lineRule="auto"/>
        <w:rPr>
          <w:rFonts w:cs="Arial"/>
          <w:sz w:val="20"/>
          <w:szCs w:val="20"/>
        </w:rPr>
      </w:pP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r w:rsidRPr="00245361">
        <w:rPr>
          <w:sz w:val="20"/>
        </w:rPr>
        <w:t xml:space="preserve"> </w:t>
      </w:r>
      <w:r w:rsidRPr="00245361">
        <w:rPr>
          <w:rFonts w:cs="Arial"/>
          <w:sz w:val="20"/>
          <w:szCs w:val="20"/>
        </w:rPr>
        <w:t>Spezieller Vorbereitungskurs des Berufsverbandes</w:t>
      </w:r>
      <w:r w:rsidRPr="00245361">
        <w:rPr>
          <w:rFonts w:cs="Arial"/>
          <w:sz w:val="20"/>
          <w:szCs w:val="20"/>
        </w:rPr>
        <w:tab/>
      </w:r>
      <w:r w:rsidR="00DF0AC7" w:rsidRPr="00245361">
        <w:rPr>
          <w:rFonts w:cs="Arial"/>
          <w:sz w:val="20"/>
          <w:szCs w:val="20"/>
        </w:rPr>
        <w:tab/>
      </w:r>
    </w:p>
    <w:p w14:paraId="5C7F11D9" w14:textId="77777777" w:rsidR="00964700" w:rsidRPr="00245361" w:rsidRDefault="00964700" w:rsidP="00964700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center"/>
        <w:rPr>
          <w:b/>
          <w:bCs/>
          <w:sz w:val="20"/>
        </w:rPr>
      </w:pPr>
    </w:p>
    <w:p w14:paraId="11DCA693" w14:textId="77777777" w:rsidR="00FA6A5E" w:rsidRPr="00245361" w:rsidRDefault="00FA6A5E" w:rsidP="00964700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spacing w:line="280" w:lineRule="atLeast"/>
        <w:jc w:val="center"/>
        <w:rPr>
          <w:b/>
          <w:bCs/>
          <w:sz w:val="20"/>
        </w:rPr>
      </w:pPr>
    </w:p>
    <w:p w14:paraId="58EF08BA" w14:textId="77777777" w:rsidR="00964700" w:rsidRPr="00245361" w:rsidRDefault="00296AC2" w:rsidP="00296AC2">
      <w:pPr>
        <w:tabs>
          <w:tab w:val="left" w:pos="4820"/>
          <w:tab w:val="right" w:leader="dot" w:pos="9356"/>
        </w:tabs>
        <w:spacing w:line="280" w:lineRule="atLeast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>Ort / Datum</w:t>
      </w:r>
      <w:r w:rsidRPr="00245361">
        <w:rPr>
          <w:rFonts w:cs="Arial"/>
          <w:sz w:val="20"/>
          <w:szCs w:val="20"/>
        </w:rPr>
        <w:tab/>
        <w:t>Unterschrift</w:t>
      </w:r>
    </w:p>
    <w:p w14:paraId="652EB1AB" w14:textId="77777777" w:rsidR="00296AC2" w:rsidRPr="00245361" w:rsidRDefault="00296AC2" w:rsidP="00296AC2">
      <w:pPr>
        <w:tabs>
          <w:tab w:val="left" w:pos="4820"/>
          <w:tab w:val="right" w:leader="dot" w:pos="9356"/>
        </w:tabs>
        <w:spacing w:line="280" w:lineRule="atLeast"/>
        <w:rPr>
          <w:rFonts w:cs="Arial"/>
          <w:sz w:val="20"/>
          <w:szCs w:val="20"/>
        </w:rPr>
      </w:pPr>
    </w:p>
    <w:p w14:paraId="4B62CEC1" w14:textId="77777777" w:rsidR="00296AC2" w:rsidRPr="00245361" w:rsidRDefault="00296AC2" w:rsidP="00DF0AC7">
      <w:pPr>
        <w:tabs>
          <w:tab w:val="left" w:leader="dot" w:pos="4253"/>
          <w:tab w:val="left" w:pos="4820"/>
          <w:tab w:val="right" w:leader="dot" w:pos="9356"/>
        </w:tabs>
        <w:spacing w:line="280" w:lineRule="atLeast"/>
        <w:rPr>
          <w:rFonts w:cs="Arial"/>
          <w:sz w:val="20"/>
          <w:szCs w:val="20"/>
        </w:rPr>
      </w:pP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  <w:r w:rsidRPr="00245361">
        <w:rPr>
          <w:rFonts w:cs="Arial"/>
          <w:sz w:val="20"/>
          <w:szCs w:val="20"/>
        </w:rPr>
        <w:tab/>
      </w:r>
    </w:p>
    <w:p w14:paraId="28A28F97" w14:textId="77777777" w:rsidR="00964700" w:rsidRPr="00245361" w:rsidRDefault="00964700" w:rsidP="00964700">
      <w:pPr>
        <w:pStyle w:val="Textkrper"/>
        <w:tabs>
          <w:tab w:val="right" w:pos="9356"/>
        </w:tabs>
        <w:spacing w:line="0" w:lineRule="atLeast"/>
        <w:jc w:val="both"/>
        <w:rPr>
          <w:sz w:val="18"/>
          <w:u w:val="double"/>
        </w:rPr>
      </w:pPr>
    </w:p>
    <w:p w14:paraId="7F6B66A6" w14:textId="77777777" w:rsidR="00964700" w:rsidRPr="00245361" w:rsidRDefault="00964700" w:rsidP="00964700">
      <w:pPr>
        <w:pStyle w:val="Textkrper"/>
        <w:tabs>
          <w:tab w:val="right" w:pos="9356"/>
        </w:tabs>
        <w:spacing w:line="0" w:lineRule="atLeast"/>
        <w:jc w:val="both"/>
        <w:rPr>
          <w:sz w:val="18"/>
          <w:u w:val="double"/>
        </w:rPr>
      </w:pPr>
      <w:r w:rsidRPr="00245361">
        <w:rPr>
          <w:sz w:val="18"/>
          <w:u w:val="double"/>
        </w:rPr>
        <w:tab/>
      </w:r>
    </w:p>
    <w:p w14:paraId="564DE37E" w14:textId="77777777" w:rsidR="00DF0AC7" w:rsidRPr="00245361" w:rsidRDefault="00DF0AC7" w:rsidP="00DF0AC7">
      <w:pPr>
        <w:tabs>
          <w:tab w:val="right" w:pos="4536"/>
          <w:tab w:val="left" w:pos="4820"/>
          <w:tab w:val="right" w:pos="9355"/>
        </w:tabs>
        <w:spacing w:line="280" w:lineRule="atLeast"/>
        <w:rPr>
          <w:b/>
          <w:sz w:val="20"/>
          <w:szCs w:val="20"/>
        </w:rPr>
      </w:pPr>
      <w:r w:rsidRPr="00245361">
        <w:rPr>
          <w:b/>
          <w:sz w:val="20"/>
          <w:szCs w:val="20"/>
        </w:rPr>
        <w:sym w:font="Wingdings" w:char="F0EA"/>
      </w:r>
      <w:r w:rsidRPr="00245361">
        <w:rPr>
          <w:b/>
          <w:sz w:val="20"/>
          <w:szCs w:val="20"/>
        </w:rPr>
        <w:t xml:space="preserve"> (wird von der Abteilung Berufsbildung ausgefüllt) </w:t>
      </w:r>
      <w:r w:rsidRPr="00245361">
        <w:rPr>
          <w:b/>
          <w:sz w:val="20"/>
          <w:szCs w:val="20"/>
        </w:rPr>
        <w:sym w:font="Wingdings" w:char="F0EA"/>
      </w:r>
    </w:p>
    <w:p w14:paraId="051D35EA" w14:textId="77777777" w:rsidR="00964700" w:rsidRPr="00245361" w:rsidRDefault="00964700" w:rsidP="00964700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jc w:val="both"/>
        <w:rPr>
          <w:sz w:val="18"/>
        </w:rPr>
      </w:pPr>
    </w:p>
    <w:p w14:paraId="4CA9FD04" w14:textId="77777777" w:rsidR="00DF0AC7" w:rsidRPr="00245361" w:rsidRDefault="00DF0AC7" w:rsidP="00964700">
      <w:pPr>
        <w:pStyle w:val="Textkrper"/>
        <w:tabs>
          <w:tab w:val="left" w:pos="1560"/>
          <w:tab w:val="right" w:pos="4395"/>
          <w:tab w:val="left" w:pos="4678"/>
          <w:tab w:val="left" w:pos="6096"/>
          <w:tab w:val="right" w:pos="9356"/>
        </w:tabs>
        <w:jc w:val="both"/>
        <w:rPr>
          <w:sz w:val="18"/>
        </w:rPr>
      </w:pPr>
    </w:p>
    <w:p w14:paraId="305C6655" w14:textId="77777777" w:rsidR="00964700" w:rsidRPr="00245361" w:rsidRDefault="003B4E8F" w:rsidP="00296AC2">
      <w:pPr>
        <w:tabs>
          <w:tab w:val="left" w:pos="2410"/>
          <w:tab w:val="left" w:pos="2694"/>
          <w:tab w:val="left" w:pos="3402"/>
          <w:tab w:val="left" w:pos="3686"/>
          <w:tab w:val="left" w:pos="4820"/>
          <w:tab w:val="left" w:pos="5670"/>
          <w:tab w:val="right" w:leader="dot" w:pos="9356"/>
        </w:tabs>
        <w:spacing w:after="100" w:afterAutospacing="1" w:line="240" w:lineRule="auto"/>
        <w:rPr>
          <w:rFonts w:cs="Arial"/>
          <w:sz w:val="20"/>
          <w:szCs w:val="20"/>
        </w:rPr>
      </w:pPr>
      <w:r w:rsidRPr="00245361">
        <w:rPr>
          <w:sz w:val="20"/>
          <w:szCs w:val="20"/>
        </w:rPr>
        <w:t xml:space="preserve">Zum QV </w:t>
      </w:r>
      <w:r w:rsidR="00964700" w:rsidRPr="00245361">
        <w:rPr>
          <w:sz w:val="20"/>
          <w:szCs w:val="20"/>
        </w:rPr>
        <w:t>zugelassen</w:t>
      </w:r>
      <w:r w:rsidR="00964700" w:rsidRPr="00245361">
        <w:rPr>
          <w:sz w:val="20"/>
          <w:szCs w:val="20"/>
        </w:rPr>
        <w:tab/>
      </w:r>
      <w:r w:rsidR="00964700"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64700"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="00964700" w:rsidRPr="00245361">
        <w:fldChar w:fldCharType="end"/>
      </w:r>
      <w:r w:rsidR="00964700" w:rsidRPr="00245361">
        <w:tab/>
      </w:r>
      <w:r w:rsidR="003346FF" w:rsidRPr="00245361">
        <w:rPr>
          <w:sz w:val="20"/>
          <w:szCs w:val="20"/>
        </w:rPr>
        <w:t>Ja</w:t>
      </w:r>
      <w:r w:rsidR="00964700" w:rsidRPr="00245361">
        <w:rPr>
          <w:sz w:val="20"/>
          <w:szCs w:val="20"/>
        </w:rPr>
        <w:tab/>
      </w:r>
      <w:r w:rsidR="00964700"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64700"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="00964700" w:rsidRPr="00245361">
        <w:fldChar w:fldCharType="end"/>
      </w:r>
      <w:r w:rsidR="00964700" w:rsidRPr="00245361">
        <w:tab/>
      </w:r>
      <w:r w:rsidR="003346FF" w:rsidRPr="00245361">
        <w:rPr>
          <w:sz w:val="20"/>
          <w:szCs w:val="20"/>
        </w:rPr>
        <w:t>Nein</w:t>
      </w:r>
      <w:r w:rsidR="00964700" w:rsidRPr="00245361">
        <w:rPr>
          <w:sz w:val="20"/>
          <w:szCs w:val="20"/>
        </w:rPr>
        <w:t xml:space="preserve"> </w:t>
      </w:r>
      <w:r w:rsidR="00964700" w:rsidRPr="00245361">
        <w:rPr>
          <w:sz w:val="20"/>
          <w:szCs w:val="20"/>
        </w:rPr>
        <w:tab/>
        <w:t>Datum</w:t>
      </w:r>
      <w:r w:rsidR="00964700" w:rsidRPr="00245361">
        <w:rPr>
          <w:sz w:val="20"/>
          <w:szCs w:val="20"/>
        </w:rPr>
        <w:tab/>
      </w:r>
      <w:r w:rsidR="00964700" w:rsidRPr="00245361">
        <w:rPr>
          <w:rFonts w:cs="Arial"/>
          <w:sz w:val="20"/>
          <w:szCs w:val="20"/>
        </w:rPr>
        <w:tab/>
      </w:r>
    </w:p>
    <w:p w14:paraId="63CEA996" w14:textId="77777777" w:rsidR="00964700" w:rsidRPr="00245361" w:rsidRDefault="00964700" w:rsidP="00DF0AC7">
      <w:pPr>
        <w:pStyle w:val="Textkrper"/>
        <w:tabs>
          <w:tab w:val="left" w:pos="2410"/>
          <w:tab w:val="left" w:pos="2694"/>
          <w:tab w:val="left" w:pos="3402"/>
          <w:tab w:val="left" w:pos="3686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  <w:r w:rsidRPr="00245361">
        <w:rPr>
          <w:sz w:val="20"/>
        </w:rPr>
        <w:t>Ganze</w:t>
      </w:r>
      <w:r w:rsidR="003B4E8F" w:rsidRPr="00245361">
        <w:rPr>
          <w:sz w:val="20"/>
        </w:rPr>
        <w:t>s QV</w:t>
      </w:r>
      <w:r w:rsidRPr="00245361">
        <w:rPr>
          <w:sz w:val="20"/>
        </w:rPr>
        <w:tab/>
      </w: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r w:rsidRPr="00245361">
        <w:tab/>
      </w:r>
      <w:r w:rsidR="003346FF" w:rsidRPr="00245361">
        <w:rPr>
          <w:sz w:val="20"/>
        </w:rPr>
        <w:t>Ja</w:t>
      </w:r>
      <w:r w:rsidRPr="00245361">
        <w:rPr>
          <w:sz w:val="20"/>
        </w:rPr>
        <w:tab/>
      </w:r>
      <w:r w:rsidRPr="0024536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361">
        <w:rPr>
          <w:sz w:val="20"/>
        </w:rPr>
        <w:instrText xml:space="preserve"> FORMCHECKBOX </w:instrText>
      </w:r>
      <w:r w:rsidR="00245361" w:rsidRPr="00245361">
        <w:fldChar w:fldCharType="separate"/>
      </w:r>
      <w:r w:rsidRPr="00245361">
        <w:fldChar w:fldCharType="end"/>
      </w:r>
      <w:r w:rsidRPr="00245361">
        <w:tab/>
      </w:r>
      <w:r w:rsidR="003346FF" w:rsidRPr="00245361">
        <w:rPr>
          <w:sz w:val="20"/>
        </w:rPr>
        <w:t>Nein</w:t>
      </w:r>
      <w:r w:rsidR="00DF0AC7" w:rsidRPr="00245361">
        <w:rPr>
          <w:sz w:val="18"/>
        </w:rPr>
        <w:tab/>
      </w:r>
      <w:r w:rsidRPr="00245361">
        <w:rPr>
          <w:szCs w:val="16"/>
        </w:rPr>
        <w:t>Genehmigt durch die kantonale Behörde</w:t>
      </w:r>
    </w:p>
    <w:p w14:paraId="0A4CD01D" w14:textId="77777777" w:rsidR="00DF0AC7" w:rsidRPr="00245361" w:rsidRDefault="00DF0AC7" w:rsidP="00DF0AC7">
      <w:pPr>
        <w:pStyle w:val="Textkrper"/>
        <w:tabs>
          <w:tab w:val="left" w:pos="2410"/>
          <w:tab w:val="left" w:pos="2694"/>
          <w:tab w:val="left" w:pos="3402"/>
          <w:tab w:val="left" w:pos="3686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</w:p>
    <w:p w14:paraId="3FD89C3C" w14:textId="77777777" w:rsidR="00DF0AC7" w:rsidRPr="00245361" w:rsidRDefault="00DF0AC7" w:rsidP="00DF0AC7">
      <w:pPr>
        <w:pStyle w:val="Textkrper"/>
        <w:tabs>
          <w:tab w:val="left" w:pos="2410"/>
          <w:tab w:val="left" w:pos="2694"/>
          <w:tab w:val="left" w:pos="3402"/>
          <w:tab w:val="left" w:pos="3686"/>
          <w:tab w:val="left" w:pos="4820"/>
          <w:tab w:val="left" w:pos="6096"/>
          <w:tab w:val="right" w:pos="9356"/>
        </w:tabs>
        <w:spacing w:line="360" w:lineRule="auto"/>
        <w:jc w:val="both"/>
        <w:rPr>
          <w:sz w:val="18"/>
          <w:szCs w:val="18"/>
        </w:rPr>
      </w:pPr>
      <w:r w:rsidRPr="00245361">
        <w:rPr>
          <w:sz w:val="18"/>
          <w:szCs w:val="18"/>
        </w:rPr>
        <w:t>Dispensiert von</w:t>
      </w:r>
    </w:p>
    <w:p w14:paraId="73EE905F" w14:textId="77777777" w:rsidR="00DF0AC7" w:rsidRPr="00245361" w:rsidRDefault="00DF0AC7" w:rsidP="00DF0AC7">
      <w:pPr>
        <w:pStyle w:val="Textkrper"/>
        <w:tabs>
          <w:tab w:val="left" w:pos="2410"/>
          <w:tab w:val="left" w:pos="2694"/>
          <w:tab w:val="left" w:pos="3402"/>
          <w:tab w:val="left" w:pos="3686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</w:p>
    <w:p w14:paraId="22257FE7" w14:textId="77777777" w:rsidR="00DF0AC7" w:rsidRPr="00245361" w:rsidRDefault="00DF0AC7" w:rsidP="00DF0AC7">
      <w:pPr>
        <w:pStyle w:val="Textkrper"/>
        <w:tabs>
          <w:tab w:val="left" w:pos="-6804"/>
          <w:tab w:val="left" w:leader="dot" w:pos="4253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  <w:r w:rsidRPr="00245361">
        <w:rPr>
          <w:szCs w:val="16"/>
        </w:rPr>
        <w:tab/>
      </w:r>
    </w:p>
    <w:p w14:paraId="13A89045" w14:textId="77777777" w:rsidR="00DF0AC7" w:rsidRPr="00245361" w:rsidRDefault="00DF0AC7" w:rsidP="00DF0AC7">
      <w:pPr>
        <w:pStyle w:val="Textkrper"/>
        <w:tabs>
          <w:tab w:val="left" w:pos="-6804"/>
          <w:tab w:val="left" w:leader="dot" w:pos="4253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</w:p>
    <w:p w14:paraId="44B36841" w14:textId="77777777" w:rsidR="00DF0AC7" w:rsidRPr="00245361" w:rsidRDefault="00DF0AC7" w:rsidP="00DF0AC7">
      <w:pPr>
        <w:pStyle w:val="Textkrper"/>
        <w:tabs>
          <w:tab w:val="left" w:pos="-6804"/>
          <w:tab w:val="left" w:leader="dot" w:pos="4253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  <w:r w:rsidRPr="00245361">
        <w:rPr>
          <w:szCs w:val="16"/>
        </w:rPr>
        <w:tab/>
      </w:r>
    </w:p>
    <w:p w14:paraId="31B36081" w14:textId="77777777" w:rsidR="00DF0AC7" w:rsidRPr="00245361" w:rsidRDefault="00DF0AC7" w:rsidP="00DF0AC7">
      <w:pPr>
        <w:pStyle w:val="Textkrper"/>
        <w:tabs>
          <w:tab w:val="left" w:pos="-6804"/>
          <w:tab w:val="left" w:leader="dot" w:pos="4253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</w:p>
    <w:p w14:paraId="4989F500" w14:textId="77777777" w:rsidR="00DF0AC7" w:rsidRPr="00245361" w:rsidRDefault="00DF0AC7" w:rsidP="009D35D3">
      <w:pPr>
        <w:pStyle w:val="Textkrper"/>
        <w:tabs>
          <w:tab w:val="left" w:pos="-6804"/>
          <w:tab w:val="left" w:leader="dot" w:pos="4253"/>
          <w:tab w:val="left" w:pos="4820"/>
          <w:tab w:val="left" w:pos="6096"/>
          <w:tab w:val="right" w:pos="9356"/>
        </w:tabs>
        <w:spacing w:line="360" w:lineRule="auto"/>
        <w:jc w:val="both"/>
        <w:rPr>
          <w:szCs w:val="16"/>
        </w:rPr>
      </w:pPr>
      <w:r w:rsidRPr="00245361">
        <w:rPr>
          <w:szCs w:val="16"/>
        </w:rPr>
        <w:tab/>
      </w:r>
      <w:bookmarkEnd w:id="1"/>
    </w:p>
    <w:sectPr w:rsidR="00DF0AC7" w:rsidRPr="00245361" w:rsidSect="000823D3">
      <w:headerReference w:type="default" r:id="rId17"/>
      <w:type w:val="continuous"/>
      <w:pgSz w:w="11906" w:h="16838" w:code="9"/>
      <w:pgMar w:top="-1985" w:right="851" w:bottom="567" w:left="1701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1CBD" w14:textId="77777777" w:rsidR="004E7303" w:rsidRPr="00245361" w:rsidRDefault="004E7303" w:rsidP="003913CD">
      <w:pPr>
        <w:spacing w:line="240" w:lineRule="auto"/>
      </w:pPr>
      <w:r w:rsidRPr="00245361">
        <w:separator/>
      </w:r>
    </w:p>
  </w:endnote>
  <w:endnote w:type="continuationSeparator" w:id="0">
    <w:p w14:paraId="18CC3D8D" w14:textId="77777777" w:rsidR="004E7303" w:rsidRPr="00245361" w:rsidRDefault="004E7303" w:rsidP="003913CD">
      <w:pPr>
        <w:spacing w:line="240" w:lineRule="auto"/>
      </w:pPr>
      <w:r w:rsidRPr="002453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87D8" w14:textId="77777777" w:rsidR="00FA6A5E" w:rsidRPr="00245361" w:rsidRDefault="00FA6A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C2E" w14:textId="77777777" w:rsidR="00A24861" w:rsidRPr="00245361" w:rsidRDefault="00613162" w:rsidP="00197AE4">
    <w:pPr>
      <w:pStyle w:val="Fuzeile"/>
      <w:tabs>
        <w:tab w:val="clear" w:pos="9072"/>
        <w:tab w:val="right" w:pos="9356"/>
      </w:tabs>
      <w:jc w:val="left"/>
    </w:pPr>
    <w:r w:rsidRPr="00245361">
      <w:t>Anmeldung für das Qualifikationsverfah</w:t>
    </w:r>
    <w:r w:rsidR="00FA6A5E" w:rsidRPr="00245361">
      <w:t>ren nach Art. 32 BBV Februar 2024</w:t>
    </w:r>
    <w:r w:rsidR="00101DD5" w:rsidRPr="00245361">
      <w:tab/>
    </w:r>
    <w:r w:rsidR="00101DD5" w:rsidRPr="00245361">
      <w:tab/>
    </w:r>
    <w:r w:rsidR="00110163" w:rsidRPr="00245361">
      <w:fldChar w:fldCharType="begin"/>
    </w:r>
    <w:r w:rsidR="00110163" w:rsidRPr="00245361">
      <w:instrText xml:space="preserve"> PAGE   \* MERGEFORMAT \&lt;OawJumpToField value=0/&gt;</w:instrText>
    </w:r>
    <w:r w:rsidR="00110163" w:rsidRPr="00245361">
      <w:fldChar w:fldCharType="separate"/>
    </w:r>
    <w:r w:rsidR="00F07685" w:rsidRPr="00245361">
      <w:rPr>
        <w:noProof/>
        <w:highlight w:val="white"/>
      </w:rPr>
      <w:t>2</w:t>
    </w:r>
    <w:r w:rsidR="00110163" w:rsidRPr="00245361">
      <w:fldChar w:fldCharType="end"/>
    </w:r>
    <w:r w:rsidR="00197AE4" w:rsidRPr="00245361">
      <w:t xml:space="preserve"> </w:t>
    </w:r>
    <w:r w:rsidR="00110163" w:rsidRPr="00245361">
      <w:t>/</w:t>
    </w:r>
    <w:r w:rsidR="00197AE4" w:rsidRPr="00245361">
      <w:t xml:space="preserve"> </w:t>
    </w:r>
    <w:fldSimple w:instr=" NUMPAGES   \* MERGEFORMAT \&lt;OawJumpToField value=0/&gt;">
      <w:r w:rsidR="00F07685" w:rsidRPr="00245361">
        <w:rPr>
          <w:noProof/>
          <w:highlight w:val="white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6966" w14:textId="77777777" w:rsidR="00FA6A5E" w:rsidRPr="00245361" w:rsidRDefault="00FA6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ED6C" w14:textId="77777777" w:rsidR="004E7303" w:rsidRPr="00245361" w:rsidRDefault="004E7303" w:rsidP="003913CD">
      <w:pPr>
        <w:spacing w:line="240" w:lineRule="auto"/>
      </w:pPr>
      <w:r w:rsidRPr="00245361">
        <w:separator/>
      </w:r>
    </w:p>
  </w:footnote>
  <w:footnote w:type="continuationSeparator" w:id="0">
    <w:p w14:paraId="4478AF91" w14:textId="77777777" w:rsidR="004E7303" w:rsidRPr="00245361" w:rsidRDefault="004E7303" w:rsidP="003913CD">
      <w:pPr>
        <w:spacing w:line="240" w:lineRule="auto"/>
      </w:pPr>
      <w:r w:rsidRPr="002453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6B80" w14:textId="77777777" w:rsidR="00FA6A5E" w:rsidRPr="00245361" w:rsidRDefault="00FA6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5" w:type="dxa"/>
      <w:tblInd w:w="-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9"/>
      <w:gridCol w:w="1923"/>
      <w:gridCol w:w="2553"/>
    </w:tblGrid>
    <w:tr w:rsidR="00055E01" w:rsidRPr="00245361" w14:paraId="0E770B75" w14:textId="77777777" w:rsidTr="00055E01">
      <w:trPr>
        <w:trHeight w:val="567"/>
      </w:trPr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2E83B6A" w14:textId="77777777" w:rsidR="00055E01" w:rsidRPr="00245361" w:rsidRDefault="00055E01">
          <w:pPr>
            <w:pStyle w:val="1pt"/>
          </w:pPr>
          <w:r w:rsidRPr="0024536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E0C180A" wp14:editId="2102F719">
                    <wp:simplePos x="0" y="0"/>
                    <wp:positionH relativeFrom="page">
                      <wp:posOffset>5659120</wp:posOffset>
                    </wp:positionH>
                    <wp:positionV relativeFrom="page">
                      <wp:posOffset>443865</wp:posOffset>
                    </wp:positionV>
                    <wp:extent cx="0" cy="252095"/>
                    <wp:effectExtent l="0" t="0" r="19050" b="14605"/>
                    <wp:wrapNone/>
                    <wp:docPr id="10" name="Gerade Verbindung mit Pfeil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0" o:spid="_x0000_s1026" type="#_x0000_t32" style="position:absolute;margin-left:445.6pt;margin-top:34.95pt;width:0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24536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9CE4E28" wp14:editId="4A99005D">
                    <wp:simplePos x="0" y="0"/>
                    <wp:positionH relativeFrom="page">
                      <wp:posOffset>4470400</wp:posOffset>
                    </wp:positionH>
                    <wp:positionV relativeFrom="page">
                      <wp:posOffset>444088</wp:posOffset>
                    </wp:positionV>
                    <wp:extent cx="0" cy="252095"/>
                    <wp:effectExtent l="0" t="0" r="19050" b="14605"/>
                    <wp:wrapNone/>
                    <wp:docPr id="9" name="Gerade Verbindung mit Pfeil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Gerade Verbindung mit Pfeil 9" o:spid="_x0000_s1026" type="#_x0000_t32" style="position:absolute;margin-left:352pt;margin-top:34.95pt;width:0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" o:allowincell="f" strokeweight=".3pt">
                    <w10:wrap anchorx="page" anchory="page"/>
                  </v:shape>
                </w:pict>
              </mc:Fallback>
            </mc:AlternateContent>
          </w:r>
          <w:r w:rsidRPr="00245361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6AAFD396" wp14:editId="76551F98">
                <wp:simplePos x="0" y="0"/>
                <wp:positionH relativeFrom="page">
                  <wp:posOffset>-1008380</wp:posOffset>
                </wp:positionH>
                <wp:positionV relativeFrom="page">
                  <wp:posOffset>-648335</wp:posOffset>
                </wp:positionV>
                <wp:extent cx="6898005" cy="969010"/>
                <wp:effectExtent l="0" t="0" r="0" b="2540"/>
                <wp:wrapNone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8005" cy="969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5361">
            <w:t xml:space="preserve"> </w:t>
          </w:r>
        </w:p>
        <w:p w14:paraId="623C2A25" w14:textId="77777777" w:rsidR="00055E01" w:rsidRPr="00245361" w:rsidRDefault="00055E01">
          <w:pPr>
            <w:pStyle w:val="1pt"/>
          </w:pPr>
        </w:p>
      </w:tc>
      <w:tc>
        <w:tcPr>
          <w:tcW w:w="192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929C913" w14:textId="77777777" w:rsidR="00055E01" w:rsidRPr="00245361" w:rsidRDefault="00055E01">
          <w:pPr>
            <w:pStyle w:val="1pt"/>
            <w:spacing w:line="276" w:lineRule="auto"/>
            <w:rPr>
              <w:b/>
              <w:color w:val="auto"/>
              <w:sz w:val="15"/>
            </w:rPr>
          </w:pPr>
          <w:r w:rsidRPr="00245361">
            <w:rPr>
              <w:b/>
              <w:color w:val="auto"/>
              <w:sz w:val="15"/>
            </w:rPr>
            <w:t xml:space="preserve">Departement </w:t>
          </w:r>
        </w:p>
        <w:p w14:paraId="1313AC81" w14:textId="77777777" w:rsidR="00055E01" w:rsidRPr="00245361" w:rsidRDefault="00055E01">
          <w:pPr>
            <w:pStyle w:val="1pt"/>
            <w:spacing w:line="276" w:lineRule="auto"/>
            <w:rPr>
              <w:b/>
              <w:color w:val="auto"/>
              <w:sz w:val="15"/>
            </w:rPr>
          </w:pPr>
          <w:r w:rsidRPr="00245361">
            <w:rPr>
              <w:b/>
              <w:color w:val="auto"/>
              <w:sz w:val="15"/>
            </w:rPr>
            <w:t>Bildung und Kultur</w:t>
          </w:r>
        </w:p>
      </w:tc>
      <w:tc>
        <w:tcPr>
          <w:tcW w:w="2552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4CD9917" w14:textId="77777777" w:rsidR="00055E01" w:rsidRPr="00245361" w:rsidRDefault="00055E01">
          <w:pPr>
            <w:pStyle w:val="Kopfzeile"/>
            <w:rPr>
              <w:lang w:eastAsia="de-DE"/>
            </w:rPr>
          </w:pPr>
          <w:r w:rsidRPr="0024536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A9FEF5" wp14:editId="26A6D6D8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-54610</wp:posOffset>
                    </wp:positionV>
                    <wp:extent cx="1389380" cy="1941830"/>
                    <wp:effectExtent l="0" t="0" r="0" b="127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9380" cy="1941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77AFA" w14:textId="77777777" w:rsidR="00055E01" w:rsidRDefault="00055E01" w:rsidP="00707FFD">
                                <w:pPr>
                                  <w:pStyle w:val="Kopfzeile"/>
                                  <w:spacing w:line="276" w:lineRule="auto"/>
                                  <w:ind w:right="-96"/>
                                  <w:rPr>
                                    <w:b/>
                                    <w:highlight w:val="white"/>
                                    <w:lang w:val="de-DE" w:eastAsia="de-DE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"Contactperson.Name"\*CHARFORMAT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14:paraId="3EE58357" w14:textId="77777777" w:rsidR="00055E01" w:rsidRDefault="00055E01" w:rsidP="00707FFD">
                                <w:pPr>
                                  <w:pStyle w:val="Kopfzeile"/>
                                  <w:spacing w:line="276" w:lineRule="auto"/>
                                  <w:ind w:right="-96"/>
                                  <w:rPr>
                                    <w:b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 xml:space="preserve"> = "" "" "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"ContactpersonFunction.Description2"\*CHARFORMAT \&lt;OawJumpToField value=0/&gt;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instrText>ContactpersonFunction.Description2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</w:p>
                              <w:p w14:paraId="05EC7521" w14:textId="77777777" w:rsidR="00055E01" w:rsidRDefault="00055E01" w:rsidP="00707FFD">
                                <w:pPr>
                                  <w:pStyle w:val="Kopfzeile"/>
                                  <w:spacing w:line="276" w:lineRule="auto"/>
                                  <w:ind w:right="-96"/>
                                  <w:rPr>
                                    <w:b/>
                                    <w:noProof/>
                                    <w:highlight w:val="white"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instrText>ContactpersonFunction.Description2</w:instrText>
                                </w:r>
                              </w:p>
                              <w:p w14:paraId="5B562244" w14:textId="7588F5E6" w:rsidR="00055E01" w:rsidRDefault="00055E01" w:rsidP="00707FFD">
                                <w:pPr>
                                  <w:pStyle w:val="Kopfzeile"/>
                                  <w:spacing w:line="276" w:lineRule="auto"/>
                                  <w:ind w:right="-9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instrText>" \* MERGEFORMAT \&lt;OawJumpToField value=0/&gt;</w:instrText>
                                </w:r>
                                <w:r>
                                  <w:rPr>
                                    <w:b/>
                                    <w:highlight w:val="whit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>Amt für Mittel- und Hoch-</w:t>
                                </w:r>
                              </w:p>
                              <w:p w14:paraId="126D7C26" w14:textId="77777777" w:rsidR="00055E01" w:rsidRDefault="00055E01" w:rsidP="00707FFD">
                                <w:pPr>
                                  <w:pStyle w:val="Kopfzeile"/>
                                  <w:spacing w:line="276" w:lineRule="auto"/>
                                  <w:ind w:right="-9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schulen und Berufsbildung</w:t>
                                </w:r>
                              </w:p>
                              <w:p w14:paraId="0D40716F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  <w:rPr>
                                    <w:b/>
                                  </w:rPr>
                                </w:pPr>
                              </w:p>
                              <w:p w14:paraId="7C4C6891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Abteilung Berufsbildung</w:t>
                                </w:r>
                              </w:p>
                              <w:p w14:paraId="1A547A30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</w:p>
                              <w:p w14:paraId="35E0527D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Regierungsgebäude</w:t>
                                </w:r>
                              </w:p>
                              <w:p w14:paraId="79C95116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9102 Herisau</w:t>
                                </w:r>
                              </w:p>
                              <w:p w14:paraId="3B38A45D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</w:p>
                              <w:p w14:paraId="070668DE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Tel.</w:t>
                                </w:r>
                                <w:r>
                                  <w:tab/>
                                  <w:t>071 353 67 12</w:t>
                                </w:r>
                              </w:p>
                              <w:p w14:paraId="1BF1C167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Fax. 071 353 64 97</w:t>
                                </w:r>
                              </w:p>
                              <w:p w14:paraId="24953B1A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Berufsbildung@ar.ch</w:t>
                                </w:r>
                              </w:p>
                              <w:p w14:paraId="0C090E25" w14:textId="77777777" w:rsidR="00055E01" w:rsidRDefault="00055E01" w:rsidP="00707FFD">
                                <w:pPr>
                                  <w:pStyle w:val="Kopfzeile"/>
                                  <w:ind w:right="-96"/>
                                </w:pPr>
                                <w:r>
                                  <w:t>www.ar.ch</w:t>
                                </w:r>
                              </w:p>
                              <w:p w14:paraId="52704FAC" w14:textId="77777777" w:rsidR="00055E01" w:rsidRDefault="00055E01" w:rsidP="00707FFD">
                                <w:pPr>
                                  <w:ind w:right="-9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A9FE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.1pt;margin-top:-4.3pt;width:109.4pt;height:1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" filled="f" stroked="f" strokeweight=".5pt">
                    <v:textbox>
                      <w:txbxContent>
                        <w:p w14:paraId="0A677AFA" w14:textId="77777777" w:rsidR="00055E01" w:rsidRDefault="00055E01" w:rsidP="00707FFD">
                          <w:pPr>
                            <w:pStyle w:val="Kopfzeile"/>
                            <w:spacing w:line="276" w:lineRule="auto"/>
                            <w:ind w:right="-96"/>
                            <w:rPr>
                              <w:b/>
                              <w:highlight w:val="white"/>
                              <w:lang w:val="de-DE" w:eastAsia="de-DE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"Contactperson.Name"\*CHARFORMAT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14:paraId="3EE58357" w14:textId="77777777" w:rsidR="00055E01" w:rsidRDefault="00055E01" w:rsidP="00707FFD">
                          <w:pPr>
                            <w:pStyle w:val="Kopfzeile"/>
                            <w:spacing w:line="276" w:lineRule="auto"/>
                            <w:ind w:right="-96"/>
                            <w:rPr>
                              <w:b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begin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  <w:highlight w:val="white"/>
                            </w:rPr>
                            <w:instrText xml:space="preserve"> = "" "" "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"ContactpersonFunction.Description2"\*CHARFORMAT \&lt;OawJumpToField value=0/&gt;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ContactpersonFunction.Description2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</w:p>
                        <w:p w14:paraId="05EC7521" w14:textId="77777777" w:rsidR="00055E01" w:rsidRDefault="00055E01" w:rsidP="00707FFD">
                          <w:pPr>
                            <w:pStyle w:val="Kopfzeile"/>
                            <w:spacing w:line="276" w:lineRule="auto"/>
                            <w:ind w:right="-96"/>
                            <w:rPr>
                              <w:b/>
                              <w:noProof/>
                              <w:highlight w:val="white"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instrText>ContactpersonFunction.Description2</w:instrText>
                          </w:r>
                        </w:p>
                        <w:p w14:paraId="5B562244" w14:textId="7588F5E6" w:rsidR="00055E01" w:rsidRDefault="00055E01" w:rsidP="00707FFD">
                          <w:pPr>
                            <w:pStyle w:val="Kopfzeile"/>
                            <w:spacing w:line="276" w:lineRule="auto"/>
                            <w:ind w:right="-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\* MERGEFORMAT \&lt;OawJumpToField value=0/&gt;</w:instrText>
                          </w:r>
                          <w:r>
                            <w:rPr>
                              <w:b/>
                              <w:highlight w:val="whit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Amt für Mittel- und Hoch-</w:t>
                          </w:r>
                        </w:p>
                        <w:p w14:paraId="126D7C26" w14:textId="77777777" w:rsidR="00055E01" w:rsidRDefault="00055E01" w:rsidP="00707FFD">
                          <w:pPr>
                            <w:pStyle w:val="Kopfzeile"/>
                            <w:spacing w:line="276" w:lineRule="auto"/>
                            <w:ind w:right="-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schulen und Berufsbildung</w:t>
                          </w:r>
                        </w:p>
                        <w:p w14:paraId="0D40716F" w14:textId="77777777" w:rsidR="00055E01" w:rsidRDefault="00055E01" w:rsidP="00707FFD">
                          <w:pPr>
                            <w:pStyle w:val="Kopfzeile"/>
                            <w:ind w:right="-96"/>
                            <w:rPr>
                              <w:b/>
                            </w:rPr>
                          </w:pPr>
                        </w:p>
                        <w:p w14:paraId="7C4C6891" w14:textId="77777777" w:rsidR="00055E01" w:rsidRDefault="00055E01" w:rsidP="00707FFD">
                          <w:pPr>
                            <w:pStyle w:val="Kopfzeile"/>
                            <w:ind w:right="-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Abteilung Berufsbildung</w:t>
                          </w:r>
                        </w:p>
                        <w:p w14:paraId="1A547A30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</w:p>
                        <w:p w14:paraId="35E0527D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Regierungsgebäude</w:t>
                          </w:r>
                        </w:p>
                        <w:p w14:paraId="79C95116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9102 Herisau</w:t>
                          </w:r>
                        </w:p>
                        <w:p w14:paraId="3B38A45D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</w:p>
                        <w:p w14:paraId="070668DE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Tel.</w:t>
                          </w:r>
                          <w:r>
                            <w:tab/>
                            <w:t>071 353 67 12</w:t>
                          </w:r>
                        </w:p>
                        <w:p w14:paraId="1BF1C167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Fax. 071 353 64 97</w:t>
                          </w:r>
                        </w:p>
                        <w:p w14:paraId="24953B1A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Berufsbildung@ar.ch</w:t>
                          </w:r>
                        </w:p>
                        <w:p w14:paraId="0C090E25" w14:textId="77777777" w:rsidR="00055E01" w:rsidRDefault="00055E01" w:rsidP="00707FFD">
                          <w:pPr>
                            <w:pStyle w:val="Kopfzeile"/>
                            <w:ind w:right="-96"/>
                          </w:pPr>
                          <w:r>
                            <w:t>www.ar.ch</w:t>
                          </w:r>
                        </w:p>
                        <w:p w14:paraId="52704FAC" w14:textId="77777777" w:rsidR="00055E01" w:rsidRDefault="00055E01" w:rsidP="00707FFD">
                          <w:pPr>
                            <w:ind w:right="-96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55E01" w:rsidRPr="00245361" w14:paraId="50E412D5" w14:textId="77777777" w:rsidTr="00055E01">
      <w:tc>
        <w:tcPr>
          <w:tcW w:w="564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FF43FA" w14:textId="77777777" w:rsidR="00055E01" w:rsidRPr="00245361" w:rsidRDefault="00055E01">
          <w:pPr>
            <w:pStyle w:val="1pt"/>
          </w:pPr>
        </w:p>
      </w:tc>
      <w:tc>
        <w:tcPr>
          <w:tcW w:w="192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14:paraId="66DF7156" w14:textId="77777777" w:rsidR="00055E01" w:rsidRPr="00245361" w:rsidRDefault="00055E01">
          <w:pPr>
            <w:spacing w:line="240" w:lineRule="auto"/>
            <w:rPr>
              <w:b/>
              <w:sz w:val="15"/>
            </w:rPr>
          </w:pPr>
        </w:p>
      </w:tc>
      <w:tc>
        <w:tcPr>
          <w:tcW w:w="2552" w:type="dxa"/>
          <w:vMerge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14:paraId="250BCDD4" w14:textId="77777777" w:rsidR="00055E01" w:rsidRPr="00245361" w:rsidRDefault="00055E01">
          <w:pPr>
            <w:spacing w:line="240" w:lineRule="auto"/>
            <w:rPr>
              <w:sz w:val="15"/>
              <w:lang w:eastAsia="de-DE"/>
            </w:rPr>
          </w:pPr>
        </w:p>
      </w:tc>
    </w:tr>
  </w:tbl>
  <w:p w14:paraId="58B366E5" w14:textId="77777777" w:rsidR="00055E01" w:rsidRPr="00245361" w:rsidRDefault="00055E01" w:rsidP="00055E01">
    <w:pPr>
      <w:pStyle w:val="1pt"/>
    </w:pPr>
  </w:p>
  <w:p w14:paraId="757F4025" w14:textId="77777777" w:rsidR="001D3CE9" w:rsidRPr="00245361" w:rsidRDefault="001D3CE9" w:rsidP="006F2AEA">
    <w:pPr>
      <w:pStyle w:val="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4012" w14:textId="77777777" w:rsidR="00FA6A5E" w:rsidRPr="00245361" w:rsidRDefault="00FA6A5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34A7" w14:textId="77777777" w:rsidR="00110163" w:rsidRDefault="009D35D3" w:rsidP="00110163">
    <w:pPr>
      <w:pStyle w:val="1pt"/>
    </w:pPr>
    <w:bookmarkStart w:id="3" w:name="LogoSn"/>
    <w:bookmarkEnd w:id="3"/>
    <w:r>
      <w:rPr>
        <w:noProof/>
      </w:rPr>
      <w:drawing>
        <wp:anchor distT="0" distB="0" distL="114300" distR="114300" simplePos="0" relativeHeight="251663360" behindDoc="1" locked="1" layoutInCell="1" allowOverlap="1" wp14:anchorId="698CEE23" wp14:editId="5E98B4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2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9CD">
      <w:rPr>
        <w:noProof/>
      </w:rPr>
      <w:drawing>
        <wp:anchor distT="0" distB="0" distL="114300" distR="114300" simplePos="0" relativeHeight="251656192" behindDoc="1" locked="1" layoutInCell="1" allowOverlap="1" wp14:anchorId="23502DD2" wp14:editId="55FA9D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201604201109474395582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21BC9E54"/>
    <w:styleLink w:val="AufzhlungNummer"/>
    <w:lvl w:ilvl="0">
      <w:start w:val="1"/>
      <w:numFmt w:val="ordinal"/>
      <w:lvlText w:val="%1"/>
      <w:lvlJc w:val="left"/>
      <w:pPr>
        <w:ind w:left="213" w:hanging="213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0C55E8"/>
    <w:multiLevelType w:val="multilevel"/>
    <w:tmpl w:val="00620118"/>
    <w:numStyleLink w:val="AufzhlungStrich"/>
  </w:abstractNum>
  <w:abstractNum w:abstractNumId="4" w15:restartNumberingAfterBreak="0">
    <w:nsid w:val="57E65915"/>
    <w:multiLevelType w:val="multilevel"/>
    <w:tmpl w:val="EA321F66"/>
    <w:numStyleLink w:val="AufzhlungLit"/>
  </w:abstractNum>
  <w:abstractNum w:abstractNumId="5" w15:restartNumberingAfterBreak="0">
    <w:nsid w:val="5AD84DC7"/>
    <w:multiLevelType w:val="multilevel"/>
    <w:tmpl w:val="21BC9E54"/>
    <w:numStyleLink w:val="AufzhlungNummer"/>
  </w:abstractNum>
  <w:abstractNum w:abstractNumId="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04971322">
    <w:abstractNumId w:val="0"/>
  </w:num>
  <w:num w:numId="2" w16cid:durableId="1620066095">
    <w:abstractNumId w:val="3"/>
  </w:num>
  <w:num w:numId="3" w16cid:durableId="988485754">
    <w:abstractNumId w:val="7"/>
  </w:num>
  <w:num w:numId="4" w16cid:durableId="165828932">
    <w:abstractNumId w:val="1"/>
  </w:num>
  <w:num w:numId="5" w16cid:durableId="1127240896">
    <w:abstractNumId w:val="5"/>
  </w:num>
  <w:num w:numId="6" w16cid:durableId="687367031">
    <w:abstractNumId w:val="6"/>
  </w:num>
  <w:num w:numId="7" w16cid:durableId="1506087463">
    <w:abstractNumId w:val="4"/>
  </w:num>
  <w:num w:numId="8" w16cid:durableId="1138960704">
    <w:abstractNumId w:val="2"/>
  </w:num>
  <w:num w:numId="9" w16cid:durableId="1881822737">
    <w:abstractNumId w:val="2"/>
  </w:num>
  <w:num w:numId="10" w16cid:durableId="1683971627">
    <w:abstractNumId w:val="2"/>
  </w:num>
  <w:num w:numId="11" w16cid:durableId="1589774455">
    <w:abstractNumId w:val="2"/>
  </w:num>
  <w:num w:numId="12" w16cid:durableId="1921713353">
    <w:abstractNumId w:val="2"/>
  </w:num>
  <w:num w:numId="13" w16cid:durableId="1389770077">
    <w:abstractNumId w:val="6"/>
  </w:num>
  <w:num w:numId="14" w16cid:durableId="166214801">
    <w:abstractNumId w:val="0"/>
  </w:num>
  <w:num w:numId="15" w16cid:durableId="408162142">
    <w:abstractNumId w:val="7"/>
  </w:num>
  <w:num w:numId="16" w16cid:durableId="130011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.Format.Long" w:val="12. Januar 2015"/>
    <w:docVar w:name="Date.Format.Long.dateValue" w:val="42016"/>
    <w:docVar w:name="HiddenLogo|2012100410273200663397|LogoSn|AR.Logo.Farbe.2100.270.emf|2012.10.04-09:19:57" w:val="2016042011094743955822"/>
    <w:docVar w:name="OawAttachedTemplate" w:val="WECHSEL BERUFSBILDNE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04123010144120300001&quot; PrimaryUID=&quot;ClientSuite&quot; Active=&quot;false&quot;&gt;&lt;Field Name=&quot;UID&quot; Value=&quot;2004123010144120300001&quot;/&gt;&lt;Field Name=&quot;DepartementZeile1&quot; Value=&quot;Departement Bildung&quot;/&gt;&lt;Field Name=&quot;DepartementKomplett&quot; Value=&quot;Departement Bildung&quot;/&gt;&lt;Field Name=&quot;AmtKomplett&quot; Value=&quot;Amt für Mittel- und Hochschulen und Berufsbildung&quot;/&gt;&lt;Field Name=&quot;AmtZeile1&quot; Value=&quot;Amt für Mittel- und Hoch-&quot;/&gt;&lt;Field Name=&quot;AmtZeile2&quot; Value=&quot;schulen und Berufsbildung&quot;/&gt;&lt;Field Name=&quot;FachstelleZeile1&quot; Value=&quot;Fachstelle Berufsbildung&quot;/&gt;&lt;Field Name=&quot;Adresszeile1&quot; Value=&quot;Regierungsgebäude&quot;/&gt;&lt;Field Name=&quot;Adresszeile2&quot; Value=&quot;9102 Herisau&quot;/&gt;&lt;Field Name=&quot;Telefon&quot; Value=&quot;071 353 67 12&quot;/&gt;&lt;Field Name=&quot;Internet&quot; Value=&quot;www.ar.ch&quot;/&gt;&lt;Field Name=&quot;Email&quot; Value=&quot;Berufsbildung@ar.ch&quot;/&gt;&lt;Field Name=&quot;PLZ&quot; Value=&quot;9102&quot;/&gt;&lt;Field Name=&quot;Ort&quot; Value=&quot;Herisau&quot;/&gt;&lt;Field Name=&quot;FachstelleKomplett&quot; Value=&quot;Fachstelle Berufsbildung&quot;/&gt;&lt;/DocProp&gt;&lt;DocProp UID=&quot;200212191811121321310321301031x&quot; EntryUID=&quot;2003121817293296325874&quot; PrimaryUID=&quot;ClientSuite&quot; Active=&quot;false&quot;&gt;&lt;Field Name=&quot;UID&quot; Value=&quot;2003121817293296325874&quot;/&gt;&lt;/DocProp&gt;&lt;DocProp UID=&quot;2002122010583847234010578&quot; EntryUID=&quot;2003121817293296325874&quot; PrimaryUID=&quot;ClientSuite&quot; Active=&quot;false&quot;&gt;&lt;Field Name=&quot;UID&quot; Value=&quot;2003121817293296325874&quot;/&gt;&lt;/DocProp&gt;&lt;DocProp UID=&quot;2003061115381095709037&quot; EntryUID=&quot;2003121817293296325874&quot; PrimaryUID=&quot;ClientSuite&quot; Active=&quot;false&quot;&gt;&lt;Field Name=&quot;UID&quot; Value=&quot;2003121817293296325874&quot;/&gt;&lt;/DocProp&gt;&lt;DocProp UID=&quot;2006040509495284662868&quot; EntryUID=&quot;2003121817293296325874&quot; PrimaryUID=&quot;ClientSuite&quot; Active=&quot;false&quot;&gt;&lt;Field Name=&quot;UID&quot; Value=&quot;2003121817293296325874&quot;/&gt;&lt;/DocProp&gt;&lt;DocProp UID=&quot;2012100312282905492617&quot; EntryUID=&quot;2003121817293296325874&quot; PrimaryUID=&quot;ClientSuite&quot; Active=&quot;false&quot;&gt;&lt;Field Name=&quot;UID&quot; Value=&quot;2003121817293296325874&quot;/&gt;&lt;/DocProp&gt;&lt;DocProp UID=&quot;2012100313286566195364&quot; EntryUID=&quot;2003121817293296325874&quot; PrimaryUID=&quot;ClientSuite&quot; Active=&quot;false&quot;&gt;&lt;Field Name=&quot;UID&quot; Value=&quot;2003121817293296325874&quot;/&gt;&lt;/DocProp&gt;&lt;DocProp UID=&quot;2012100313286585085139&quot; EntryUID=&quot;2003121817293296325874&quot; PrimaryUID=&quot;ClientSuite&quot; Active=&quot;false&quot;&gt;&lt;Field Name=&quot;UID&quot; Value=&quot;2003121817293296325874&quot;/&gt;&lt;/DocProp&gt;&lt;DocProp UID=&quot;2012103108238508919188&quot; EntryUID=&quot;2003121817293296325874&quot; PrimaryUID=&quot;ClientSuite&quot; Active=&quot;fals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NumPages" w:val="2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empty/&gt;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1A59CD"/>
    <w:rsid w:val="00013FBD"/>
    <w:rsid w:val="000140CF"/>
    <w:rsid w:val="00016FE6"/>
    <w:rsid w:val="00024A7B"/>
    <w:rsid w:val="00025A1A"/>
    <w:rsid w:val="00035EB2"/>
    <w:rsid w:val="00055E01"/>
    <w:rsid w:val="000560D0"/>
    <w:rsid w:val="000606F9"/>
    <w:rsid w:val="00063E6A"/>
    <w:rsid w:val="000715FE"/>
    <w:rsid w:val="000766CB"/>
    <w:rsid w:val="000823D3"/>
    <w:rsid w:val="00087B25"/>
    <w:rsid w:val="00092C58"/>
    <w:rsid w:val="00096C9C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1DD5"/>
    <w:rsid w:val="00105A6C"/>
    <w:rsid w:val="00110163"/>
    <w:rsid w:val="001118C3"/>
    <w:rsid w:val="001145F4"/>
    <w:rsid w:val="001158C9"/>
    <w:rsid w:val="00120489"/>
    <w:rsid w:val="001265B0"/>
    <w:rsid w:val="001308FC"/>
    <w:rsid w:val="00134AB5"/>
    <w:rsid w:val="001436DB"/>
    <w:rsid w:val="0015203E"/>
    <w:rsid w:val="00172A39"/>
    <w:rsid w:val="00175064"/>
    <w:rsid w:val="001939F8"/>
    <w:rsid w:val="0019692B"/>
    <w:rsid w:val="00197AE4"/>
    <w:rsid w:val="001A59CD"/>
    <w:rsid w:val="001B0EDA"/>
    <w:rsid w:val="001B1D90"/>
    <w:rsid w:val="001B47F8"/>
    <w:rsid w:val="001D1FE0"/>
    <w:rsid w:val="001D3CE9"/>
    <w:rsid w:val="001F4480"/>
    <w:rsid w:val="00201B0E"/>
    <w:rsid w:val="002039B9"/>
    <w:rsid w:val="0021576C"/>
    <w:rsid w:val="00216D5F"/>
    <w:rsid w:val="002278E3"/>
    <w:rsid w:val="00245361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96AC2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FEA"/>
    <w:rsid w:val="00303775"/>
    <w:rsid w:val="00307A86"/>
    <w:rsid w:val="00317663"/>
    <w:rsid w:val="00320A13"/>
    <w:rsid w:val="00322000"/>
    <w:rsid w:val="00332AD0"/>
    <w:rsid w:val="003346FF"/>
    <w:rsid w:val="003359DD"/>
    <w:rsid w:val="00336779"/>
    <w:rsid w:val="0034475F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4E8F"/>
    <w:rsid w:val="003B55AB"/>
    <w:rsid w:val="003C1D45"/>
    <w:rsid w:val="003C377D"/>
    <w:rsid w:val="003F5513"/>
    <w:rsid w:val="0040763B"/>
    <w:rsid w:val="00411032"/>
    <w:rsid w:val="00412468"/>
    <w:rsid w:val="0042288F"/>
    <w:rsid w:val="00424BCD"/>
    <w:rsid w:val="004270C7"/>
    <w:rsid w:val="004310FB"/>
    <w:rsid w:val="0043457D"/>
    <w:rsid w:val="00435D89"/>
    <w:rsid w:val="00446772"/>
    <w:rsid w:val="00456D87"/>
    <w:rsid w:val="004619AA"/>
    <w:rsid w:val="00466251"/>
    <w:rsid w:val="00471310"/>
    <w:rsid w:val="004772D1"/>
    <w:rsid w:val="00492F07"/>
    <w:rsid w:val="004A5D0F"/>
    <w:rsid w:val="004B2A85"/>
    <w:rsid w:val="004B6C34"/>
    <w:rsid w:val="004C22C6"/>
    <w:rsid w:val="004C5F68"/>
    <w:rsid w:val="004D2F99"/>
    <w:rsid w:val="004D60AC"/>
    <w:rsid w:val="004E510A"/>
    <w:rsid w:val="004E606D"/>
    <w:rsid w:val="004E71DD"/>
    <w:rsid w:val="004E7303"/>
    <w:rsid w:val="004F042C"/>
    <w:rsid w:val="004F6811"/>
    <w:rsid w:val="00501210"/>
    <w:rsid w:val="00502363"/>
    <w:rsid w:val="00517282"/>
    <w:rsid w:val="00527DCE"/>
    <w:rsid w:val="00535CA6"/>
    <w:rsid w:val="00545790"/>
    <w:rsid w:val="0056024D"/>
    <w:rsid w:val="00564A43"/>
    <w:rsid w:val="005664A9"/>
    <w:rsid w:val="00570DAE"/>
    <w:rsid w:val="00571F40"/>
    <w:rsid w:val="005812F0"/>
    <w:rsid w:val="005858AE"/>
    <w:rsid w:val="00596526"/>
    <w:rsid w:val="00597716"/>
    <w:rsid w:val="00597F93"/>
    <w:rsid w:val="005A638D"/>
    <w:rsid w:val="005A74DF"/>
    <w:rsid w:val="005B47A2"/>
    <w:rsid w:val="005C651A"/>
    <w:rsid w:val="005D6689"/>
    <w:rsid w:val="005D6B6B"/>
    <w:rsid w:val="005E1A02"/>
    <w:rsid w:val="005F6567"/>
    <w:rsid w:val="0060284A"/>
    <w:rsid w:val="00606312"/>
    <w:rsid w:val="006069F4"/>
    <w:rsid w:val="00613162"/>
    <w:rsid w:val="00622FCD"/>
    <w:rsid w:val="00623F59"/>
    <w:rsid w:val="006242AE"/>
    <w:rsid w:val="00625156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B2B3D"/>
    <w:rsid w:val="006B76C3"/>
    <w:rsid w:val="006B79E8"/>
    <w:rsid w:val="006C5BB9"/>
    <w:rsid w:val="006C6AC3"/>
    <w:rsid w:val="006E1D84"/>
    <w:rsid w:val="006E379D"/>
    <w:rsid w:val="006E3F57"/>
    <w:rsid w:val="006E6AEB"/>
    <w:rsid w:val="006F2AEA"/>
    <w:rsid w:val="006F6242"/>
    <w:rsid w:val="00706B75"/>
    <w:rsid w:val="0070768F"/>
    <w:rsid w:val="00707FFD"/>
    <w:rsid w:val="00720FD1"/>
    <w:rsid w:val="007231BC"/>
    <w:rsid w:val="007252C5"/>
    <w:rsid w:val="00730ECA"/>
    <w:rsid w:val="007333BF"/>
    <w:rsid w:val="00743929"/>
    <w:rsid w:val="007746C1"/>
    <w:rsid w:val="0078102D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2B05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1BA2"/>
    <w:rsid w:val="0088281A"/>
    <w:rsid w:val="00884128"/>
    <w:rsid w:val="00887324"/>
    <w:rsid w:val="00897682"/>
    <w:rsid w:val="008A3BF1"/>
    <w:rsid w:val="008A7FFB"/>
    <w:rsid w:val="008B3FAF"/>
    <w:rsid w:val="008C0469"/>
    <w:rsid w:val="008D0205"/>
    <w:rsid w:val="008D52E4"/>
    <w:rsid w:val="008E1EDE"/>
    <w:rsid w:val="008E7715"/>
    <w:rsid w:val="008F78D7"/>
    <w:rsid w:val="009000EB"/>
    <w:rsid w:val="009077BD"/>
    <w:rsid w:val="00911DF8"/>
    <w:rsid w:val="0092139C"/>
    <w:rsid w:val="0092501A"/>
    <w:rsid w:val="009318A2"/>
    <w:rsid w:val="00933A82"/>
    <w:rsid w:val="00934231"/>
    <w:rsid w:val="00934E32"/>
    <w:rsid w:val="009543C9"/>
    <w:rsid w:val="00964700"/>
    <w:rsid w:val="009861C0"/>
    <w:rsid w:val="00986A54"/>
    <w:rsid w:val="00992D45"/>
    <w:rsid w:val="009A3185"/>
    <w:rsid w:val="009B0ECB"/>
    <w:rsid w:val="009B49E2"/>
    <w:rsid w:val="009C0604"/>
    <w:rsid w:val="009C625A"/>
    <w:rsid w:val="009D35D3"/>
    <w:rsid w:val="009D4BFE"/>
    <w:rsid w:val="009E153B"/>
    <w:rsid w:val="009F13E9"/>
    <w:rsid w:val="009F7E9F"/>
    <w:rsid w:val="00A034FF"/>
    <w:rsid w:val="00A07468"/>
    <w:rsid w:val="00A243C2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E0D5E"/>
    <w:rsid w:val="00AE5C41"/>
    <w:rsid w:val="00AF0071"/>
    <w:rsid w:val="00AF4AA7"/>
    <w:rsid w:val="00B05C5A"/>
    <w:rsid w:val="00B079DD"/>
    <w:rsid w:val="00B14DA2"/>
    <w:rsid w:val="00B15EE2"/>
    <w:rsid w:val="00B21F3C"/>
    <w:rsid w:val="00B32624"/>
    <w:rsid w:val="00B430DD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201D"/>
    <w:rsid w:val="00BF56D2"/>
    <w:rsid w:val="00BF573F"/>
    <w:rsid w:val="00BF6723"/>
    <w:rsid w:val="00C05571"/>
    <w:rsid w:val="00C11D27"/>
    <w:rsid w:val="00C21314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AC7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685"/>
    <w:rsid w:val="00F07D26"/>
    <w:rsid w:val="00F149DE"/>
    <w:rsid w:val="00F16162"/>
    <w:rsid w:val="00F31CE2"/>
    <w:rsid w:val="00F35969"/>
    <w:rsid w:val="00F36866"/>
    <w:rsid w:val="00F40D88"/>
    <w:rsid w:val="00F5231F"/>
    <w:rsid w:val="00F66A31"/>
    <w:rsid w:val="00F7426D"/>
    <w:rsid w:val="00F74C64"/>
    <w:rsid w:val="00F82A7E"/>
    <w:rsid w:val="00F83229"/>
    <w:rsid w:val="00F8437A"/>
    <w:rsid w:val="00F854D7"/>
    <w:rsid w:val="00F921F4"/>
    <w:rsid w:val="00F94CD7"/>
    <w:rsid w:val="00FA23C1"/>
    <w:rsid w:val="00FA6A5E"/>
    <w:rsid w:val="00FB12EE"/>
    <w:rsid w:val="00FB5860"/>
    <w:rsid w:val="00FB6C9D"/>
    <w:rsid w:val="00FB6D27"/>
    <w:rsid w:val="00FC1FCD"/>
    <w:rsid w:val="00FC257E"/>
    <w:rsid w:val="00FC30C5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6B194BB9"/>
  <w15:docId w15:val="{F74911C8-39B1-4194-8675-9CCD29C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638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1D8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9CD"/>
    <w:rPr>
      <w:rFonts w:ascii="Tahoma" w:hAnsi="Tahoma" w:cs="Tahoma"/>
      <w:sz w:val="16"/>
      <w:szCs w:val="16"/>
      <w:lang w:val="de-CH"/>
    </w:rPr>
  </w:style>
  <w:style w:type="paragraph" w:styleId="Textkrper">
    <w:name w:val="Body Text"/>
    <w:basedOn w:val="Standard"/>
    <w:link w:val="TextkrperZchn"/>
    <w:semiHidden/>
    <w:rsid w:val="0061316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Arial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13162"/>
    <w:rPr>
      <w:rFonts w:eastAsia="Times New Roman" w:cs="Arial"/>
      <w:sz w:val="16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F0AC7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</officeatwork>
</file>

<file path=customXml/itemProps1.xml><?xml version="1.0" encoding="utf-8"?>
<ds:datastoreItem xmlns:ds="http://schemas.openxmlformats.org/officeDocument/2006/customXml" ds:itemID="{AEADF1A7-6994-4018-B721-944AB623D8F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ED22F12-3C06-42D0-BDCC-4CEB10D90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16375F-3078-4BC5-9105-E1B79047385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2DC05CA-E749-449B-BEE1-1C20E6A6D5B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Kantonale Verwaltung AR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das QV nach Art 32 BBV</dc:title>
  <dc:creator>carmen.walser@ar.ch</dc:creator>
  <cp:lastModifiedBy>Brülisauer Karin</cp:lastModifiedBy>
  <cp:revision>25</cp:revision>
  <cp:lastPrinted>2024-02-08T12:31:00Z</cp:lastPrinted>
  <dcterms:created xsi:type="dcterms:W3CDTF">2016-03-15T14:08:00Z</dcterms:created>
  <dcterms:modified xsi:type="dcterms:W3CDTF">2024-03-05T14:41:00Z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Bildung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Bildung</vt:lpwstr>
  </property>
  <property fmtid="{D5CDD505-2E9C-101B-9397-08002B2CF9AE}" pid="6" name="Organisation.AmtKomplett">
    <vt:lpwstr>Amt für Mittel- und Hochschulen und Berufsbildung</vt:lpwstr>
  </property>
  <property fmtid="{D5CDD505-2E9C-101B-9397-08002B2CF9AE}" pid="7" name="Organisation.AmtZeile1">
    <vt:lpwstr>Amt für Mittel- und Hoch-</vt:lpwstr>
  </property>
  <property fmtid="{D5CDD505-2E9C-101B-9397-08002B2CF9AE}" pid="8" name="Organisation.AmtZeile2">
    <vt:lpwstr>schulen und Berufsbildung</vt:lpwstr>
  </property>
  <property fmtid="{D5CDD505-2E9C-101B-9397-08002B2CF9AE}" pid="9" name="Organisation.AmtZeile3">
    <vt:lpwstr/>
  </property>
  <property fmtid="{D5CDD505-2E9C-101B-9397-08002B2CF9AE}" pid="10" name="Organisation.FachstelleZeile1">
    <vt:lpwstr>Fachstelle Berufsbildung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071 353 67 12</vt:lpwstr>
  </property>
  <property fmtid="{D5CDD505-2E9C-101B-9397-08002B2CF9AE}" pid="18" name="Organisation.Fax">
    <vt:lpwstr/>
  </property>
  <property fmtid="{D5CDD505-2E9C-101B-9397-08002B2CF9AE}" pid="19" name="Organisation.Internet">
    <vt:lpwstr>www.ar.ch</vt:lpwstr>
  </property>
  <property fmtid="{D5CDD505-2E9C-101B-9397-08002B2CF9AE}" pid="20" name="Organisation.Email">
    <vt:lpwstr>Berufsbildung@ar.ch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Fachstelle Berufsbildung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  <property fmtid="{D5CDD505-2E9C-101B-9397-08002B2CF9AE}" pid="48" name="LINKTEK-ID-FILE">
    <vt:lpwstr>01D8-5B4A-2618-63D4</vt:lpwstr>
  </property>
</Properties>
</file>