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44" w:rsidRPr="00FD5D80" w:rsidRDefault="00172944" w:rsidP="00142409">
      <w:pPr>
        <w:pStyle w:val="berschrift2"/>
        <w:tabs>
          <w:tab w:val="left" w:pos="1985"/>
          <w:tab w:val="right" w:pos="5103"/>
          <w:tab w:val="left" w:pos="5529"/>
          <w:tab w:val="left" w:pos="6804"/>
          <w:tab w:val="right" w:pos="9356"/>
        </w:tabs>
        <w:spacing w:line="360" w:lineRule="auto"/>
        <w:rPr>
          <w:b w:val="0"/>
          <w:bCs w:val="0"/>
          <w:sz w:val="20"/>
          <w:szCs w:val="20"/>
        </w:rPr>
      </w:pPr>
      <w:r w:rsidRPr="00FD5D80">
        <w:rPr>
          <w:b w:val="0"/>
          <w:bCs w:val="0"/>
          <w:sz w:val="20"/>
          <w:szCs w:val="20"/>
        </w:rPr>
        <w:t>Case Management Berufsbildung (CMBB)</w:t>
      </w:r>
    </w:p>
    <w:p w:rsidR="00796264" w:rsidRPr="00FD5D80" w:rsidRDefault="001F0030" w:rsidP="00142409">
      <w:pPr>
        <w:pStyle w:val="berschrift2"/>
        <w:tabs>
          <w:tab w:val="left" w:pos="1985"/>
          <w:tab w:val="right" w:pos="5103"/>
          <w:tab w:val="left" w:pos="5529"/>
          <w:tab w:val="left" w:pos="6804"/>
          <w:tab w:val="right" w:pos="9356"/>
        </w:tabs>
        <w:spacing w:line="360" w:lineRule="auto"/>
        <w:rPr>
          <w:bCs w:val="0"/>
          <w:sz w:val="24"/>
        </w:rPr>
        <w:sectPr w:rsidR="00796264" w:rsidRPr="00FD5D80" w:rsidSect="009E02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2410" w:right="1133" w:bottom="284" w:left="1701" w:header="862" w:footer="534" w:gutter="0"/>
          <w:cols w:space="708"/>
          <w:docGrid w:linePitch="360"/>
        </w:sectPr>
      </w:pPr>
      <w:r w:rsidRPr="00FD5D80">
        <w:rPr>
          <w:bCs w:val="0"/>
          <w:sz w:val="24"/>
        </w:rPr>
        <w:t>Einschätzung</w:t>
      </w:r>
      <w:r w:rsidR="00783950" w:rsidRPr="00FD5D80">
        <w:rPr>
          <w:bCs w:val="0"/>
          <w:sz w:val="24"/>
        </w:rPr>
        <w:t>sbogen</w:t>
      </w:r>
    </w:p>
    <w:p w:rsidR="001F0030" w:rsidRPr="00FD5D80" w:rsidRDefault="001F0030" w:rsidP="0007079B">
      <w:pPr>
        <w:pStyle w:val="Fliesstext1"/>
        <w:spacing w:before="120" w:line="276" w:lineRule="auto"/>
        <w:rPr>
          <w:sz w:val="20"/>
          <w:szCs w:val="20"/>
        </w:rPr>
      </w:pPr>
      <w:bookmarkStart w:id="0" w:name="Signature1"/>
      <w:bookmarkStart w:id="1" w:name="Enclosures"/>
      <w:bookmarkEnd w:id="0"/>
      <w:bookmarkEnd w:id="1"/>
      <w:r w:rsidRPr="00FD5D80">
        <w:rPr>
          <w:sz w:val="20"/>
          <w:szCs w:val="20"/>
        </w:rPr>
        <w:t xml:space="preserve">Ob Jugendliche stark, mittel oder gering gefährdet sind, </w:t>
      </w:r>
      <w:r w:rsidR="00EF45DB" w:rsidRPr="00FD5D80">
        <w:rPr>
          <w:sz w:val="20"/>
          <w:szCs w:val="20"/>
        </w:rPr>
        <w:t xml:space="preserve">aktuell </w:t>
      </w:r>
      <w:r w:rsidRPr="00FD5D80">
        <w:rPr>
          <w:sz w:val="20"/>
          <w:szCs w:val="20"/>
        </w:rPr>
        <w:t xml:space="preserve">keine Anschlusslösung in die Berufswelt zu finden, obliegt immer einer subjektiven Einschätzung. </w:t>
      </w:r>
      <w:r w:rsidR="00783950" w:rsidRPr="00FD5D80">
        <w:rPr>
          <w:sz w:val="20"/>
          <w:szCs w:val="20"/>
        </w:rPr>
        <w:t>Der Einschätzungsbogen</w:t>
      </w:r>
      <w:r w:rsidRPr="00FD5D80">
        <w:rPr>
          <w:sz w:val="20"/>
          <w:szCs w:val="20"/>
        </w:rPr>
        <w:t xml:space="preserve"> dient als Arbeitsinstrument für die verantwortlichen Personen in den Schulen, in </w:t>
      </w:r>
      <w:r w:rsidR="00783950" w:rsidRPr="00FD5D80">
        <w:rPr>
          <w:sz w:val="20"/>
          <w:szCs w:val="20"/>
        </w:rPr>
        <w:t>Lehrbetrieben oder in Institutionen</w:t>
      </w:r>
      <w:r w:rsidRPr="00FD5D80">
        <w:rPr>
          <w:sz w:val="20"/>
          <w:szCs w:val="20"/>
        </w:rPr>
        <w:t xml:space="preserve">. </w:t>
      </w:r>
      <w:r w:rsidR="00EF45DB" w:rsidRPr="00FD5D80">
        <w:rPr>
          <w:sz w:val="20"/>
          <w:szCs w:val="20"/>
        </w:rPr>
        <w:t>Die</w:t>
      </w:r>
      <w:r w:rsidR="00783950" w:rsidRPr="00FD5D80">
        <w:rPr>
          <w:sz w:val="20"/>
          <w:szCs w:val="20"/>
        </w:rPr>
        <w:t xml:space="preserve"> Checkliste</w:t>
      </w:r>
      <w:r w:rsidRPr="00FD5D80">
        <w:rPr>
          <w:sz w:val="20"/>
          <w:szCs w:val="20"/>
        </w:rPr>
        <w:t xml:space="preserve"> soll durch einfaches Ankreuzen schnell einen Überblick über die Gesamteinschätzung ermöglichen. Gleichzeitig soll sie Grundlage für die Anmeldung beim Case Management Berufsbildung sein. </w:t>
      </w:r>
    </w:p>
    <w:p w:rsidR="001F0030" w:rsidRPr="00FD5D80" w:rsidRDefault="00F90354" w:rsidP="0007079B">
      <w:pPr>
        <w:pStyle w:val="Fliesstext1"/>
        <w:spacing w:before="120" w:line="276" w:lineRule="auto"/>
        <w:rPr>
          <w:sz w:val="20"/>
          <w:szCs w:val="20"/>
        </w:rPr>
      </w:pPr>
      <w:r w:rsidRPr="00FD5D80">
        <w:rPr>
          <w:sz w:val="20"/>
          <w:szCs w:val="20"/>
        </w:rPr>
        <w:t>Der Einschätzungsbogen</w:t>
      </w:r>
      <w:r w:rsidR="001F0030" w:rsidRPr="00FD5D80">
        <w:rPr>
          <w:sz w:val="20"/>
          <w:szCs w:val="20"/>
        </w:rPr>
        <w:t xml:space="preserve"> wird aussagekräftiger, wenn die Merkmale, die den Ausschlag für das Kreuz im Bereich </w:t>
      </w:r>
      <w:r w:rsidR="00D15D24" w:rsidRPr="00FD5D80">
        <w:rPr>
          <w:sz w:val="20"/>
          <w:szCs w:val="20"/>
        </w:rPr>
        <w:t xml:space="preserve">Risiken/Chancen </w:t>
      </w:r>
      <w:r w:rsidR="001F0030" w:rsidRPr="00FD5D80">
        <w:rPr>
          <w:sz w:val="20"/>
          <w:szCs w:val="20"/>
        </w:rPr>
        <w:t xml:space="preserve">geben, unterstrichen </w:t>
      </w:r>
      <w:r w:rsidRPr="00FD5D80">
        <w:rPr>
          <w:sz w:val="20"/>
          <w:szCs w:val="20"/>
        </w:rPr>
        <w:t xml:space="preserve">bzw. </w:t>
      </w:r>
      <w:r w:rsidR="00C64EE3" w:rsidRPr="00FD5D80">
        <w:rPr>
          <w:sz w:val="20"/>
          <w:szCs w:val="20"/>
        </w:rPr>
        <w:t>Bemerkungen eingetragen werden.</w:t>
      </w:r>
    </w:p>
    <w:p w:rsidR="00A67ECC" w:rsidRPr="00FD5D80" w:rsidRDefault="00A67ECC" w:rsidP="0007079B">
      <w:pPr>
        <w:pStyle w:val="Fliesstext1"/>
        <w:spacing w:before="120" w:line="276" w:lineRule="auto"/>
        <w:rPr>
          <w:sz w:val="20"/>
          <w:szCs w:val="20"/>
        </w:rPr>
      </w:pPr>
      <w:r w:rsidRPr="00FD5D80">
        <w:rPr>
          <w:sz w:val="20"/>
          <w:szCs w:val="20"/>
        </w:rPr>
        <w:t>Aufgrund des Datenschutzes ist dieser Einschätzungsbogen durch die lernende Person</w:t>
      </w:r>
      <w:r w:rsidR="00F07F6B" w:rsidRPr="00FD5D80">
        <w:rPr>
          <w:sz w:val="20"/>
          <w:szCs w:val="20"/>
        </w:rPr>
        <w:t xml:space="preserve"> bzw. </w:t>
      </w:r>
      <w:r w:rsidRPr="00FD5D80">
        <w:rPr>
          <w:sz w:val="20"/>
          <w:szCs w:val="20"/>
        </w:rPr>
        <w:t>deren</w:t>
      </w:r>
      <w:r w:rsidR="00CB52B1" w:rsidRPr="00FD5D80">
        <w:rPr>
          <w:sz w:val="20"/>
          <w:szCs w:val="20"/>
        </w:rPr>
        <w:t xml:space="preserve"> gesetzliche</w:t>
      </w:r>
      <w:r w:rsidRPr="00FD5D80">
        <w:rPr>
          <w:sz w:val="20"/>
          <w:szCs w:val="20"/>
        </w:rPr>
        <w:t xml:space="preserve"> Vertret</w:t>
      </w:r>
      <w:r w:rsidR="00F07F6B" w:rsidRPr="00FD5D80">
        <w:rPr>
          <w:sz w:val="20"/>
          <w:szCs w:val="20"/>
        </w:rPr>
        <w:t>ung</w:t>
      </w:r>
      <w:r w:rsidRPr="00FD5D80">
        <w:rPr>
          <w:sz w:val="20"/>
          <w:szCs w:val="20"/>
        </w:rPr>
        <w:t xml:space="preserve"> an das CMBB einzureichen. Dies zusammen mit dem Formular "Anmeldung für das Standortgespräch".</w:t>
      </w:r>
    </w:p>
    <w:p w:rsidR="00A67ECC" w:rsidRPr="00FD5D80" w:rsidRDefault="00A67ECC" w:rsidP="0007079B">
      <w:pPr>
        <w:pStyle w:val="Fliesstext1"/>
        <w:spacing w:before="120" w:line="276" w:lineRule="auto"/>
        <w:rPr>
          <w:sz w:val="20"/>
          <w:szCs w:val="20"/>
        </w:rPr>
      </w:pPr>
    </w:p>
    <w:p w:rsidR="0007079B" w:rsidRPr="00FD5D80" w:rsidRDefault="00F96FF5" w:rsidP="0007079B">
      <w:pPr>
        <w:tabs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  <w:r w:rsidRPr="00FD5D80">
        <w:rPr>
          <w:rFonts w:cs="Arial"/>
          <w:b/>
          <w:sz w:val="20"/>
          <w:szCs w:val="20"/>
        </w:rPr>
        <w:t>Angaben zur eingeschätzten Person</w:t>
      </w:r>
    </w:p>
    <w:p w:rsidR="0007079B" w:rsidRPr="00FD5D80" w:rsidRDefault="0007079B" w:rsidP="0007079B">
      <w:pPr>
        <w:tabs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</w:p>
    <w:p w:rsidR="001F0030" w:rsidRPr="00FD5D80" w:rsidRDefault="0007079B" w:rsidP="00B917A6">
      <w:pPr>
        <w:tabs>
          <w:tab w:val="left" w:leader="dot" w:pos="4395"/>
          <w:tab w:val="left" w:pos="4678"/>
          <w:tab w:val="right" w:leader="dot" w:pos="9072"/>
        </w:tabs>
        <w:spacing w:line="276" w:lineRule="auto"/>
        <w:ind w:right="-675"/>
        <w:rPr>
          <w:rFonts w:cs="Arial"/>
          <w:sz w:val="20"/>
          <w:szCs w:val="20"/>
        </w:rPr>
      </w:pPr>
      <w:r w:rsidRPr="00FD5D80">
        <w:rPr>
          <w:rFonts w:cs="Arial"/>
          <w:sz w:val="20"/>
          <w:szCs w:val="20"/>
        </w:rPr>
        <w:t xml:space="preserve">Name: </w:t>
      </w:r>
      <w:r w:rsidRPr="00FD5D80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D5D80">
        <w:rPr>
          <w:rFonts w:cs="Arial"/>
          <w:sz w:val="20"/>
          <w:szCs w:val="20"/>
        </w:rPr>
        <w:instrText xml:space="preserve"> FORMTEXT </w:instrText>
      </w:r>
      <w:r w:rsidRPr="00FD5D80">
        <w:rPr>
          <w:rFonts w:cs="Arial"/>
          <w:sz w:val="20"/>
          <w:szCs w:val="20"/>
        </w:rPr>
      </w:r>
      <w:r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Pr="00FD5D80">
        <w:rPr>
          <w:rFonts w:cs="Arial"/>
          <w:sz w:val="20"/>
          <w:szCs w:val="20"/>
        </w:rPr>
        <w:fldChar w:fldCharType="end"/>
      </w:r>
      <w:r w:rsidR="00B917A6" w:rsidRPr="00FD5D80">
        <w:rPr>
          <w:rFonts w:cs="Arial"/>
          <w:sz w:val="20"/>
          <w:szCs w:val="20"/>
        </w:rPr>
        <w:tab/>
      </w:r>
      <w:r w:rsidR="00B917A6" w:rsidRPr="00FD5D80">
        <w:rPr>
          <w:rFonts w:cs="Arial"/>
          <w:sz w:val="20"/>
          <w:szCs w:val="20"/>
        </w:rPr>
        <w:tab/>
      </w:r>
      <w:r w:rsidRPr="00FD5D80">
        <w:rPr>
          <w:rFonts w:cs="Arial"/>
          <w:sz w:val="20"/>
          <w:szCs w:val="20"/>
        </w:rPr>
        <w:t xml:space="preserve">Vorname: </w:t>
      </w:r>
      <w:r w:rsidRPr="00FD5D80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D5D80">
        <w:rPr>
          <w:rFonts w:cs="Arial"/>
          <w:sz w:val="20"/>
          <w:szCs w:val="20"/>
        </w:rPr>
        <w:instrText xml:space="preserve"> FORMTEXT </w:instrText>
      </w:r>
      <w:r w:rsidRPr="00FD5D80">
        <w:rPr>
          <w:rFonts w:cs="Arial"/>
          <w:sz w:val="20"/>
          <w:szCs w:val="20"/>
        </w:rPr>
      </w:r>
      <w:r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Pr="00FD5D80">
        <w:rPr>
          <w:rFonts w:cs="Arial"/>
          <w:sz w:val="20"/>
          <w:szCs w:val="20"/>
        </w:rPr>
        <w:fldChar w:fldCharType="end"/>
      </w:r>
      <w:r w:rsidR="00B917A6" w:rsidRPr="00FD5D80">
        <w:rPr>
          <w:rFonts w:cs="Arial"/>
          <w:sz w:val="20"/>
          <w:szCs w:val="20"/>
        </w:rPr>
        <w:tab/>
      </w:r>
    </w:p>
    <w:p w:rsidR="001F0030" w:rsidRPr="00FD5D80" w:rsidRDefault="001F0030" w:rsidP="0007079B">
      <w:pPr>
        <w:tabs>
          <w:tab w:val="left" w:pos="3960"/>
          <w:tab w:val="left" w:pos="6660"/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</w:p>
    <w:p w:rsidR="001F0030" w:rsidRPr="00FD5D80" w:rsidRDefault="00963371" w:rsidP="0007079B">
      <w:pPr>
        <w:tabs>
          <w:tab w:val="left" w:pos="3960"/>
          <w:tab w:val="left" w:pos="6660"/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  <w:r w:rsidRPr="00FD5D80">
        <w:rPr>
          <w:rFonts w:cs="Arial"/>
          <w:b/>
          <w:sz w:val="20"/>
          <w:szCs w:val="20"/>
        </w:rPr>
        <w:t>Einschätzung durch</w:t>
      </w:r>
    </w:p>
    <w:p w:rsidR="0007079B" w:rsidRPr="00FD5D80" w:rsidRDefault="0007079B" w:rsidP="0007079B">
      <w:pPr>
        <w:tabs>
          <w:tab w:val="left" w:pos="3960"/>
          <w:tab w:val="left" w:pos="6660"/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</w:p>
    <w:p w:rsidR="001F0030" w:rsidRPr="00FD5D80" w:rsidRDefault="001F0030" w:rsidP="00B917A6">
      <w:pPr>
        <w:tabs>
          <w:tab w:val="left" w:leader="dot" w:pos="4395"/>
          <w:tab w:val="left" w:pos="4678"/>
          <w:tab w:val="left" w:leader="dot" w:pos="9072"/>
        </w:tabs>
        <w:spacing w:line="276" w:lineRule="auto"/>
        <w:ind w:right="-675"/>
        <w:rPr>
          <w:rFonts w:cs="Arial"/>
          <w:sz w:val="20"/>
          <w:szCs w:val="20"/>
        </w:rPr>
      </w:pPr>
      <w:r w:rsidRPr="00FD5D80">
        <w:rPr>
          <w:rFonts w:cs="Arial"/>
          <w:sz w:val="20"/>
          <w:szCs w:val="20"/>
        </w:rPr>
        <w:t>Name:</w:t>
      </w:r>
      <w:r w:rsidR="0007079B" w:rsidRPr="00FD5D80">
        <w:rPr>
          <w:rFonts w:cs="Arial"/>
          <w:sz w:val="20"/>
          <w:szCs w:val="20"/>
        </w:rPr>
        <w:t xml:space="preserve"> </w:t>
      </w:r>
      <w:r w:rsidR="0007079B" w:rsidRPr="00FD5D80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079B" w:rsidRPr="00FD5D80">
        <w:rPr>
          <w:rFonts w:cs="Arial"/>
          <w:sz w:val="20"/>
          <w:szCs w:val="20"/>
        </w:rPr>
        <w:instrText xml:space="preserve"> FORMTEXT </w:instrText>
      </w:r>
      <w:r w:rsidR="0007079B" w:rsidRPr="00FD5D80">
        <w:rPr>
          <w:rFonts w:cs="Arial"/>
          <w:sz w:val="20"/>
          <w:szCs w:val="20"/>
        </w:rPr>
      </w:r>
      <w:r w:rsidR="0007079B"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07079B" w:rsidRPr="00FD5D80">
        <w:rPr>
          <w:rFonts w:cs="Arial"/>
          <w:sz w:val="20"/>
          <w:szCs w:val="20"/>
        </w:rPr>
        <w:fldChar w:fldCharType="end"/>
      </w:r>
      <w:r w:rsidR="00B917A6" w:rsidRPr="00FD5D80">
        <w:rPr>
          <w:rFonts w:cs="Arial"/>
          <w:sz w:val="20"/>
          <w:szCs w:val="20"/>
        </w:rPr>
        <w:tab/>
      </w:r>
      <w:r w:rsidR="00B917A6" w:rsidRPr="00FD5D80">
        <w:rPr>
          <w:rFonts w:cs="Arial"/>
          <w:sz w:val="20"/>
          <w:szCs w:val="20"/>
        </w:rPr>
        <w:tab/>
      </w:r>
      <w:r w:rsidRPr="00FD5D80">
        <w:rPr>
          <w:rFonts w:cs="Arial"/>
          <w:sz w:val="20"/>
          <w:szCs w:val="20"/>
        </w:rPr>
        <w:t xml:space="preserve">Vorname: </w:t>
      </w:r>
      <w:r w:rsidR="0007079B" w:rsidRPr="00FD5D80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079B" w:rsidRPr="00FD5D80">
        <w:rPr>
          <w:rFonts w:cs="Arial"/>
          <w:sz w:val="20"/>
          <w:szCs w:val="20"/>
        </w:rPr>
        <w:instrText xml:space="preserve"> FORMTEXT </w:instrText>
      </w:r>
      <w:r w:rsidR="0007079B" w:rsidRPr="00FD5D80">
        <w:rPr>
          <w:rFonts w:cs="Arial"/>
          <w:sz w:val="20"/>
          <w:szCs w:val="20"/>
        </w:rPr>
      </w:r>
      <w:r w:rsidR="0007079B"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07079B" w:rsidRPr="00FD5D80">
        <w:rPr>
          <w:rFonts w:cs="Arial"/>
          <w:sz w:val="20"/>
          <w:szCs w:val="20"/>
        </w:rPr>
        <w:fldChar w:fldCharType="end"/>
      </w:r>
      <w:r w:rsidR="00B917A6" w:rsidRPr="00FD5D80">
        <w:rPr>
          <w:rFonts w:cs="Arial"/>
          <w:sz w:val="20"/>
          <w:szCs w:val="20"/>
        </w:rPr>
        <w:tab/>
      </w:r>
    </w:p>
    <w:p w:rsidR="001F0030" w:rsidRPr="00FD5D80" w:rsidRDefault="001F0030" w:rsidP="0007079B">
      <w:pPr>
        <w:tabs>
          <w:tab w:val="left" w:pos="3960"/>
          <w:tab w:val="left" w:pos="6660"/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</w:p>
    <w:p w:rsidR="001F0030" w:rsidRPr="00FD5D80" w:rsidRDefault="00B917A6" w:rsidP="00B917A6">
      <w:pPr>
        <w:tabs>
          <w:tab w:val="left" w:leader="dot" w:pos="4395"/>
          <w:tab w:val="left" w:pos="4678"/>
        </w:tabs>
        <w:spacing w:line="276" w:lineRule="auto"/>
        <w:ind w:right="-675"/>
        <w:rPr>
          <w:rFonts w:cs="Arial"/>
          <w:sz w:val="20"/>
          <w:szCs w:val="20"/>
        </w:rPr>
      </w:pPr>
      <w:sdt>
        <w:sdtPr>
          <w:rPr>
            <w:rFonts w:cs="Arial"/>
            <w:sz w:val="28"/>
            <w:szCs w:val="28"/>
          </w:rPr>
          <w:id w:val="62319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D8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3950" w:rsidRPr="00FD5D80">
        <w:rPr>
          <w:rFonts w:cs="Arial"/>
          <w:sz w:val="20"/>
          <w:szCs w:val="20"/>
        </w:rPr>
        <w:t>Lehrperson</w:t>
      </w:r>
      <w:r w:rsidR="00D30F65" w:rsidRPr="00FD5D80">
        <w:rPr>
          <w:rFonts w:cs="Arial"/>
          <w:sz w:val="20"/>
          <w:szCs w:val="20"/>
        </w:rPr>
        <w:t xml:space="preserve"> -</w:t>
      </w:r>
      <w:r w:rsidR="00EF45DB" w:rsidRPr="00FD5D80">
        <w:rPr>
          <w:rFonts w:cs="Arial"/>
          <w:sz w:val="20"/>
          <w:szCs w:val="20"/>
        </w:rPr>
        <w:t xml:space="preserve"> Stufe </w:t>
      </w:r>
      <w:r w:rsidR="00A90342" w:rsidRPr="00FD5D80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90342" w:rsidRPr="00FD5D80">
        <w:rPr>
          <w:rFonts w:cs="Arial"/>
          <w:sz w:val="20"/>
          <w:szCs w:val="20"/>
        </w:rPr>
        <w:instrText xml:space="preserve"> FORMTEXT </w:instrText>
      </w:r>
      <w:r w:rsidR="00A90342" w:rsidRPr="00FD5D80">
        <w:rPr>
          <w:rFonts w:cs="Arial"/>
          <w:sz w:val="20"/>
          <w:szCs w:val="20"/>
        </w:rPr>
      </w:r>
      <w:r w:rsidR="00A90342" w:rsidRPr="00FD5D80">
        <w:rPr>
          <w:rFonts w:cs="Arial"/>
          <w:sz w:val="20"/>
          <w:szCs w:val="20"/>
        </w:rPr>
        <w:fldChar w:fldCharType="separate"/>
      </w:r>
      <w:r w:rsidR="00A90342" w:rsidRPr="00FD5D80">
        <w:rPr>
          <w:rFonts w:cs="Arial"/>
          <w:noProof/>
          <w:sz w:val="20"/>
          <w:szCs w:val="20"/>
        </w:rPr>
        <w:t> </w:t>
      </w:r>
      <w:r w:rsidR="00A90342" w:rsidRPr="00FD5D80">
        <w:rPr>
          <w:rFonts w:cs="Arial"/>
          <w:noProof/>
          <w:sz w:val="20"/>
          <w:szCs w:val="20"/>
        </w:rPr>
        <w:t> </w:t>
      </w:r>
      <w:r w:rsidR="00A90342" w:rsidRPr="00FD5D80">
        <w:rPr>
          <w:rFonts w:cs="Arial"/>
          <w:noProof/>
          <w:sz w:val="20"/>
          <w:szCs w:val="20"/>
        </w:rPr>
        <w:t> </w:t>
      </w:r>
      <w:r w:rsidR="00A90342" w:rsidRPr="00FD5D80">
        <w:rPr>
          <w:rFonts w:cs="Arial"/>
          <w:noProof/>
          <w:sz w:val="20"/>
          <w:szCs w:val="20"/>
        </w:rPr>
        <w:t> </w:t>
      </w:r>
      <w:r w:rsidR="00A90342" w:rsidRPr="00FD5D80">
        <w:rPr>
          <w:rFonts w:cs="Arial"/>
          <w:noProof/>
          <w:sz w:val="20"/>
          <w:szCs w:val="20"/>
        </w:rPr>
        <w:t> </w:t>
      </w:r>
      <w:r w:rsidR="00A90342" w:rsidRPr="00FD5D80">
        <w:rPr>
          <w:rFonts w:cs="Arial"/>
          <w:sz w:val="20"/>
          <w:szCs w:val="20"/>
        </w:rPr>
        <w:fldChar w:fldCharType="end"/>
      </w:r>
      <w:r w:rsidRPr="00FD5D80">
        <w:rPr>
          <w:rFonts w:cs="Arial"/>
          <w:sz w:val="20"/>
          <w:szCs w:val="20"/>
        </w:rPr>
        <w:tab/>
      </w:r>
      <w:r w:rsidRPr="00FD5D80">
        <w:rPr>
          <w:rFonts w:cs="Arial"/>
          <w:sz w:val="20"/>
          <w:szCs w:val="20"/>
        </w:rPr>
        <w:tab/>
      </w:r>
      <w:sdt>
        <w:sdtPr>
          <w:rPr>
            <w:rFonts w:cs="Arial"/>
            <w:sz w:val="28"/>
            <w:szCs w:val="20"/>
          </w:rPr>
          <w:id w:val="55991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6C" w:rsidRPr="00FD5D8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1F0030" w:rsidRPr="00FD5D80">
        <w:rPr>
          <w:rFonts w:cs="Arial"/>
          <w:sz w:val="20"/>
          <w:szCs w:val="20"/>
        </w:rPr>
        <w:t>Fachperson</w:t>
      </w:r>
    </w:p>
    <w:p w:rsidR="001F0030" w:rsidRPr="00FD5D80" w:rsidRDefault="00DC0C0F" w:rsidP="00B917A6">
      <w:pPr>
        <w:tabs>
          <w:tab w:val="left" w:pos="4678"/>
          <w:tab w:val="left" w:leader="dot" w:pos="9072"/>
        </w:tabs>
        <w:spacing w:line="276" w:lineRule="auto"/>
        <w:ind w:right="-675"/>
        <w:rPr>
          <w:rFonts w:cs="Arial"/>
          <w:sz w:val="20"/>
          <w:szCs w:val="20"/>
        </w:rPr>
      </w:pPr>
      <w:sdt>
        <w:sdtPr>
          <w:rPr>
            <w:rFonts w:cs="Arial"/>
            <w:sz w:val="28"/>
            <w:szCs w:val="20"/>
          </w:rPr>
          <w:id w:val="14257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A1C" w:rsidRPr="00FD5D8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783950" w:rsidRPr="00FD5D80">
        <w:rPr>
          <w:rFonts w:cs="Arial"/>
          <w:sz w:val="20"/>
          <w:szCs w:val="20"/>
        </w:rPr>
        <w:t>Berufsbildner</w:t>
      </w:r>
      <w:r w:rsidR="00783950" w:rsidRPr="00FD5D80">
        <w:rPr>
          <w:rFonts w:cs="Arial"/>
          <w:sz w:val="20"/>
          <w:szCs w:val="20"/>
        </w:rPr>
        <w:tab/>
      </w:r>
      <w:sdt>
        <w:sdtPr>
          <w:rPr>
            <w:rFonts w:cs="Arial"/>
            <w:sz w:val="28"/>
            <w:szCs w:val="20"/>
          </w:rPr>
          <w:id w:val="-100559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6C" w:rsidRPr="00FD5D8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1F0030" w:rsidRPr="00FD5D80">
        <w:rPr>
          <w:rFonts w:cs="Arial"/>
          <w:sz w:val="20"/>
          <w:szCs w:val="20"/>
        </w:rPr>
        <w:t xml:space="preserve">andere: </w:t>
      </w:r>
      <w:r w:rsidR="001F0030" w:rsidRPr="00FD5D8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F0030" w:rsidRPr="00FD5D80">
        <w:rPr>
          <w:rFonts w:cs="Arial"/>
          <w:sz w:val="20"/>
          <w:szCs w:val="20"/>
        </w:rPr>
        <w:instrText xml:space="preserve"> FORMTEXT </w:instrText>
      </w:r>
      <w:r w:rsidR="001F0030" w:rsidRPr="00FD5D80">
        <w:rPr>
          <w:rFonts w:cs="Arial"/>
          <w:sz w:val="20"/>
          <w:szCs w:val="20"/>
        </w:rPr>
      </w:r>
      <w:r w:rsidR="001F0030"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1F0030" w:rsidRPr="00FD5D80">
        <w:rPr>
          <w:rFonts w:cs="Arial"/>
          <w:sz w:val="20"/>
          <w:szCs w:val="20"/>
        </w:rPr>
        <w:fldChar w:fldCharType="end"/>
      </w:r>
      <w:bookmarkEnd w:id="2"/>
      <w:r w:rsidR="00B917A6" w:rsidRPr="00FD5D80">
        <w:rPr>
          <w:rFonts w:cs="Arial"/>
          <w:sz w:val="20"/>
          <w:szCs w:val="20"/>
        </w:rPr>
        <w:tab/>
      </w:r>
    </w:p>
    <w:p w:rsidR="001F0030" w:rsidRPr="00FD5D80" w:rsidRDefault="001F0030" w:rsidP="0007079B">
      <w:pPr>
        <w:tabs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</w:p>
    <w:p w:rsidR="001F0030" w:rsidRPr="00FD5D80" w:rsidRDefault="001F0030" w:rsidP="00B917A6">
      <w:pPr>
        <w:tabs>
          <w:tab w:val="left" w:leader="dot" w:pos="9072"/>
        </w:tabs>
        <w:spacing w:line="276" w:lineRule="auto"/>
        <w:ind w:right="-675"/>
        <w:rPr>
          <w:rFonts w:cs="Arial"/>
          <w:sz w:val="20"/>
          <w:szCs w:val="20"/>
        </w:rPr>
      </w:pPr>
      <w:r w:rsidRPr="00FD5D80">
        <w:rPr>
          <w:rFonts w:cs="Arial"/>
          <w:sz w:val="20"/>
          <w:szCs w:val="20"/>
        </w:rPr>
        <w:t xml:space="preserve">Schule / Institution / Fach- </w:t>
      </w:r>
      <w:r w:rsidR="00F07F6B" w:rsidRPr="00FD5D80">
        <w:rPr>
          <w:rFonts w:cs="Arial"/>
          <w:sz w:val="20"/>
          <w:szCs w:val="20"/>
        </w:rPr>
        <w:t xml:space="preserve">/ </w:t>
      </w:r>
      <w:r w:rsidRPr="00FD5D80">
        <w:rPr>
          <w:rFonts w:cs="Arial"/>
          <w:sz w:val="20"/>
          <w:szCs w:val="20"/>
        </w:rPr>
        <w:t>Beratungsstelle:</w:t>
      </w:r>
      <w:r w:rsidR="00C64EE3" w:rsidRPr="00FD5D80">
        <w:rPr>
          <w:rFonts w:cs="Arial"/>
          <w:sz w:val="20"/>
          <w:szCs w:val="20"/>
        </w:rPr>
        <w:t xml:space="preserve"> </w:t>
      </w:r>
      <w:r w:rsidR="00C64EE3" w:rsidRPr="00FD5D80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64EE3" w:rsidRPr="00FD5D80">
        <w:rPr>
          <w:rFonts w:cs="Arial"/>
          <w:sz w:val="20"/>
          <w:szCs w:val="20"/>
        </w:rPr>
        <w:instrText xml:space="preserve"> FORMTEXT </w:instrText>
      </w:r>
      <w:r w:rsidR="00C64EE3" w:rsidRPr="00FD5D80">
        <w:rPr>
          <w:rFonts w:cs="Arial"/>
          <w:sz w:val="20"/>
          <w:szCs w:val="20"/>
        </w:rPr>
      </w:r>
      <w:r w:rsidR="00C64EE3"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C64EE3" w:rsidRPr="00FD5D80">
        <w:rPr>
          <w:rFonts w:cs="Arial"/>
          <w:sz w:val="20"/>
          <w:szCs w:val="20"/>
        </w:rPr>
        <w:fldChar w:fldCharType="end"/>
      </w:r>
      <w:bookmarkEnd w:id="3"/>
      <w:r w:rsidR="00B917A6" w:rsidRPr="00FD5D80">
        <w:rPr>
          <w:rFonts w:cs="Arial"/>
          <w:sz w:val="20"/>
          <w:szCs w:val="20"/>
        </w:rPr>
        <w:tab/>
      </w:r>
    </w:p>
    <w:p w:rsidR="00C64EE3" w:rsidRPr="00FD5D80" w:rsidRDefault="00C64EE3" w:rsidP="0007079B">
      <w:pPr>
        <w:tabs>
          <w:tab w:val="right" w:pos="9600"/>
        </w:tabs>
        <w:spacing w:line="276" w:lineRule="auto"/>
        <w:ind w:right="-674"/>
        <w:rPr>
          <w:rFonts w:cs="Arial"/>
          <w:sz w:val="20"/>
          <w:szCs w:val="20"/>
        </w:rPr>
      </w:pPr>
    </w:p>
    <w:p w:rsidR="001F0030" w:rsidRPr="00FD5D80" w:rsidRDefault="001F0030" w:rsidP="00B917A6">
      <w:pPr>
        <w:tabs>
          <w:tab w:val="right" w:leader="dot" w:pos="9072"/>
        </w:tabs>
        <w:spacing w:line="276" w:lineRule="auto"/>
        <w:ind w:right="-675"/>
        <w:rPr>
          <w:rFonts w:cs="Arial"/>
          <w:sz w:val="20"/>
          <w:szCs w:val="20"/>
        </w:rPr>
      </w:pPr>
      <w:r w:rsidRPr="00FD5D80">
        <w:rPr>
          <w:rFonts w:cs="Arial"/>
          <w:sz w:val="20"/>
          <w:szCs w:val="20"/>
        </w:rPr>
        <w:t xml:space="preserve">Ort, Datum: </w:t>
      </w:r>
      <w:r w:rsidRPr="00FD5D80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D5D80">
        <w:rPr>
          <w:rFonts w:cs="Arial"/>
          <w:sz w:val="20"/>
          <w:szCs w:val="20"/>
        </w:rPr>
        <w:instrText xml:space="preserve"> FORMTEXT </w:instrText>
      </w:r>
      <w:r w:rsidRPr="00FD5D80">
        <w:rPr>
          <w:rFonts w:cs="Arial"/>
          <w:sz w:val="20"/>
          <w:szCs w:val="20"/>
        </w:rPr>
      </w:r>
      <w:r w:rsidRPr="00FD5D80">
        <w:rPr>
          <w:rFonts w:cs="Arial"/>
          <w:sz w:val="20"/>
          <w:szCs w:val="20"/>
        </w:rPr>
        <w:fldChar w:fldCharType="separate"/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="009E0216" w:rsidRPr="00FD5D80">
        <w:rPr>
          <w:rFonts w:cs="Arial"/>
          <w:noProof/>
          <w:sz w:val="20"/>
          <w:szCs w:val="20"/>
        </w:rPr>
        <w:t> </w:t>
      </w:r>
      <w:r w:rsidRPr="00FD5D80">
        <w:rPr>
          <w:rFonts w:cs="Arial"/>
          <w:sz w:val="20"/>
          <w:szCs w:val="20"/>
        </w:rPr>
        <w:fldChar w:fldCharType="end"/>
      </w:r>
      <w:bookmarkEnd w:id="4"/>
      <w:r w:rsidR="00B917A6" w:rsidRPr="00FD5D80">
        <w:rPr>
          <w:rFonts w:cs="Arial"/>
          <w:sz w:val="20"/>
          <w:szCs w:val="20"/>
        </w:rPr>
        <w:tab/>
      </w:r>
    </w:p>
    <w:p w:rsidR="001F0030" w:rsidRPr="00FD5D80" w:rsidRDefault="001F0030" w:rsidP="0007079B">
      <w:pPr>
        <w:tabs>
          <w:tab w:val="right" w:pos="9600"/>
        </w:tabs>
        <w:spacing w:line="276" w:lineRule="auto"/>
        <w:ind w:right="-674"/>
        <w:rPr>
          <w:rFonts w:cs="Arial"/>
          <w:b/>
          <w:sz w:val="20"/>
          <w:szCs w:val="20"/>
        </w:rPr>
      </w:pPr>
    </w:p>
    <w:p w:rsidR="001F0030" w:rsidRPr="00FD5D80" w:rsidRDefault="001F0030" w:rsidP="005C1950">
      <w:pPr>
        <w:spacing w:before="120" w:after="120" w:line="240" w:lineRule="auto"/>
        <w:rPr>
          <w:rFonts w:cs="Arial"/>
          <w:b/>
        </w:rPr>
      </w:pPr>
      <w:r w:rsidRPr="00FD5D80">
        <w:rPr>
          <w:rFonts w:cs="Arial"/>
          <w:b/>
        </w:rPr>
        <w:t>Persönlichkeitsmerkmale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1276"/>
        <w:gridCol w:w="1276"/>
        <w:gridCol w:w="4110"/>
      </w:tblGrid>
      <w:tr w:rsidR="001F0030" w:rsidRPr="00FD5D80" w:rsidTr="00AA1FC3">
        <w:trPr>
          <w:trHeight w:val="51"/>
        </w:trPr>
        <w:tc>
          <w:tcPr>
            <w:tcW w:w="2518" w:type="dxa"/>
            <w:vMerge w:val="restart"/>
            <w:shd w:val="clear" w:color="auto" w:fill="auto"/>
          </w:tcPr>
          <w:p w:rsidR="001F0030" w:rsidRPr="00FD5D80" w:rsidRDefault="001F0030" w:rsidP="00EF45DB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Gefährdung, 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aktuell </w:t>
            </w:r>
            <w:r w:rsidRPr="00FD5D80">
              <w:rPr>
                <w:rFonts w:cs="Arial"/>
                <w:i/>
                <w:sz w:val="16"/>
                <w:szCs w:val="16"/>
              </w:rPr>
              <w:t>keine Anschlusslösung zu finden, in Bezug auf….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</w:p>
        </w:tc>
      </w:tr>
      <w:tr w:rsidR="001F0030" w:rsidRPr="00FD5D80" w:rsidTr="00AA1FC3">
        <w:tc>
          <w:tcPr>
            <w:tcW w:w="2518" w:type="dxa"/>
            <w:vMerge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030" w:rsidRPr="00FD5D80" w:rsidRDefault="00ED2A6F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Risiken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Chance</w:t>
            </w:r>
            <w:r w:rsidR="00ED2A6F" w:rsidRPr="00FD5D80">
              <w:rPr>
                <w:rFonts w:cs="Arial"/>
                <w:i/>
                <w:sz w:val="16"/>
                <w:szCs w:val="16"/>
              </w:rPr>
              <w:t>n</w:t>
            </w:r>
          </w:p>
          <w:p w:rsidR="001F0030" w:rsidRPr="00FD5D80" w:rsidRDefault="00AA1FC3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Ressource</w:t>
            </w:r>
            <w:r w:rsidR="00ED2A6F" w:rsidRPr="00FD5D80">
              <w:rPr>
                <w:rFonts w:cs="Arial"/>
                <w:i/>
                <w:sz w:val="16"/>
                <w:szCs w:val="16"/>
              </w:rPr>
              <w:t>n</w:t>
            </w:r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Bemerkungen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 / Selbsteinschätzung / Fremdbild</w:t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S</w:t>
            </w:r>
            <w:bookmarkStart w:id="5" w:name="Text1"/>
            <w:r w:rsidRPr="00FD5D80">
              <w:rPr>
                <w:rFonts w:cs="Arial"/>
                <w:b/>
                <w:i/>
                <w:sz w:val="18"/>
                <w:szCs w:val="18"/>
              </w:rPr>
              <w:t xml:space="preserve">elbstkompetenz </w:t>
            </w:r>
          </w:p>
          <w:p w:rsidR="001F0030" w:rsidRPr="00FD5D80" w:rsidRDefault="001F0030" w:rsidP="00FD4BC8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Leistungsbereitschaft, Motivation, Flexibilität, Kreativität, Belastbarkeit, Selbständigkeit, Durch-setzungsvermögen Selbst-einschätzung, Selbstwert</w:t>
            </w:r>
          </w:p>
        </w:tc>
        <w:bookmarkEnd w:id="5"/>
        <w:tc>
          <w:tcPr>
            <w:tcW w:w="1276" w:type="dxa"/>
            <w:shd w:val="clear" w:color="auto" w:fill="auto"/>
          </w:tcPr>
          <w:p w:rsidR="001F0030" w:rsidRPr="00FD5D80" w:rsidRDefault="00B917A6" w:rsidP="00876411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3023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115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Sozialkompetenz</w:t>
            </w:r>
          </w:p>
          <w:p w:rsidR="001F0030" w:rsidRPr="00FD5D80" w:rsidRDefault="001F0030" w:rsidP="00FD4BC8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Kommunikations-, Koope-rations-, Konflikt-, Team-fähigkeit, Einfühlungs-vermögen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1F0030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174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244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Fachkompetenz</w:t>
            </w:r>
          </w:p>
          <w:p w:rsidR="001F0030" w:rsidRPr="00FD5D80" w:rsidRDefault="004606CA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Ausbildungsstand, Arbeits</w:t>
            </w:r>
            <w:r w:rsidR="001F0030" w:rsidRPr="00FD5D80">
              <w:rPr>
                <w:rFonts w:cs="Arial"/>
                <w:i/>
                <w:sz w:val="16"/>
                <w:szCs w:val="16"/>
              </w:rPr>
              <w:t>menge, Arbeitstempo, Umsetzung in Praxis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8080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78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</w:tbl>
    <w:p w:rsidR="00F05FCD" w:rsidRPr="00FD5D80" w:rsidRDefault="00F05FCD">
      <w:r w:rsidRPr="00FD5D80">
        <w:br w:type="page"/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1276"/>
        <w:gridCol w:w="1276"/>
        <w:gridCol w:w="4110"/>
      </w:tblGrid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lastRenderedPageBreak/>
              <w:t>Arbeitstugenden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Pünktlichkeit, Sorgfalt, Zuverlässigkeit, Ausdauer.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490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05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Erscheinungsbild</w:t>
            </w:r>
            <w:r w:rsidRPr="00FD5D8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i/>
                <w:sz w:val="18"/>
                <w:szCs w:val="18"/>
              </w:rPr>
              <w:br/>
            </w:r>
            <w:r w:rsidRPr="00FD5D80">
              <w:rPr>
                <w:rFonts w:cs="Arial"/>
                <w:i/>
                <w:sz w:val="16"/>
                <w:szCs w:val="16"/>
              </w:rPr>
              <w:t xml:space="preserve">Sauberkeit, Auffälligkeit, Jugendsubkulturelles Image, Verwahrlosungs-tendenzen 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3361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411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rPr>
          <w:cantSplit/>
        </w:trPr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Gesundheitszustand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Physische Gesundheit , psychische Befindlichkeit, kognitive Entwicklung, Suchtverhalten 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840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AA1FC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1184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</w:tbl>
    <w:p w:rsidR="001F0030" w:rsidRPr="00FD5D80" w:rsidRDefault="001F0030" w:rsidP="005C1950">
      <w:pPr>
        <w:spacing w:before="120" w:after="120" w:line="240" w:lineRule="auto"/>
        <w:rPr>
          <w:rFonts w:cs="Arial"/>
          <w:b/>
        </w:rPr>
      </w:pPr>
      <w:r w:rsidRPr="00FD5D80">
        <w:rPr>
          <w:rFonts w:cs="Arial"/>
          <w:b/>
        </w:rPr>
        <w:t>Soziales Umfeld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1276"/>
        <w:gridCol w:w="1276"/>
        <w:gridCol w:w="4110"/>
      </w:tblGrid>
      <w:tr w:rsidR="001F0030" w:rsidRPr="00FD5D80" w:rsidTr="00777E25">
        <w:tc>
          <w:tcPr>
            <w:tcW w:w="2518" w:type="dxa"/>
            <w:vMerge w:val="restart"/>
            <w:shd w:val="clear" w:color="auto" w:fill="auto"/>
          </w:tcPr>
          <w:p w:rsidR="001F0030" w:rsidRPr="00FD5D80" w:rsidRDefault="001F0030" w:rsidP="00EF45DB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Gefährdung, 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aktuell </w:t>
            </w:r>
            <w:r w:rsidRPr="00FD5D80">
              <w:rPr>
                <w:rFonts w:cs="Arial"/>
                <w:i/>
                <w:sz w:val="16"/>
                <w:szCs w:val="16"/>
              </w:rPr>
              <w:t>keine Anschlusslösung zu finden, in Bezug auf….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</w:p>
        </w:tc>
      </w:tr>
      <w:tr w:rsidR="001F0030" w:rsidRPr="00FD5D80" w:rsidTr="00087385">
        <w:trPr>
          <w:trHeight w:val="340"/>
        </w:trPr>
        <w:tc>
          <w:tcPr>
            <w:tcW w:w="2518" w:type="dxa"/>
            <w:vMerge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030" w:rsidRPr="00FD5D80" w:rsidRDefault="00ED2A6F" w:rsidP="00087385">
            <w:pPr>
              <w:spacing w:line="240" w:lineRule="auto"/>
              <w:ind w:right="34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Risiken</w:t>
            </w:r>
          </w:p>
        </w:tc>
        <w:tc>
          <w:tcPr>
            <w:tcW w:w="1276" w:type="dxa"/>
            <w:shd w:val="clear" w:color="auto" w:fill="auto"/>
          </w:tcPr>
          <w:p w:rsidR="00ED2A6F" w:rsidRPr="00FD5D80" w:rsidRDefault="00ED2A6F" w:rsidP="00ED2A6F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Chancen</w:t>
            </w:r>
          </w:p>
          <w:p w:rsidR="001F0030" w:rsidRPr="00FD5D80" w:rsidRDefault="00ED2A6F" w:rsidP="00ED2A6F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Ressourcen</w:t>
            </w:r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87385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Bemerkungen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 / Selbsteinschätzung / Fremdbild</w:t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familiärer Hintergrund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Betreuung, Wohnen, Finanzen, Suchtverhalten, Konflikte, Arbeit, Gesundheit 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503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825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kultureller Hintergrund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Deutschkenntnisse, Bildung, Integration, kulturelle/religiöse Erschwernisse, Kenntnis des dualen Berufsbildungs-systems, Bedeutung der Berufslehre.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31523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813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Freunde/ Peer-Group</w:t>
            </w:r>
          </w:p>
          <w:p w:rsidR="001F0030" w:rsidRPr="00FD5D80" w:rsidRDefault="001F0030" w:rsidP="00FD4BC8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Einfluss, Stützung, Abhängigkeit, Offenheit,</w:t>
            </w:r>
          </w:p>
          <w:p w:rsidR="001F0030" w:rsidRPr="00FD5D80" w:rsidRDefault="001F0030" w:rsidP="00FD4BC8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Rückzug, Isolation 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456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B917A6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217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</w:tbl>
    <w:p w:rsidR="001F0030" w:rsidRPr="00FD5D80" w:rsidRDefault="001F0030" w:rsidP="006F0A2C">
      <w:pPr>
        <w:spacing w:line="240" w:lineRule="auto"/>
        <w:rPr>
          <w:rFonts w:cs="Arial"/>
          <w:b/>
        </w:rPr>
      </w:pPr>
    </w:p>
    <w:p w:rsidR="001F0030" w:rsidRPr="00FD5D80" w:rsidRDefault="001F0030" w:rsidP="005C1950">
      <w:pPr>
        <w:spacing w:before="120" w:after="120" w:line="240" w:lineRule="auto"/>
        <w:rPr>
          <w:rFonts w:cs="Arial"/>
        </w:rPr>
      </w:pPr>
      <w:r w:rsidRPr="00FD5D80">
        <w:rPr>
          <w:rFonts w:cs="Arial"/>
          <w:b/>
        </w:rPr>
        <w:t xml:space="preserve">Berufswahlaktivitäten </w:t>
      </w:r>
      <w:r w:rsidRPr="00FD5D80">
        <w:rPr>
          <w:rFonts w:cs="Arial"/>
        </w:rPr>
        <w:t>(sofern relevant)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1276"/>
        <w:gridCol w:w="1276"/>
        <w:gridCol w:w="4110"/>
      </w:tblGrid>
      <w:tr w:rsidR="001F0030" w:rsidRPr="00FD5D80" w:rsidTr="00777E25">
        <w:tc>
          <w:tcPr>
            <w:tcW w:w="2518" w:type="dxa"/>
            <w:vMerge w:val="restart"/>
            <w:shd w:val="clear" w:color="auto" w:fill="auto"/>
          </w:tcPr>
          <w:p w:rsidR="001F0030" w:rsidRPr="00FD5D80" w:rsidRDefault="001F0030" w:rsidP="00EF45DB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Gefährdung, 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aktuell </w:t>
            </w:r>
            <w:r w:rsidRPr="00FD5D80">
              <w:rPr>
                <w:rFonts w:cs="Arial"/>
                <w:i/>
                <w:sz w:val="16"/>
                <w:szCs w:val="16"/>
              </w:rPr>
              <w:t>keine Anschlusslösung zu finden, in Bezug auf….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</w:p>
        </w:tc>
      </w:tr>
      <w:tr w:rsidR="001F0030" w:rsidRPr="00FD5D80" w:rsidTr="00087385">
        <w:trPr>
          <w:trHeight w:val="340"/>
        </w:trPr>
        <w:tc>
          <w:tcPr>
            <w:tcW w:w="2518" w:type="dxa"/>
            <w:vMerge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030" w:rsidRPr="00FD5D80" w:rsidRDefault="00ED2A6F" w:rsidP="00AF61EB">
            <w:pPr>
              <w:spacing w:line="240" w:lineRule="auto"/>
              <w:ind w:right="34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Risiken</w:t>
            </w:r>
          </w:p>
        </w:tc>
        <w:tc>
          <w:tcPr>
            <w:tcW w:w="1276" w:type="dxa"/>
            <w:shd w:val="clear" w:color="auto" w:fill="auto"/>
          </w:tcPr>
          <w:p w:rsidR="00ED2A6F" w:rsidRPr="00FD5D80" w:rsidRDefault="00ED2A6F" w:rsidP="00ED2A6F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Chancen</w:t>
            </w:r>
          </w:p>
          <w:p w:rsidR="001F0030" w:rsidRPr="00FD5D80" w:rsidRDefault="00ED2A6F" w:rsidP="00ED2A6F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Ressourcen</w:t>
            </w:r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Bemerkungen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 / Selbsteinschätzung / Fremdbild</w:t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Berufswunsch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realistische Berufswahl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8844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912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 xml:space="preserve">Berufswahlbereitschaft </w:t>
            </w:r>
            <w:r w:rsidRPr="00FD5D80">
              <w:rPr>
                <w:rFonts w:cs="Arial"/>
                <w:i/>
                <w:sz w:val="16"/>
                <w:szCs w:val="16"/>
              </w:rPr>
              <w:t>Interesse an der Berufs-welt/am Arbeitsprozess, Motivation, Initiative, Selbständigkeit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8732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453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Dokumentation des Berufswahlverfahrens im Berufswahl-Ordner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Berufswahlportfolio, Schnupperlehrberichte, Testergebnisse.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35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Schnupperlehre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Rückmeldungen durch Ausbildner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7978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085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Qualität der Bewerbung</w:t>
            </w:r>
            <w:r w:rsidRPr="00FD5D8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i/>
                <w:sz w:val="16"/>
                <w:szCs w:val="16"/>
              </w:rPr>
              <w:t>Bewerbungsunterlagen, Vorgehen bei Bewerbung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62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1174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  <w:r w:rsidRPr="00FD5D80">
              <w:rPr>
                <w:rFonts w:cs="Arial"/>
                <w:b/>
                <w:i/>
                <w:sz w:val="18"/>
                <w:szCs w:val="18"/>
              </w:rPr>
              <w:t>Inanspruchnahme von Beratung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BIZ, Lehrperson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3362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541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</w:tbl>
    <w:p w:rsidR="00B77B14" w:rsidRPr="00FD5D80" w:rsidRDefault="00B77B14" w:rsidP="006F0A2C">
      <w:pPr>
        <w:spacing w:line="240" w:lineRule="auto"/>
        <w:rPr>
          <w:rFonts w:cs="Arial"/>
        </w:rPr>
      </w:pPr>
    </w:p>
    <w:p w:rsidR="00B77B14" w:rsidRPr="00FD5D80" w:rsidRDefault="00B77B14" w:rsidP="00B77B14">
      <w:r w:rsidRPr="00FD5D80">
        <w:br w:type="page"/>
      </w:r>
    </w:p>
    <w:p w:rsidR="001F0030" w:rsidRPr="00FD5D80" w:rsidRDefault="001F0030" w:rsidP="005C1950">
      <w:pPr>
        <w:spacing w:before="120" w:after="120" w:line="240" w:lineRule="auto"/>
        <w:outlineLvl w:val="0"/>
        <w:rPr>
          <w:rFonts w:cs="Arial"/>
          <w:b/>
        </w:rPr>
      </w:pPr>
      <w:r w:rsidRPr="00FD5D80">
        <w:rPr>
          <w:rFonts w:cs="Arial"/>
          <w:b/>
        </w:rPr>
        <w:lastRenderedPageBreak/>
        <w:t xml:space="preserve">Handlungskompetenzen bezogen auf Beruf und Arbeit </w:t>
      </w:r>
      <w:r w:rsidRPr="00FD5D80">
        <w:rPr>
          <w:rFonts w:cs="Arial"/>
        </w:rPr>
        <w:t>(sofern relevant</w:t>
      </w:r>
      <w:r w:rsidR="00B77B14" w:rsidRPr="00FD5D80">
        <w:rPr>
          <w:rFonts w:cs="Arial"/>
        </w:rPr>
        <w:t>; z.B. Praktikum während Brücke AR</w:t>
      </w:r>
      <w:r w:rsidRPr="00FD5D80">
        <w:rPr>
          <w:rFonts w:cs="Arial"/>
        </w:rPr>
        <w:t>)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1276"/>
        <w:gridCol w:w="1276"/>
        <w:gridCol w:w="4110"/>
      </w:tblGrid>
      <w:tr w:rsidR="001F0030" w:rsidRPr="00FD5D80" w:rsidTr="00777E25">
        <w:tc>
          <w:tcPr>
            <w:tcW w:w="2518" w:type="dxa"/>
            <w:vMerge w:val="restart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Gefährdung der aktuellen Grundbildung in Bezug auf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</w:p>
        </w:tc>
      </w:tr>
      <w:tr w:rsidR="001F0030" w:rsidRPr="00FD5D80" w:rsidTr="00777E25">
        <w:tc>
          <w:tcPr>
            <w:tcW w:w="2518" w:type="dxa"/>
            <w:vMerge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030" w:rsidRPr="00FD5D80" w:rsidRDefault="00ED2A6F" w:rsidP="00AF61EB">
            <w:pPr>
              <w:spacing w:line="240" w:lineRule="auto"/>
              <w:ind w:right="34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Risiken</w:t>
            </w:r>
          </w:p>
        </w:tc>
        <w:tc>
          <w:tcPr>
            <w:tcW w:w="1276" w:type="dxa"/>
            <w:shd w:val="clear" w:color="auto" w:fill="auto"/>
          </w:tcPr>
          <w:p w:rsidR="00ED2A6F" w:rsidRPr="00FD5D80" w:rsidRDefault="00ED2A6F" w:rsidP="00ED2A6F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Chancen</w:t>
            </w:r>
          </w:p>
          <w:p w:rsidR="001F0030" w:rsidRPr="00FD5D80" w:rsidRDefault="00ED2A6F" w:rsidP="00ED2A6F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Ressourcen</w:t>
            </w:r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Bemerkungen</w:t>
            </w:r>
            <w:r w:rsidR="00EF45DB" w:rsidRPr="00FD5D80">
              <w:rPr>
                <w:rFonts w:cs="Arial"/>
                <w:i/>
                <w:sz w:val="16"/>
                <w:szCs w:val="16"/>
              </w:rPr>
              <w:t xml:space="preserve"> / Selbsteinschätzung / Fremdbild</w:t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Arbeitstechnik, vernetztes Denken und Handeln, </w:t>
            </w:r>
          </w:p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Lern- und Arbeitsstrategie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833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307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8"/>
                <w:szCs w:val="18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Umgang mit Mitteln und Betriebseinrichtungen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50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854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FD4BC8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Eigeninitiative, Verantwortungsbewusstsein</w:t>
            </w:r>
            <w:r w:rsidR="004606CA" w:rsidRPr="00FD5D80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D5D80">
              <w:rPr>
                <w:rFonts w:cs="Arial"/>
                <w:i/>
                <w:sz w:val="16"/>
                <w:szCs w:val="16"/>
              </w:rPr>
              <w:t>Termineinhaltung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924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CD7557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036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  <w:tr w:rsidR="001F0030" w:rsidRPr="00FD5D80" w:rsidTr="00AA1FC3">
        <w:tc>
          <w:tcPr>
            <w:tcW w:w="2518" w:type="dxa"/>
            <w:shd w:val="clear" w:color="auto" w:fill="auto"/>
          </w:tcPr>
          <w:p w:rsidR="001F0030" w:rsidRPr="00FD5D80" w:rsidRDefault="001F0030" w:rsidP="000C656D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 xml:space="preserve">Einstellung zum Beruf, </w:t>
            </w:r>
            <w:r w:rsidR="004606CA" w:rsidRPr="00FD5D80">
              <w:rPr>
                <w:rFonts w:cs="Arial"/>
                <w:i/>
                <w:sz w:val="16"/>
                <w:szCs w:val="16"/>
              </w:rPr>
              <w:t>Begeisterungsfähigkeit</w:t>
            </w:r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4612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1F0030" w:rsidRPr="00FD5D80" w:rsidRDefault="00CD7557" w:rsidP="00D5341D">
            <w:pPr>
              <w:spacing w:line="240" w:lineRule="auto"/>
              <w:ind w:right="142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820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D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bookmarkStart w:id="6" w:name="_GoBack"/>
            <w:bookmarkEnd w:id="6"/>
          </w:p>
        </w:tc>
        <w:tc>
          <w:tcPr>
            <w:tcW w:w="4110" w:type="dxa"/>
            <w:shd w:val="clear" w:color="auto" w:fill="auto"/>
          </w:tcPr>
          <w:p w:rsidR="001F0030" w:rsidRPr="00FD5D80" w:rsidRDefault="001F0030" w:rsidP="00D5341D">
            <w:pPr>
              <w:spacing w:line="240" w:lineRule="auto"/>
              <w:ind w:right="142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</w:tc>
      </w:tr>
    </w:tbl>
    <w:p w:rsidR="001F0030" w:rsidRPr="00FD5D80" w:rsidRDefault="001F0030" w:rsidP="000C656D">
      <w:pPr>
        <w:spacing w:line="240" w:lineRule="auto"/>
        <w:rPr>
          <w:rFonts w:cs="Arial"/>
        </w:rPr>
      </w:pPr>
    </w:p>
    <w:p w:rsidR="001F0030" w:rsidRPr="00FD5D80" w:rsidRDefault="001F0030" w:rsidP="006F0A2C">
      <w:pPr>
        <w:spacing w:line="240" w:lineRule="auto"/>
        <w:rPr>
          <w:rFonts w:cs="Arial"/>
        </w:rPr>
      </w:pPr>
    </w:p>
    <w:p w:rsidR="001F0030" w:rsidRPr="00FD5D80" w:rsidRDefault="001F0030" w:rsidP="006F0A2C">
      <w:pPr>
        <w:spacing w:line="240" w:lineRule="auto"/>
        <w:rPr>
          <w:rFonts w:cs="Arial"/>
        </w:rPr>
      </w:pPr>
    </w:p>
    <w:tbl>
      <w:tblPr>
        <w:tblW w:w="9180" w:type="dxa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2977"/>
        <w:gridCol w:w="3260"/>
      </w:tblGrid>
      <w:tr w:rsidR="001F0030" w:rsidRPr="00FD5D80" w:rsidTr="005C1950">
        <w:trPr>
          <w:trHeight w:val="34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F0030" w:rsidRPr="00FD5D80" w:rsidRDefault="001F0030" w:rsidP="005C1950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b/>
                <w:szCs w:val="24"/>
              </w:rPr>
            </w:pPr>
            <w:r w:rsidRPr="00FD5D80">
              <w:rPr>
                <w:rFonts w:cs="Arial"/>
                <w:b/>
                <w:szCs w:val="24"/>
              </w:rPr>
              <w:t xml:space="preserve">Gesamteinschätzung der Gefährdung </w:t>
            </w:r>
          </w:p>
        </w:tc>
      </w:tr>
      <w:tr w:rsidR="001F0030" w:rsidRPr="00FD5D80" w:rsidTr="00777E25">
        <w:tc>
          <w:tcPr>
            <w:tcW w:w="2943" w:type="dxa"/>
            <w:shd w:val="clear" w:color="auto" w:fill="auto"/>
          </w:tcPr>
          <w:p w:rsidR="001F0030" w:rsidRPr="00FD5D80" w:rsidRDefault="001F0030" w:rsidP="00F07F6B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bookmarkEnd w:id="7"/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="00F07F6B" w:rsidRPr="00FD5D80">
              <w:rPr>
                <w:rFonts w:cs="Arial"/>
                <w:sz w:val="16"/>
                <w:szCs w:val="18"/>
              </w:rPr>
              <w:t>grün</w:t>
            </w:r>
            <w:r w:rsidR="003C4CC6" w:rsidRPr="00FD5D80">
              <w:rPr>
                <w:rFonts w:cs="Arial"/>
                <w:sz w:val="16"/>
                <w:szCs w:val="18"/>
              </w:rPr>
              <w:t>( geringe Gefährdung)</w:t>
            </w:r>
          </w:p>
        </w:tc>
        <w:tc>
          <w:tcPr>
            <w:tcW w:w="2977" w:type="dxa"/>
            <w:shd w:val="clear" w:color="auto" w:fill="auto"/>
          </w:tcPr>
          <w:p w:rsidR="001F0030" w:rsidRPr="00FD5D80" w:rsidRDefault="001F0030" w:rsidP="00F07F6B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4"/>
                <w:szCs w:val="18"/>
              </w:rPr>
              <w:t xml:space="preserve"> </w:t>
            </w:r>
            <w:r w:rsidR="00F07F6B" w:rsidRPr="00FD5D80">
              <w:rPr>
                <w:rFonts w:cs="Arial"/>
                <w:sz w:val="16"/>
                <w:szCs w:val="18"/>
              </w:rPr>
              <w:t>orange</w:t>
            </w:r>
            <w:r w:rsidR="003C4CC6" w:rsidRPr="00FD5D80">
              <w:rPr>
                <w:rFonts w:cs="Arial"/>
                <w:sz w:val="16"/>
                <w:szCs w:val="18"/>
              </w:rPr>
              <w:t xml:space="preserve"> (Gefährdung gegeben</w:t>
            </w:r>
            <w:r w:rsidR="00E04282" w:rsidRPr="00FD5D80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F0030" w:rsidRPr="00FD5D80" w:rsidRDefault="001F0030" w:rsidP="00F07F6B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="00F07F6B" w:rsidRPr="00FD5D80">
              <w:rPr>
                <w:rFonts w:cs="Arial"/>
                <w:sz w:val="16"/>
                <w:szCs w:val="18"/>
              </w:rPr>
              <w:t>rot</w:t>
            </w:r>
            <w:r w:rsidR="003C4CC6" w:rsidRPr="00FD5D80">
              <w:rPr>
                <w:rFonts w:cs="Arial"/>
                <w:sz w:val="16"/>
                <w:szCs w:val="18"/>
              </w:rPr>
              <w:t xml:space="preserve"> (Gefährdung ausgeprägt)</w:t>
            </w:r>
          </w:p>
        </w:tc>
      </w:tr>
      <w:tr w:rsidR="00B204CA" w:rsidRPr="00FD5D80" w:rsidTr="00AA1FC3">
        <w:trPr>
          <w:trHeight w:val="2246"/>
        </w:trPr>
        <w:tc>
          <w:tcPr>
            <w:tcW w:w="9180" w:type="dxa"/>
            <w:gridSpan w:val="3"/>
            <w:shd w:val="clear" w:color="auto" w:fill="auto"/>
          </w:tcPr>
          <w:p w:rsidR="00B204CA" w:rsidRPr="00FD5D80" w:rsidRDefault="00B204CA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20"/>
                <w:szCs w:val="20"/>
              </w:rPr>
            </w:pPr>
          </w:p>
          <w:p w:rsidR="00F07F6B" w:rsidRPr="00FD5D80" w:rsidRDefault="00F07F6B" w:rsidP="00AA1FC3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i/>
                <w:sz w:val="16"/>
                <w:szCs w:val="16"/>
              </w:rPr>
              <w:t>Begründung der Gesamteinschätzung</w:t>
            </w:r>
          </w:p>
          <w:p w:rsidR="00B204CA" w:rsidRPr="00FD5D80" w:rsidRDefault="00F07F6B" w:rsidP="00AA1FC3">
            <w:pPr>
              <w:spacing w:line="240" w:lineRule="auto"/>
              <w:ind w:right="142"/>
              <w:rPr>
                <w:rFonts w:cs="Arial"/>
                <w:i/>
                <w:sz w:val="16"/>
                <w:szCs w:val="16"/>
              </w:rPr>
            </w:pPr>
            <w:r w:rsidRPr="00FD5D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80">
              <w:rPr>
                <w:rFonts w:cs="Arial"/>
                <w:szCs w:val="24"/>
              </w:rPr>
              <w:instrText xml:space="preserve"> FORMTEXT </w:instrText>
            </w:r>
            <w:r w:rsidRPr="00FD5D80">
              <w:rPr>
                <w:rFonts w:cs="Arial"/>
                <w:szCs w:val="24"/>
              </w:rPr>
            </w:r>
            <w:r w:rsidRPr="00FD5D80">
              <w:rPr>
                <w:rFonts w:cs="Arial"/>
                <w:szCs w:val="24"/>
              </w:rPr>
              <w:fldChar w:fldCharType="separate"/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="009E0216" w:rsidRPr="00FD5D80">
              <w:rPr>
                <w:rFonts w:cs="Arial"/>
                <w:noProof/>
                <w:szCs w:val="24"/>
              </w:rPr>
              <w:t> </w:t>
            </w:r>
            <w:r w:rsidRPr="00FD5D80">
              <w:rPr>
                <w:rFonts w:cs="Arial"/>
                <w:szCs w:val="24"/>
              </w:rPr>
              <w:fldChar w:fldCharType="end"/>
            </w:r>
          </w:p>
          <w:p w:rsidR="00FA483C" w:rsidRPr="00FD5D80" w:rsidRDefault="00FA483C" w:rsidP="00B204CA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20"/>
                <w:szCs w:val="20"/>
              </w:rPr>
            </w:pPr>
          </w:p>
        </w:tc>
      </w:tr>
    </w:tbl>
    <w:p w:rsidR="001F0030" w:rsidRPr="00FD5D80" w:rsidRDefault="001F0030" w:rsidP="006F0A2C">
      <w:pPr>
        <w:tabs>
          <w:tab w:val="right" w:pos="9600"/>
        </w:tabs>
        <w:spacing w:line="240" w:lineRule="auto"/>
        <w:ind w:right="-674"/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2977"/>
        <w:gridCol w:w="3260"/>
      </w:tblGrid>
      <w:tr w:rsidR="001F0030" w:rsidRPr="00FD5D80" w:rsidTr="005C1950">
        <w:trPr>
          <w:trHeight w:val="34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F0030" w:rsidRPr="00FD5D80" w:rsidRDefault="001F0030" w:rsidP="005C1950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b/>
                <w:szCs w:val="24"/>
              </w:rPr>
            </w:pPr>
            <w:r w:rsidRPr="00FD5D80">
              <w:rPr>
                <w:rFonts w:cs="Arial"/>
                <w:b/>
                <w:szCs w:val="24"/>
              </w:rPr>
              <w:t>Einschätzung der Motivation des Jugendlichen für ein Case Management</w:t>
            </w:r>
            <w:r w:rsidR="00C64EE3" w:rsidRPr="00FD5D80">
              <w:rPr>
                <w:rFonts w:cs="Arial"/>
                <w:b/>
                <w:szCs w:val="24"/>
              </w:rPr>
              <w:t xml:space="preserve"> Berufsbildung</w:t>
            </w:r>
          </w:p>
        </w:tc>
      </w:tr>
      <w:tr w:rsidR="001F0030" w:rsidRPr="00FD5D80" w:rsidTr="00777E25">
        <w:tc>
          <w:tcPr>
            <w:tcW w:w="2943" w:type="dxa"/>
            <w:shd w:val="clear" w:color="auto" w:fill="auto"/>
          </w:tcPr>
          <w:p w:rsidR="001F0030" w:rsidRPr="00FD5D80" w:rsidRDefault="001F0030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sz w:val="16"/>
                <w:szCs w:val="18"/>
              </w:rPr>
              <w:t>kaum vorhanden</w:t>
            </w:r>
          </w:p>
        </w:tc>
        <w:tc>
          <w:tcPr>
            <w:tcW w:w="2977" w:type="dxa"/>
            <w:shd w:val="clear" w:color="auto" w:fill="auto"/>
          </w:tcPr>
          <w:p w:rsidR="001F0030" w:rsidRPr="00FD5D80" w:rsidRDefault="001F0030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sz w:val="16"/>
                <w:szCs w:val="18"/>
              </w:rPr>
              <w:t>gering bis mittel</w:t>
            </w:r>
          </w:p>
        </w:tc>
        <w:tc>
          <w:tcPr>
            <w:tcW w:w="3260" w:type="dxa"/>
            <w:shd w:val="clear" w:color="auto" w:fill="auto"/>
          </w:tcPr>
          <w:p w:rsidR="001F0030" w:rsidRPr="00FD5D80" w:rsidRDefault="001F0030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4"/>
                <w:szCs w:val="18"/>
              </w:rPr>
              <w:t xml:space="preserve"> </w:t>
            </w:r>
            <w:r w:rsidRPr="00FD5D80">
              <w:rPr>
                <w:rFonts w:cs="Arial"/>
                <w:sz w:val="16"/>
                <w:szCs w:val="18"/>
              </w:rPr>
              <w:t xml:space="preserve">hoch bis sehr hoch </w:t>
            </w:r>
          </w:p>
        </w:tc>
      </w:tr>
    </w:tbl>
    <w:p w:rsidR="001F0030" w:rsidRPr="00FD5D80" w:rsidRDefault="001F0030" w:rsidP="006F0A2C">
      <w:pPr>
        <w:tabs>
          <w:tab w:val="right" w:pos="9600"/>
        </w:tabs>
        <w:spacing w:line="240" w:lineRule="auto"/>
        <w:ind w:right="-674"/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2977"/>
        <w:gridCol w:w="3260"/>
      </w:tblGrid>
      <w:tr w:rsidR="001F0030" w:rsidRPr="00FD5D80" w:rsidTr="005C1950">
        <w:trPr>
          <w:trHeight w:val="34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F0030" w:rsidRPr="00FD5D80" w:rsidRDefault="001F0030" w:rsidP="005C1950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b/>
                <w:szCs w:val="24"/>
              </w:rPr>
            </w:pPr>
            <w:r w:rsidRPr="00FD5D80">
              <w:rPr>
                <w:rFonts w:cs="Arial"/>
                <w:b/>
                <w:szCs w:val="24"/>
              </w:rPr>
              <w:t>Einschätzung der Erfolgschance bei Aufnahme in das Case Management</w:t>
            </w:r>
            <w:r w:rsidR="00C64EE3" w:rsidRPr="00FD5D80">
              <w:rPr>
                <w:rFonts w:cs="Arial"/>
                <w:b/>
                <w:szCs w:val="24"/>
              </w:rPr>
              <w:t xml:space="preserve"> Berufsbildung</w:t>
            </w:r>
          </w:p>
        </w:tc>
      </w:tr>
      <w:tr w:rsidR="001F0030" w:rsidRPr="00FD5D80" w:rsidTr="00777E25">
        <w:tc>
          <w:tcPr>
            <w:tcW w:w="2943" w:type="dxa"/>
            <w:shd w:val="clear" w:color="auto" w:fill="auto"/>
          </w:tcPr>
          <w:p w:rsidR="001F0030" w:rsidRPr="00FD5D80" w:rsidRDefault="001F0030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sz w:val="16"/>
                <w:szCs w:val="18"/>
              </w:rPr>
              <w:t>geringe Chance</w:t>
            </w:r>
          </w:p>
        </w:tc>
        <w:tc>
          <w:tcPr>
            <w:tcW w:w="2977" w:type="dxa"/>
            <w:shd w:val="clear" w:color="auto" w:fill="auto"/>
          </w:tcPr>
          <w:p w:rsidR="001F0030" w:rsidRPr="00FD5D80" w:rsidRDefault="001F0030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sz w:val="16"/>
                <w:szCs w:val="18"/>
              </w:rPr>
              <w:t>kleine bis mittlere Chance</w:t>
            </w:r>
          </w:p>
        </w:tc>
        <w:tc>
          <w:tcPr>
            <w:tcW w:w="3260" w:type="dxa"/>
            <w:shd w:val="clear" w:color="auto" w:fill="auto"/>
          </w:tcPr>
          <w:p w:rsidR="001F0030" w:rsidRPr="00FD5D80" w:rsidRDefault="001F0030" w:rsidP="000C656D">
            <w:pPr>
              <w:tabs>
                <w:tab w:val="right" w:leader="dot" w:pos="4743"/>
              </w:tabs>
              <w:spacing w:line="240" w:lineRule="auto"/>
              <w:ind w:left="240" w:hanging="240"/>
              <w:rPr>
                <w:rFonts w:cs="Arial"/>
                <w:sz w:val="18"/>
                <w:szCs w:val="18"/>
              </w:rPr>
            </w:pPr>
            <w:r w:rsidRPr="00FD5D80">
              <w:rPr>
                <w:rFonts w:cs="Arial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80">
              <w:rPr>
                <w:rFonts w:cs="Arial"/>
                <w:sz w:val="24"/>
                <w:szCs w:val="32"/>
              </w:rPr>
              <w:instrText xml:space="preserve"> FORMCHECKBOX </w:instrText>
            </w:r>
            <w:r w:rsidR="00DC0C0F" w:rsidRPr="00FD5D80">
              <w:rPr>
                <w:rFonts w:cs="Arial"/>
                <w:sz w:val="24"/>
                <w:szCs w:val="32"/>
              </w:rPr>
            </w:r>
            <w:r w:rsidR="00DC0C0F" w:rsidRPr="00FD5D80">
              <w:rPr>
                <w:rFonts w:cs="Arial"/>
                <w:sz w:val="24"/>
                <w:szCs w:val="32"/>
              </w:rPr>
              <w:fldChar w:fldCharType="separate"/>
            </w:r>
            <w:r w:rsidRPr="00FD5D80">
              <w:rPr>
                <w:rFonts w:cs="Arial"/>
                <w:sz w:val="24"/>
                <w:szCs w:val="32"/>
              </w:rPr>
              <w:fldChar w:fldCharType="end"/>
            </w:r>
            <w:r w:rsidRPr="00FD5D80">
              <w:rPr>
                <w:rFonts w:cs="Arial"/>
                <w:sz w:val="18"/>
                <w:szCs w:val="18"/>
              </w:rPr>
              <w:t xml:space="preserve"> </w:t>
            </w:r>
            <w:r w:rsidRPr="00FD5D80">
              <w:rPr>
                <w:rFonts w:cs="Arial"/>
                <w:sz w:val="16"/>
                <w:szCs w:val="18"/>
              </w:rPr>
              <w:t>hohe Chance</w:t>
            </w:r>
          </w:p>
        </w:tc>
      </w:tr>
    </w:tbl>
    <w:p w:rsidR="001F0030" w:rsidRPr="00FD5D80" w:rsidRDefault="001F0030" w:rsidP="006F0A2C">
      <w:pPr>
        <w:tabs>
          <w:tab w:val="right" w:pos="9600"/>
        </w:tabs>
        <w:ind w:right="-674"/>
      </w:pPr>
    </w:p>
    <w:p w:rsidR="001F0030" w:rsidRPr="00FD5D80" w:rsidRDefault="001F0030" w:rsidP="006F0A2C">
      <w:pPr>
        <w:tabs>
          <w:tab w:val="right" w:pos="9600"/>
        </w:tabs>
        <w:ind w:right="-674"/>
      </w:pPr>
    </w:p>
    <w:p w:rsidR="00796264" w:rsidRPr="00FD5D80" w:rsidRDefault="00796264" w:rsidP="008E7346">
      <w:pPr>
        <w:spacing w:line="300" w:lineRule="exact"/>
        <w:rPr>
          <w:b/>
          <w:bCs/>
          <w:sz w:val="22"/>
        </w:rPr>
      </w:pPr>
    </w:p>
    <w:sectPr w:rsidR="00796264" w:rsidRPr="00FD5D80" w:rsidSect="009E0216">
      <w:headerReference w:type="default" r:id="rId17"/>
      <w:type w:val="continuous"/>
      <w:pgSz w:w="11906" w:h="16838" w:code="9"/>
      <w:pgMar w:top="-2552" w:right="1133" w:bottom="709" w:left="1701" w:header="86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FF" w:rsidRPr="00FD5D80" w:rsidRDefault="00FD4EFF" w:rsidP="003913CD">
      <w:pPr>
        <w:spacing w:line="240" w:lineRule="auto"/>
      </w:pPr>
      <w:r w:rsidRPr="00FD5D80">
        <w:separator/>
      </w:r>
    </w:p>
  </w:endnote>
  <w:endnote w:type="continuationSeparator" w:id="0">
    <w:p w:rsidR="00FD4EFF" w:rsidRPr="00FD5D80" w:rsidRDefault="00FD4EFF" w:rsidP="003913CD">
      <w:pPr>
        <w:spacing w:line="240" w:lineRule="auto"/>
      </w:pPr>
      <w:r w:rsidRPr="00FD5D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16" w:rsidRPr="00FD5D80" w:rsidRDefault="009E02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5B" w:rsidRPr="00FD5D80" w:rsidRDefault="002212A7" w:rsidP="00C64EE3">
    <w:pPr>
      <w:pStyle w:val="Fuzeile"/>
      <w:jc w:val="left"/>
      <w:rPr>
        <w:noProof/>
      </w:rPr>
    </w:pPr>
    <w:r w:rsidRPr="00FD5D80">
      <w:t>Einschätzungsbogen</w:t>
    </w:r>
    <w:r w:rsidR="00172944" w:rsidRPr="00FD5D80">
      <w:t>_</w:t>
    </w:r>
    <w:r w:rsidR="00F07F6B" w:rsidRPr="00FD5D80">
      <w:t>Juni 2021</w:t>
    </w:r>
    <w:r w:rsidR="00C64EE3" w:rsidRPr="00FD5D80">
      <w:tab/>
    </w:r>
    <w:r w:rsidR="00C64EE3" w:rsidRPr="00FD5D80">
      <w:tab/>
    </w:r>
    <w:r w:rsidR="0037365B" w:rsidRPr="00FD5D80">
      <w:rPr>
        <w:noProof/>
      </w:rPr>
      <w:fldChar w:fldCharType="begin"/>
    </w:r>
    <w:r w:rsidR="0037365B" w:rsidRPr="00FD5D80">
      <w:rPr>
        <w:noProof/>
      </w:rPr>
      <w:instrText xml:space="preserve"> PAGE   \* MERGEFORMAT </w:instrText>
    </w:r>
    <w:r w:rsidR="0037365B" w:rsidRPr="00FD5D80">
      <w:rPr>
        <w:noProof/>
      </w:rPr>
      <w:fldChar w:fldCharType="separate"/>
    </w:r>
    <w:r w:rsidR="00DC0C0F">
      <w:rPr>
        <w:noProof/>
      </w:rPr>
      <w:t>3</w:t>
    </w:r>
    <w:r w:rsidR="0037365B" w:rsidRPr="00FD5D80">
      <w:rPr>
        <w:noProof/>
      </w:rPr>
      <w:fldChar w:fldCharType="end"/>
    </w:r>
    <w:r w:rsidR="0037365B" w:rsidRPr="00FD5D80">
      <w:rPr>
        <w:noProof/>
      </w:rPr>
      <w:t xml:space="preserve"> / </w:t>
    </w:r>
    <w:r w:rsidR="00E55916" w:rsidRPr="00FD5D80">
      <w:rPr>
        <w:noProof/>
      </w:rPr>
      <w:fldChar w:fldCharType="begin"/>
    </w:r>
    <w:r w:rsidR="00E55916" w:rsidRPr="00FD5D80">
      <w:rPr>
        <w:noProof/>
      </w:rPr>
      <w:instrText xml:space="preserve"> NUMPAGES   \* MERGEFORMAT </w:instrText>
    </w:r>
    <w:r w:rsidR="00E55916" w:rsidRPr="00FD5D80">
      <w:rPr>
        <w:noProof/>
      </w:rPr>
      <w:fldChar w:fldCharType="separate"/>
    </w:r>
    <w:r w:rsidR="00DC0C0F">
      <w:rPr>
        <w:noProof/>
      </w:rPr>
      <w:t>3</w:t>
    </w:r>
    <w:r w:rsidR="00E55916" w:rsidRPr="00FD5D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16" w:rsidRPr="00FD5D80" w:rsidRDefault="009E02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FF" w:rsidRPr="00FD5D80" w:rsidRDefault="00FD4EFF" w:rsidP="003913CD">
      <w:pPr>
        <w:spacing w:line="240" w:lineRule="auto"/>
      </w:pPr>
      <w:r w:rsidRPr="00FD5D80">
        <w:separator/>
      </w:r>
    </w:p>
  </w:footnote>
  <w:footnote w:type="continuationSeparator" w:id="0">
    <w:p w:rsidR="00FD4EFF" w:rsidRPr="00FD5D80" w:rsidRDefault="00FD4EFF" w:rsidP="003913CD">
      <w:pPr>
        <w:spacing w:line="240" w:lineRule="auto"/>
      </w:pPr>
      <w:r w:rsidRPr="00FD5D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16" w:rsidRPr="00FD5D80" w:rsidRDefault="009E02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5" w:type="dxa"/>
      <w:tblInd w:w="-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9"/>
      <w:gridCol w:w="1923"/>
      <w:gridCol w:w="2553"/>
    </w:tblGrid>
    <w:tr w:rsidR="00E55916" w:rsidRPr="00FD5D80" w:rsidTr="00E55916">
      <w:trPr>
        <w:trHeight w:val="567"/>
      </w:trPr>
      <w:tc>
        <w:tcPr>
          <w:tcW w:w="564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55916" w:rsidRPr="00FD5D80" w:rsidRDefault="00E55916">
          <w:pPr>
            <w:pStyle w:val="1pt"/>
          </w:pPr>
          <w:r w:rsidRPr="00FD5D8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9F6ADAA" wp14:editId="477122A2">
                    <wp:simplePos x="0" y="0"/>
                    <wp:positionH relativeFrom="page">
                      <wp:posOffset>5659120</wp:posOffset>
                    </wp:positionH>
                    <wp:positionV relativeFrom="page">
                      <wp:posOffset>622935</wp:posOffset>
                    </wp:positionV>
                    <wp:extent cx="0" cy="252095"/>
                    <wp:effectExtent l="0" t="0" r="19050" b="14605"/>
                    <wp:wrapNone/>
                    <wp:docPr id="10" name="Gerade Verbindung mit Pfeil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3A7F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0" o:spid="_x0000_s1026" type="#_x0000_t32" style="position:absolute;margin-left:445.6pt;margin-top:49.05pt;width:0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FD5D8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A4A6C74" wp14:editId="742F828B">
                    <wp:simplePos x="0" y="0"/>
                    <wp:positionH relativeFrom="page">
                      <wp:posOffset>4470400</wp:posOffset>
                    </wp:positionH>
                    <wp:positionV relativeFrom="page">
                      <wp:posOffset>622935</wp:posOffset>
                    </wp:positionV>
                    <wp:extent cx="0" cy="252095"/>
                    <wp:effectExtent l="0" t="0" r="19050" b="14605"/>
                    <wp:wrapNone/>
                    <wp:docPr id="9" name="Gerade Verbindung mit Pfeil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55D36F" id="Gerade Verbindung mit Pfeil 9" o:spid="_x0000_s1026" type="#_x0000_t32" style="position:absolute;margin-left:352pt;margin-top:49.0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" o:allowincell="f" strokeweight=".3pt">
                    <w10:wrap anchorx="page" anchory="page"/>
                  </v:shape>
                </w:pict>
              </mc:Fallback>
            </mc:AlternateContent>
          </w:r>
          <w:r w:rsidRPr="00FD5D80">
            <w:rPr>
              <w:noProof/>
            </w:rPr>
            <w:drawing>
              <wp:anchor distT="0" distB="0" distL="114300" distR="114300" simplePos="0" relativeHeight="251653120" behindDoc="1" locked="1" layoutInCell="1" allowOverlap="1" wp14:anchorId="5DAFF79E" wp14:editId="42BB629B">
                <wp:simplePos x="0" y="0"/>
                <wp:positionH relativeFrom="page">
                  <wp:posOffset>-1008380</wp:posOffset>
                </wp:positionH>
                <wp:positionV relativeFrom="page">
                  <wp:posOffset>-648335</wp:posOffset>
                </wp:positionV>
                <wp:extent cx="6898005" cy="969010"/>
                <wp:effectExtent l="0" t="0" r="0" b="2540"/>
                <wp:wrapNone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8005" cy="969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D80">
            <w:t xml:space="preserve"> </w:t>
          </w:r>
        </w:p>
        <w:p w:rsidR="00E55916" w:rsidRPr="00FD5D80" w:rsidRDefault="00E55916">
          <w:pPr>
            <w:pStyle w:val="1pt"/>
          </w:pPr>
        </w:p>
      </w:tc>
      <w:tc>
        <w:tcPr>
          <w:tcW w:w="1922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E55916" w:rsidRPr="00FD5D80" w:rsidRDefault="00E55916">
          <w:pPr>
            <w:pStyle w:val="1pt"/>
            <w:spacing w:line="276" w:lineRule="auto"/>
            <w:rPr>
              <w:b/>
              <w:color w:val="auto"/>
              <w:sz w:val="15"/>
            </w:rPr>
          </w:pPr>
          <w:r w:rsidRPr="00FD5D80">
            <w:rPr>
              <w:b/>
              <w:color w:val="auto"/>
              <w:sz w:val="15"/>
            </w:rPr>
            <w:t xml:space="preserve">Departement </w:t>
          </w:r>
        </w:p>
        <w:p w:rsidR="00E55916" w:rsidRPr="00FD5D80" w:rsidRDefault="00E55916">
          <w:pPr>
            <w:pStyle w:val="1pt"/>
            <w:spacing w:line="276" w:lineRule="auto"/>
            <w:rPr>
              <w:b/>
              <w:color w:val="auto"/>
              <w:sz w:val="15"/>
            </w:rPr>
          </w:pPr>
          <w:r w:rsidRPr="00FD5D80">
            <w:rPr>
              <w:b/>
              <w:color w:val="auto"/>
              <w:sz w:val="15"/>
            </w:rPr>
            <w:t>Bildung und Kultur</w:t>
          </w:r>
        </w:p>
      </w:tc>
      <w:tc>
        <w:tcPr>
          <w:tcW w:w="2552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E55916" w:rsidRPr="00FD5D80" w:rsidRDefault="00E55916">
          <w:pPr>
            <w:pStyle w:val="Kopfzeile"/>
            <w:rPr>
              <w:lang w:eastAsia="de-DE"/>
            </w:rPr>
          </w:pPr>
          <w:r w:rsidRPr="00FD5D8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C2B7F7" wp14:editId="2E184889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-50799</wp:posOffset>
                    </wp:positionV>
                    <wp:extent cx="1389380" cy="100965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938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  <w:highlight w:val="white"/>
                                    <w:lang w:val="de-DE" w:eastAsia="de-D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"Contactperson.Name"\*CHARFORMAT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</w:p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  <w:highlight w:val="white"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"ContactpersonFunction.Description2"\*CHARFORMAT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ContactpersonFunction.Description2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"ContactpersonFunction.Description2"\*CHARFORMAT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ContactpersonFunction.Description2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</w:p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  <w:noProof/>
                                    <w:highlight w:val="white"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instrText>ContactpersonFunction.Description2</w:instrText>
                                </w:r>
                              </w:p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>Amt für Mittel- und Hoch-</w:t>
                                </w:r>
                              </w:p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schulen und Berufsbildung</w:t>
                                </w:r>
                              </w:p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</w:p>
                              <w:p w:rsidR="00E55916" w:rsidRDefault="00E55916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Abteilung Berufsbildung</w:t>
                                </w:r>
                              </w:p>
                              <w:p w:rsidR="00460D15" w:rsidRDefault="00172944" w:rsidP="004D52FA">
                                <w:pPr>
                                  <w:pStyle w:val="Kopfzeile"/>
                                  <w:ind w:right="-95"/>
                                </w:pPr>
                                <w:r>
                                  <w:t>Case Management</w:t>
                                </w:r>
                              </w:p>
                              <w:p w:rsidR="00E55916" w:rsidRDefault="00172944" w:rsidP="004D52FA">
                                <w:pPr>
                                  <w:pStyle w:val="Kopfzeile"/>
                                  <w:ind w:right="-95"/>
                                </w:pPr>
                                <w:r>
                                  <w:t>Berufsbildung CMBB</w:t>
                                </w:r>
                              </w:p>
                              <w:p w:rsidR="00E55916" w:rsidRDefault="00E55916" w:rsidP="004D52FA">
                                <w:pPr>
                                  <w:spacing w:line="210" w:lineRule="exact"/>
                                  <w:ind w:right="-95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2B7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.25pt;margin-top:-4pt;width:109.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" filled="f" stroked="f" strokeweight=".5pt">
                    <v:textbox>
                      <w:txbxContent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  <w:highlight w:val="white"/>
                              <w:lang w:val="de-DE" w:eastAsia="de-DE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"Contactperson.Name"\*CHARFORMAT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begin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</w:p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  <w:highlight w:val="white"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fldChar w:fldCharType="begin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"ContactpersonFunction.Description2"\*CHARFORMAT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ContactpersonFunction.Description2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"ContactpersonFunction.Description2"\*CHARFORMAT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ContactpersonFunction.Description2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</w:p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  <w:noProof/>
                              <w:highlight w:val="white"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instrText>ContactpersonFunction.Description2</w:instrText>
                          </w:r>
                        </w:p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Amt für Mittel- und Hoch-</w:t>
                          </w:r>
                        </w:p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schulen und Berufsbildung</w:t>
                          </w:r>
                        </w:p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</w:p>
                        <w:p w:rsidR="00E55916" w:rsidRDefault="00E55916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Abteilung Berufsbildung</w:t>
                          </w:r>
                        </w:p>
                        <w:p w:rsidR="00460D15" w:rsidRDefault="00172944" w:rsidP="004D52FA">
                          <w:pPr>
                            <w:pStyle w:val="Kopfzeile"/>
                            <w:ind w:right="-95"/>
                          </w:pPr>
                          <w:r>
                            <w:t>Case Management</w:t>
                          </w:r>
                        </w:p>
                        <w:p w:rsidR="00E55916" w:rsidRDefault="00172944" w:rsidP="004D52FA">
                          <w:pPr>
                            <w:pStyle w:val="Kopfzeile"/>
                            <w:ind w:right="-95"/>
                          </w:pPr>
                          <w:r>
                            <w:t>Berufsbildung CMBB</w:t>
                          </w:r>
                        </w:p>
                        <w:p w:rsidR="00E55916" w:rsidRDefault="00E55916" w:rsidP="004D52FA">
                          <w:pPr>
                            <w:spacing w:line="210" w:lineRule="exact"/>
                            <w:ind w:right="-95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55916" w:rsidRPr="00FD5D80" w:rsidTr="00E55916">
      <w:tc>
        <w:tcPr>
          <w:tcW w:w="564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55916" w:rsidRPr="00FD5D80" w:rsidRDefault="00E55916">
          <w:pPr>
            <w:pStyle w:val="1pt"/>
          </w:pPr>
        </w:p>
      </w:tc>
      <w:tc>
        <w:tcPr>
          <w:tcW w:w="1922" w:type="dxa"/>
          <w:vMerge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E55916" w:rsidRPr="00FD5D80" w:rsidRDefault="00E55916">
          <w:pPr>
            <w:spacing w:line="240" w:lineRule="auto"/>
            <w:rPr>
              <w:b/>
              <w:sz w:val="15"/>
            </w:rPr>
          </w:pPr>
        </w:p>
      </w:tc>
      <w:tc>
        <w:tcPr>
          <w:tcW w:w="2552" w:type="dxa"/>
          <w:vMerge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E55916" w:rsidRPr="00FD5D80" w:rsidRDefault="00E55916">
          <w:pPr>
            <w:spacing w:line="240" w:lineRule="auto"/>
            <w:rPr>
              <w:sz w:val="15"/>
              <w:lang w:eastAsia="de-DE"/>
            </w:rPr>
          </w:pPr>
        </w:p>
      </w:tc>
    </w:tr>
  </w:tbl>
  <w:p w:rsidR="00E55916" w:rsidRPr="00FD5D80" w:rsidRDefault="00E55916" w:rsidP="00E55916">
    <w:pPr>
      <w:pStyle w:val="1pt"/>
    </w:pPr>
  </w:p>
  <w:p w:rsidR="0037365B" w:rsidRPr="00FD5D80" w:rsidRDefault="0037365B" w:rsidP="006F2AEA">
    <w:pPr>
      <w:pStyle w:val="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16" w:rsidRPr="00FD5D80" w:rsidRDefault="009E021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5B" w:rsidRDefault="0037365B" w:rsidP="009E0216">
    <w:pPr>
      <w:pStyle w:val="1pt"/>
      <w:spacing w:line="567" w:lineRule="atLeast"/>
    </w:pPr>
    <w:bookmarkStart w:id="8" w:name="LogoSn"/>
    <w:bookmarkEnd w:id="8"/>
    <w:r>
      <w:rPr>
        <w:noProof/>
      </w:rPr>
      <w:drawing>
        <wp:anchor distT="0" distB="0" distL="114300" distR="114300" simplePos="0" relativeHeight="251662336" behindDoc="1" locked="1" layoutInCell="1" allowOverlap="1" wp14:anchorId="4924B5BE" wp14:editId="205D1A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749" cy="967563"/>
          <wp:effectExtent l="0" t="0" r="0" b="4445"/>
          <wp:wrapNone/>
          <wp:docPr id="3" name="2020121507563239203380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D88AC4DA"/>
    <w:styleLink w:val="AufzhlungNummer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0C55E8"/>
    <w:multiLevelType w:val="multilevel"/>
    <w:tmpl w:val="BCE06E42"/>
    <w:numStyleLink w:val="AufzhlungStrich"/>
  </w:abstractNum>
  <w:abstractNum w:abstractNumId="4" w15:restartNumberingAfterBreak="0">
    <w:nsid w:val="57E65915"/>
    <w:multiLevelType w:val="multilevel"/>
    <w:tmpl w:val="34E48834"/>
    <w:numStyleLink w:val="AufzhlungLit"/>
  </w:abstractNum>
  <w:abstractNum w:abstractNumId="5" w15:restartNumberingAfterBreak="0">
    <w:nsid w:val="5AD84DC7"/>
    <w:multiLevelType w:val="multilevel"/>
    <w:tmpl w:val="D88AC4DA"/>
    <w:numStyleLink w:val="AufzhlungNummer"/>
  </w:abstractNum>
  <w:abstractNum w:abstractNumId="6" w15:restartNumberingAfterBreak="0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. Mai 2014"/>
    <w:docVar w:name="Date.Format.Long.dateValue" w:val="41760"/>
    <w:docVar w:name="HiddenLogo|2012100410273200663397|LogoSn|AR.Logo.Farbe.2100.270.emf|2012.10.04-10:19:57" w:val="2020121507563239203380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3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14050109131289377407&quot;&gt;&lt;Field Name=&quot;UID&quot; Value=&quot;201405010913128937740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303070922317842389&quot;&gt;&lt;Field Name=&quot;UID&quot; Value=&quot;201303070922317842389&quot;/&gt;&lt;Field Name=&quot;IDName&quot; Value=&quot;Bildung - Amt für Mittel- und Hochschulen und Berufsbildung - Fachstelle Berufsbildung&quot;/&gt;&lt;Field Name=&quot;DepartementKomplett&quot; Value=&quot;Departement Bildung&quot;/&gt;&lt;Field Name=&quot;DepartementZeile1&quot; Value=&quot;Departement Bildung&quot;/&gt;&lt;Field Name=&quot;DepartementZeile2&quot; Value=&quot;&quot;/&gt;&lt;Field Name=&quot;DepartementZeile3&quot; Value=&quot;&quot;/&gt;&lt;Field Name=&quot;AmtKomplett&quot; Value=&quot;Amt für Mittel- und Hochschulen und Berufsbildung&quot;/&gt;&lt;Field Name=&quot;AmtZeile1&quot; Value=&quot;Amt für Mittel- und Hoch-&quot;/&gt;&lt;Field Name=&quot;AmtZeile2&quot; Value=&quot;schulen und Berufsbildung&quot;/&gt;&lt;Field Name=&quot;AmtZeile3&quot; Value=&quot;&quot;/&gt;&lt;Field Name=&quot;FachstelleKomplett&quot; Value=&quot;Fachstelle Berufsbildung&quot;/&gt;&lt;Field Name=&quot;FachstelleZeile1&quot; Value=&quot;Fachstelle Berufsbildung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071 353 67 12&quot;/&gt;&lt;Field Name=&quot;Fax&quot; Value=&quot;&quot;/&gt;&lt;Field Name=&quot;Email&quot; Value=&quot;Berufsbildung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Data_UID&quot; Value=&quot;2013030709223178423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12100312282905492617&quot; EntryUID=&quot;2003121817293296325874&quot;&gt;&lt;Field Name=&quot;UID&quot; Value=&quot;2003121817293296325874&quot;/&gt;&lt;Field Name=&quot;IDName&quot; Value=&quot;(Leer)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12103108238508919188&quot; EntryUID=&quot;2003121817293296325874&quot;&gt;&lt;Field Name=&quot;UID&quot; Value=&quot;2003121817293296325874&quot;/&gt;&lt;Field Name=&quot;IDName&quot; Value=&quot;(Leer)&quot;/&gt;&lt;/DocProp&gt;&lt;DocProp UID=&quot;2018021909440631321163&quot; EntryUID=&quot;2003121817293296325874&quot;&gt;&lt;Field Name=&quot;UID&quot; Value=&quot;2003121817293296325874&quot;/&gt;&lt;/DocProp&gt;&lt;DocProp UID=&quot;201802190943481618995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7062114002548568455&quot; EntryUID=&quot;2003121817293296325874&quot;&gt;&lt;Field Name=&quot;UID&quot; Value=&quot;2003121817293296325874&quot;/&gt;&lt;/DocProp&gt;&lt;DocProp UID=&quot;2019082310512348293420&quot; EntryUID=&quot;2003121817293296325874&quot;&gt;&lt;Field Name=&quot;UID&quot; Value=&quot;2003121817293296325874&quot;/&gt;&lt;/DocProp&gt;&lt;DocProp UID=&quot;2014080813574352728038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6042211075796380642&quot; EntryUID=&quot;2003121817293296325874&quot;&gt;&lt;Field Name=&quot;UID&quot; Value=&quot;2003121817293296325874&quot;/&gt;&lt;/DocProp&gt;&lt;DocProp UID=&quot;2015032011051909242061&quot; EntryUID=&quot;2003121817293296325874&quot;&gt;&lt;Field Name=&quot;UID&quot; Value=&quot;2003121817293296325874&quot;/&gt;&lt;/DocProp&gt;&lt;DocProp UID=&quot;2017121211081239878999&quot; EntryUID=&quot;2003121817293296325874&quot;&gt;&lt;Field Name=&quot;UID&quot; Value=&quot;2003121817293296325874&quot;/&gt;&lt;/DocProp&gt;&lt;DocProp UID=&quot;2017082915232200515758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NumPages" w:val="3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&gt;&lt;UID&gt;201405010913128937740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2100410273200663397" w:val="AR.Logo.Farbe.2100.270.emf;2020.06.16-13:41:46"/>
    <w:docVar w:name="OawVersionPicture.2012100417454460294761" w:val="AR.Logo.Farbe.2100.270.emf;2020.06.16-13:41:46"/>
    <w:docVar w:name="OawVersionPictureInline.2012100410273200663397" w:val="AR.Logo.Farbe.2100.270.emf;2020.06.16-13:41:46"/>
    <w:docVar w:name="OawVersionPictureInline.2012100417454460294761" w:val="AR.Logo.Farbe.2100.270.emf;2020.06.16-13:41:46"/>
  </w:docVars>
  <w:rsids>
    <w:rsidRoot w:val="00E15450"/>
    <w:rsid w:val="00007FE3"/>
    <w:rsid w:val="00013FBD"/>
    <w:rsid w:val="000140CF"/>
    <w:rsid w:val="00016FE6"/>
    <w:rsid w:val="00023201"/>
    <w:rsid w:val="00024A7B"/>
    <w:rsid w:val="00025A1A"/>
    <w:rsid w:val="00035EB2"/>
    <w:rsid w:val="000524F8"/>
    <w:rsid w:val="00055B57"/>
    <w:rsid w:val="000571C8"/>
    <w:rsid w:val="000606F9"/>
    <w:rsid w:val="00060856"/>
    <w:rsid w:val="00063E6A"/>
    <w:rsid w:val="0007079B"/>
    <w:rsid w:val="000715FE"/>
    <w:rsid w:val="00074C9F"/>
    <w:rsid w:val="00087B25"/>
    <w:rsid w:val="00092C58"/>
    <w:rsid w:val="00094BC4"/>
    <w:rsid w:val="00097610"/>
    <w:rsid w:val="000A628B"/>
    <w:rsid w:val="000A7EF9"/>
    <w:rsid w:val="000C1B98"/>
    <w:rsid w:val="000C23DC"/>
    <w:rsid w:val="000D7BB6"/>
    <w:rsid w:val="000E0407"/>
    <w:rsid w:val="000E77CF"/>
    <w:rsid w:val="000F0B0C"/>
    <w:rsid w:val="000F3DB3"/>
    <w:rsid w:val="00105A6C"/>
    <w:rsid w:val="00110163"/>
    <w:rsid w:val="001118C3"/>
    <w:rsid w:val="001129D5"/>
    <w:rsid w:val="001145F4"/>
    <w:rsid w:val="001158C9"/>
    <w:rsid w:val="00120489"/>
    <w:rsid w:val="001308FC"/>
    <w:rsid w:val="00134AB5"/>
    <w:rsid w:val="00142409"/>
    <w:rsid w:val="001436DB"/>
    <w:rsid w:val="0015203E"/>
    <w:rsid w:val="001533CD"/>
    <w:rsid w:val="001720A8"/>
    <w:rsid w:val="00172944"/>
    <w:rsid w:val="00172A39"/>
    <w:rsid w:val="00175064"/>
    <w:rsid w:val="00184FEF"/>
    <w:rsid w:val="00185E85"/>
    <w:rsid w:val="001939F8"/>
    <w:rsid w:val="0019692B"/>
    <w:rsid w:val="001B03A8"/>
    <w:rsid w:val="001B1D90"/>
    <w:rsid w:val="001D1FE0"/>
    <w:rsid w:val="001D3CE9"/>
    <w:rsid w:val="001E3A4A"/>
    <w:rsid w:val="001F0030"/>
    <w:rsid w:val="001F4480"/>
    <w:rsid w:val="0021576C"/>
    <w:rsid w:val="00216D5F"/>
    <w:rsid w:val="002212A7"/>
    <w:rsid w:val="002278E3"/>
    <w:rsid w:val="0024758B"/>
    <w:rsid w:val="0025006E"/>
    <w:rsid w:val="0025234B"/>
    <w:rsid w:val="00253E49"/>
    <w:rsid w:val="002555F9"/>
    <w:rsid w:val="00256CD5"/>
    <w:rsid w:val="00261F69"/>
    <w:rsid w:val="00263862"/>
    <w:rsid w:val="00272E2E"/>
    <w:rsid w:val="00273599"/>
    <w:rsid w:val="00280D54"/>
    <w:rsid w:val="002830EE"/>
    <w:rsid w:val="00294E93"/>
    <w:rsid w:val="0029669E"/>
    <w:rsid w:val="002B3368"/>
    <w:rsid w:val="002B6497"/>
    <w:rsid w:val="002C1540"/>
    <w:rsid w:val="002C204B"/>
    <w:rsid w:val="002C2CCF"/>
    <w:rsid w:val="002C37F3"/>
    <w:rsid w:val="002C6816"/>
    <w:rsid w:val="002D79D0"/>
    <w:rsid w:val="002E1E4A"/>
    <w:rsid w:val="002E6D20"/>
    <w:rsid w:val="002F46E3"/>
    <w:rsid w:val="002F4FEA"/>
    <w:rsid w:val="002F534C"/>
    <w:rsid w:val="002F65B3"/>
    <w:rsid w:val="00303775"/>
    <w:rsid w:val="00305A16"/>
    <w:rsid w:val="00307A86"/>
    <w:rsid w:val="00317663"/>
    <w:rsid w:val="00322000"/>
    <w:rsid w:val="00332AD0"/>
    <w:rsid w:val="0033471D"/>
    <w:rsid w:val="003359DD"/>
    <w:rsid w:val="00336779"/>
    <w:rsid w:val="00344C47"/>
    <w:rsid w:val="0035460C"/>
    <w:rsid w:val="00363BB3"/>
    <w:rsid w:val="00367915"/>
    <w:rsid w:val="0037365B"/>
    <w:rsid w:val="0038155E"/>
    <w:rsid w:val="00381F25"/>
    <w:rsid w:val="00382B0A"/>
    <w:rsid w:val="003913CD"/>
    <w:rsid w:val="00396C5E"/>
    <w:rsid w:val="003A6BBB"/>
    <w:rsid w:val="003A7C0C"/>
    <w:rsid w:val="003B3078"/>
    <w:rsid w:val="003B34FD"/>
    <w:rsid w:val="003B55AB"/>
    <w:rsid w:val="003C377D"/>
    <w:rsid w:val="003C4CC6"/>
    <w:rsid w:val="003D1590"/>
    <w:rsid w:val="003E1AAC"/>
    <w:rsid w:val="003F3F45"/>
    <w:rsid w:val="003F5513"/>
    <w:rsid w:val="004022C4"/>
    <w:rsid w:val="00412468"/>
    <w:rsid w:val="00416170"/>
    <w:rsid w:val="0042288F"/>
    <w:rsid w:val="00422E23"/>
    <w:rsid w:val="00424BCD"/>
    <w:rsid w:val="004270C7"/>
    <w:rsid w:val="004308DC"/>
    <w:rsid w:val="004310FB"/>
    <w:rsid w:val="00433107"/>
    <w:rsid w:val="0043457D"/>
    <w:rsid w:val="00435D89"/>
    <w:rsid w:val="00446772"/>
    <w:rsid w:val="00456D87"/>
    <w:rsid w:val="004606CA"/>
    <w:rsid w:val="00460D15"/>
    <w:rsid w:val="004619AA"/>
    <w:rsid w:val="00462B17"/>
    <w:rsid w:val="00466251"/>
    <w:rsid w:val="00471310"/>
    <w:rsid w:val="004772D1"/>
    <w:rsid w:val="00480724"/>
    <w:rsid w:val="00484848"/>
    <w:rsid w:val="00492F07"/>
    <w:rsid w:val="004A5D0F"/>
    <w:rsid w:val="004B2A85"/>
    <w:rsid w:val="004C22C6"/>
    <w:rsid w:val="004C5F68"/>
    <w:rsid w:val="004D2F99"/>
    <w:rsid w:val="004D473D"/>
    <w:rsid w:val="004D52FA"/>
    <w:rsid w:val="004D60AC"/>
    <w:rsid w:val="004D633A"/>
    <w:rsid w:val="004D6A2A"/>
    <w:rsid w:val="004E606D"/>
    <w:rsid w:val="004E71DD"/>
    <w:rsid w:val="004F042C"/>
    <w:rsid w:val="004F1A91"/>
    <w:rsid w:val="004F6811"/>
    <w:rsid w:val="00501210"/>
    <w:rsid w:val="00502363"/>
    <w:rsid w:val="00517282"/>
    <w:rsid w:val="00523AAD"/>
    <w:rsid w:val="00527DCE"/>
    <w:rsid w:val="005345A2"/>
    <w:rsid w:val="0053552F"/>
    <w:rsid w:val="00535CA6"/>
    <w:rsid w:val="00553978"/>
    <w:rsid w:val="0056024D"/>
    <w:rsid w:val="0056566F"/>
    <w:rsid w:val="005664A9"/>
    <w:rsid w:val="00570DAE"/>
    <w:rsid w:val="00571F40"/>
    <w:rsid w:val="005812F0"/>
    <w:rsid w:val="00597716"/>
    <w:rsid w:val="00597F93"/>
    <w:rsid w:val="005A265E"/>
    <w:rsid w:val="005A638D"/>
    <w:rsid w:val="005B029A"/>
    <w:rsid w:val="005B47A2"/>
    <w:rsid w:val="005C1A0E"/>
    <w:rsid w:val="005C651A"/>
    <w:rsid w:val="005D28FE"/>
    <w:rsid w:val="005D6689"/>
    <w:rsid w:val="005D6B6B"/>
    <w:rsid w:val="005E1A02"/>
    <w:rsid w:val="005E6057"/>
    <w:rsid w:val="0060284A"/>
    <w:rsid w:val="00606312"/>
    <w:rsid w:val="006069F4"/>
    <w:rsid w:val="00615CDA"/>
    <w:rsid w:val="00622FCD"/>
    <w:rsid w:val="00623F59"/>
    <w:rsid w:val="00625156"/>
    <w:rsid w:val="0063449A"/>
    <w:rsid w:val="00641307"/>
    <w:rsid w:val="0064191F"/>
    <w:rsid w:val="00646AA5"/>
    <w:rsid w:val="0065125A"/>
    <w:rsid w:val="00657F00"/>
    <w:rsid w:val="00660550"/>
    <w:rsid w:val="00666DAA"/>
    <w:rsid w:val="006678CA"/>
    <w:rsid w:val="00670B38"/>
    <w:rsid w:val="006710EE"/>
    <w:rsid w:val="006765B7"/>
    <w:rsid w:val="00684726"/>
    <w:rsid w:val="00690990"/>
    <w:rsid w:val="006A0E31"/>
    <w:rsid w:val="006A16E8"/>
    <w:rsid w:val="006A1BD0"/>
    <w:rsid w:val="006B0936"/>
    <w:rsid w:val="006B25B0"/>
    <w:rsid w:val="006B2B3D"/>
    <w:rsid w:val="006B76C3"/>
    <w:rsid w:val="006B79E8"/>
    <w:rsid w:val="006C2D74"/>
    <w:rsid w:val="006C5BB9"/>
    <w:rsid w:val="006E379D"/>
    <w:rsid w:val="006E3F57"/>
    <w:rsid w:val="006E4413"/>
    <w:rsid w:val="006E6AEB"/>
    <w:rsid w:val="006F2AEA"/>
    <w:rsid w:val="006F6242"/>
    <w:rsid w:val="00706B75"/>
    <w:rsid w:val="0070768F"/>
    <w:rsid w:val="007231BC"/>
    <w:rsid w:val="00723F8D"/>
    <w:rsid w:val="007252C5"/>
    <w:rsid w:val="00730ECA"/>
    <w:rsid w:val="00732A0B"/>
    <w:rsid w:val="007333BF"/>
    <w:rsid w:val="00743929"/>
    <w:rsid w:val="00753C00"/>
    <w:rsid w:val="00755FFB"/>
    <w:rsid w:val="0078102D"/>
    <w:rsid w:val="00783950"/>
    <w:rsid w:val="00786BC0"/>
    <w:rsid w:val="00792508"/>
    <w:rsid w:val="00796264"/>
    <w:rsid w:val="007B474E"/>
    <w:rsid w:val="007C1C70"/>
    <w:rsid w:val="007C6386"/>
    <w:rsid w:val="007C7D48"/>
    <w:rsid w:val="007D1BAA"/>
    <w:rsid w:val="007D1F98"/>
    <w:rsid w:val="007D6272"/>
    <w:rsid w:val="007D69D0"/>
    <w:rsid w:val="007E1C52"/>
    <w:rsid w:val="007E68E3"/>
    <w:rsid w:val="007F0412"/>
    <w:rsid w:val="007F1688"/>
    <w:rsid w:val="007F3660"/>
    <w:rsid w:val="00800420"/>
    <w:rsid w:val="00800BB7"/>
    <w:rsid w:val="00804456"/>
    <w:rsid w:val="00811A50"/>
    <w:rsid w:val="00812566"/>
    <w:rsid w:val="0081417F"/>
    <w:rsid w:val="008172AE"/>
    <w:rsid w:val="00823627"/>
    <w:rsid w:val="00825F1A"/>
    <w:rsid w:val="008265A4"/>
    <w:rsid w:val="008325EA"/>
    <w:rsid w:val="008329C9"/>
    <w:rsid w:val="008361C1"/>
    <w:rsid w:val="00837919"/>
    <w:rsid w:val="00840FED"/>
    <w:rsid w:val="00842689"/>
    <w:rsid w:val="008463FF"/>
    <w:rsid w:val="008675C1"/>
    <w:rsid w:val="008702DD"/>
    <w:rsid w:val="00872CF2"/>
    <w:rsid w:val="0087426E"/>
    <w:rsid w:val="00876938"/>
    <w:rsid w:val="00880350"/>
    <w:rsid w:val="0088281A"/>
    <w:rsid w:val="00884128"/>
    <w:rsid w:val="00887324"/>
    <w:rsid w:val="008A3BF1"/>
    <w:rsid w:val="008A7FFB"/>
    <w:rsid w:val="008B3FAF"/>
    <w:rsid w:val="008C0469"/>
    <w:rsid w:val="008C4DCD"/>
    <w:rsid w:val="008C6B00"/>
    <w:rsid w:val="008D0205"/>
    <w:rsid w:val="008D52E4"/>
    <w:rsid w:val="008E1EDE"/>
    <w:rsid w:val="008E7346"/>
    <w:rsid w:val="008F78D7"/>
    <w:rsid w:val="009000EB"/>
    <w:rsid w:val="009077BD"/>
    <w:rsid w:val="00911DF8"/>
    <w:rsid w:val="0092139C"/>
    <w:rsid w:val="009242CE"/>
    <w:rsid w:val="0092501A"/>
    <w:rsid w:val="009318A2"/>
    <w:rsid w:val="00934E32"/>
    <w:rsid w:val="00943DFE"/>
    <w:rsid w:val="009543C9"/>
    <w:rsid w:val="00963371"/>
    <w:rsid w:val="009663C8"/>
    <w:rsid w:val="009674B7"/>
    <w:rsid w:val="009861C0"/>
    <w:rsid w:val="00986A54"/>
    <w:rsid w:val="0099146C"/>
    <w:rsid w:val="00992D45"/>
    <w:rsid w:val="009A2D25"/>
    <w:rsid w:val="009A3185"/>
    <w:rsid w:val="009A6B77"/>
    <w:rsid w:val="009B0ECB"/>
    <w:rsid w:val="009B49E2"/>
    <w:rsid w:val="009C0604"/>
    <w:rsid w:val="009D4BFE"/>
    <w:rsid w:val="009E0216"/>
    <w:rsid w:val="009E153B"/>
    <w:rsid w:val="009F7E9F"/>
    <w:rsid w:val="00A07468"/>
    <w:rsid w:val="00A24861"/>
    <w:rsid w:val="00A3082F"/>
    <w:rsid w:val="00A41C97"/>
    <w:rsid w:val="00A4592C"/>
    <w:rsid w:val="00A50EBC"/>
    <w:rsid w:val="00A51AA6"/>
    <w:rsid w:val="00A53218"/>
    <w:rsid w:val="00A656E0"/>
    <w:rsid w:val="00A663E1"/>
    <w:rsid w:val="00A673FB"/>
    <w:rsid w:val="00A67ECC"/>
    <w:rsid w:val="00A71734"/>
    <w:rsid w:val="00A72658"/>
    <w:rsid w:val="00A776EB"/>
    <w:rsid w:val="00A90342"/>
    <w:rsid w:val="00A945BC"/>
    <w:rsid w:val="00A95FC2"/>
    <w:rsid w:val="00AA0F58"/>
    <w:rsid w:val="00AA1FC3"/>
    <w:rsid w:val="00AA2422"/>
    <w:rsid w:val="00AB2BAE"/>
    <w:rsid w:val="00AB4B4E"/>
    <w:rsid w:val="00AB55D7"/>
    <w:rsid w:val="00AC13E0"/>
    <w:rsid w:val="00AC59A4"/>
    <w:rsid w:val="00AD028A"/>
    <w:rsid w:val="00AD1033"/>
    <w:rsid w:val="00AD18F5"/>
    <w:rsid w:val="00AD1D03"/>
    <w:rsid w:val="00AD5A97"/>
    <w:rsid w:val="00AE0D5E"/>
    <w:rsid w:val="00AE5C41"/>
    <w:rsid w:val="00AF0071"/>
    <w:rsid w:val="00AF086E"/>
    <w:rsid w:val="00AF4AA7"/>
    <w:rsid w:val="00B05C5A"/>
    <w:rsid w:val="00B079DD"/>
    <w:rsid w:val="00B1233C"/>
    <w:rsid w:val="00B14DA2"/>
    <w:rsid w:val="00B15EE2"/>
    <w:rsid w:val="00B204CA"/>
    <w:rsid w:val="00B21F3C"/>
    <w:rsid w:val="00B32624"/>
    <w:rsid w:val="00B40643"/>
    <w:rsid w:val="00B452A4"/>
    <w:rsid w:val="00B57FB4"/>
    <w:rsid w:val="00B64968"/>
    <w:rsid w:val="00B67F06"/>
    <w:rsid w:val="00B715E9"/>
    <w:rsid w:val="00B737E4"/>
    <w:rsid w:val="00B76CA7"/>
    <w:rsid w:val="00B77A03"/>
    <w:rsid w:val="00B77B14"/>
    <w:rsid w:val="00B917A6"/>
    <w:rsid w:val="00B92610"/>
    <w:rsid w:val="00B97585"/>
    <w:rsid w:val="00BA0ACC"/>
    <w:rsid w:val="00BA6175"/>
    <w:rsid w:val="00BA743E"/>
    <w:rsid w:val="00BB760A"/>
    <w:rsid w:val="00BC0B7A"/>
    <w:rsid w:val="00BC0C21"/>
    <w:rsid w:val="00BC65CD"/>
    <w:rsid w:val="00BC6DF4"/>
    <w:rsid w:val="00BD0262"/>
    <w:rsid w:val="00BD2DDE"/>
    <w:rsid w:val="00BD6969"/>
    <w:rsid w:val="00BE5431"/>
    <w:rsid w:val="00BE5BAC"/>
    <w:rsid w:val="00BF56D2"/>
    <w:rsid w:val="00BF573F"/>
    <w:rsid w:val="00BF6723"/>
    <w:rsid w:val="00C042F9"/>
    <w:rsid w:val="00C11D27"/>
    <w:rsid w:val="00C21314"/>
    <w:rsid w:val="00C31303"/>
    <w:rsid w:val="00C41EC0"/>
    <w:rsid w:val="00C55C90"/>
    <w:rsid w:val="00C57F3D"/>
    <w:rsid w:val="00C63833"/>
    <w:rsid w:val="00C64EE3"/>
    <w:rsid w:val="00C67B32"/>
    <w:rsid w:val="00C7069C"/>
    <w:rsid w:val="00C721FC"/>
    <w:rsid w:val="00C728D0"/>
    <w:rsid w:val="00C86B9E"/>
    <w:rsid w:val="00C90B45"/>
    <w:rsid w:val="00C95C31"/>
    <w:rsid w:val="00C9674D"/>
    <w:rsid w:val="00CA48E7"/>
    <w:rsid w:val="00CA5995"/>
    <w:rsid w:val="00CB0D12"/>
    <w:rsid w:val="00CB3994"/>
    <w:rsid w:val="00CB52B1"/>
    <w:rsid w:val="00CC1563"/>
    <w:rsid w:val="00CC7A4A"/>
    <w:rsid w:val="00CD1858"/>
    <w:rsid w:val="00CD3A47"/>
    <w:rsid w:val="00CD7557"/>
    <w:rsid w:val="00CE0C9A"/>
    <w:rsid w:val="00CE27D4"/>
    <w:rsid w:val="00CF54BB"/>
    <w:rsid w:val="00CF7A24"/>
    <w:rsid w:val="00D004F1"/>
    <w:rsid w:val="00D076DC"/>
    <w:rsid w:val="00D10107"/>
    <w:rsid w:val="00D15D24"/>
    <w:rsid w:val="00D17A5C"/>
    <w:rsid w:val="00D21E11"/>
    <w:rsid w:val="00D30F65"/>
    <w:rsid w:val="00D333B5"/>
    <w:rsid w:val="00D41B83"/>
    <w:rsid w:val="00D46158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68F6"/>
    <w:rsid w:val="00DA6E25"/>
    <w:rsid w:val="00DB414D"/>
    <w:rsid w:val="00DB5974"/>
    <w:rsid w:val="00DB7C0A"/>
    <w:rsid w:val="00DC0C0F"/>
    <w:rsid w:val="00DC4123"/>
    <w:rsid w:val="00DC6387"/>
    <w:rsid w:val="00DD4BC0"/>
    <w:rsid w:val="00DE336F"/>
    <w:rsid w:val="00DE4BC1"/>
    <w:rsid w:val="00DF0867"/>
    <w:rsid w:val="00DF0F6B"/>
    <w:rsid w:val="00DF2B5F"/>
    <w:rsid w:val="00DF6A82"/>
    <w:rsid w:val="00E04282"/>
    <w:rsid w:val="00E07CCD"/>
    <w:rsid w:val="00E10B5A"/>
    <w:rsid w:val="00E10CCA"/>
    <w:rsid w:val="00E12638"/>
    <w:rsid w:val="00E15450"/>
    <w:rsid w:val="00E258C8"/>
    <w:rsid w:val="00E26B62"/>
    <w:rsid w:val="00E27926"/>
    <w:rsid w:val="00E35513"/>
    <w:rsid w:val="00E466F1"/>
    <w:rsid w:val="00E55916"/>
    <w:rsid w:val="00E577CA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B3932"/>
    <w:rsid w:val="00EC1A1C"/>
    <w:rsid w:val="00EC341D"/>
    <w:rsid w:val="00ED2A6F"/>
    <w:rsid w:val="00ED5120"/>
    <w:rsid w:val="00ED567A"/>
    <w:rsid w:val="00ED74C8"/>
    <w:rsid w:val="00EE316B"/>
    <w:rsid w:val="00EE6FB1"/>
    <w:rsid w:val="00EF45DB"/>
    <w:rsid w:val="00EF6E15"/>
    <w:rsid w:val="00F0451C"/>
    <w:rsid w:val="00F04ECC"/>
    <w:rsid w:val="00F05FCD"/>
    <w:rsid w:val="00F06FFC"/>
    <w:rsid w:val="00F07D26"/>
    <w:rsid w:val="00F07F6B"/>
    <w:rsid w:val="00F149DE"/>
    <w:rsid w:val="00F16162"/>
    <w:rsid w:val="00F35969"/>
    <w:rsid w:val="00F36866"/>
    <w:rsid w:val="00F37EDD"/>
    <w:rsid w:val="00F40D88"/>
    <w:rsid w:val="00F5231F"/>
    <w:rsid w:val="00F66A31"/>
    <w:rsid w:val="00F74ABD"/>
    <w:rsid w:val="00F74C64"/>
    <w:rsid w:val="00F82A7E"/>
    <w:rsid w:val="00F8437A"/>
    <w:rsid w:val="00F90354"/>
    <w:rsid w:val="00F921F4"/>
    <w:rsid w:val="00F94CD7"/>
    <w:rsid w:val="00F96FF5"/>
    <w:rsid w:val="00FA23C1"/>
    <w:rsid w:val="00FA483C"/>
    <w:rsid w:val="00FB12EE"/>
    <w:rsid w:val="00FB5860"/>
    <w:rsid w:val="00FB6C9D"/>
    <w:rsid w:val="00FB6D27"/>
    <w:rsid w:val="00FC1FCD"/>
    <w:rsid w:val="00FC257E"/>
    <w:rsid w:val="00FC7ED0"/>
    <w:rsid w:val="00FD4EFF"/>
    <w:rsid w:val="00FD5D80"/>
    <w:rsid w:val="00FE2619"/>
    <w:rsid w:val="00FE2CFA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4:docId w14:val="1541842F"/>
  <w15:docId w15:val="{7E6B1D93-9C72-4EF0-9F2D-EDD7075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638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8B3FA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450"/>
    <w:rPr>
      <w:rFonts w:ascii="Tahoma" w:hAnsi="Tahoma" w:cs="Tahoma"/>
      <w:sz w:val="16"/>
      <w:szCs w:val="16"/>
      <w:lang w:val="de-CH"/>
    </w:rPr>
  </w:style>
  <w:style w:type="table" w:customStyle="1" w:styleId="Tabellenraster1">
    <w:name w:val="Tabellenraster1"/>
    <w:basedOn w:val="NormaleTabelle"/>
    <w:next w:val="Tabellenraster"/>
    <w:rsid w:val="00142409"/>
    <w:pPr>
      <w:spacing w:line="240" w:lineRule="auto"/>
    </w:pPr>
    <w:rPr>
      <w:rFonts w:ascii="Times" w:eastAsia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1">
    <w:name w:val="Fliesstext 1"/>
    <w:aliases w:val="ft1"/>
    <w:basedOn w:val="Standard"/>
    <w:link w:val="Fliesstext1Zchn"/>
    <w:rsid w:val="001F0030"/>
    <w:pPr>
      <w:tabs>
        <w:tab w:val="right" w:pos="10206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Arial"/>
      <w:sz w:val="22"/>
      <w:szCs w:val="22"/>
      <w:lang w:eastAsia="de-DE"/>
    </w:rPr>
  </w:style>
  <w:style w:type="character" w:customStyle="1" w:styleId="Fliesstext1Zchn">
    <w:name w:val="Fliesstext 1 Zchn"/>
    <w:aliases w:val="ft1 Zchn"/>
    <w:link w:val="Fliesstext1"/>
    <w:rsid w:val="001F0030"/>
    <w:rPr>
      <w:rFonts w:eastAsia="Times New Roman" w:cs="Arial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7D1F9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2230-4062-49D3-87EC-A72895CAC75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1EF3229E-752F-481C-A079-3F5E59212E7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3D02BA5-8E48-4B35-BFD1-4D00BF3A249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7B9BFB3-DB5D-4AA4-84F7-3E3CB16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Li Puma Serena</cp:lastModifiedBy>
  <cp:revision>2</cp:revision>
  <cp:lastPrinted>2021-07-13T11:59:00Z</cp:lastPrinted>
  <dcterms:created xsi:type="dcterms:W3CDTF">2021-10-06T13:40:00Z</dcterms:created>
  <dcterms:modified xsi:type="dcterms:W3CDTF">2021-10-06T13:40:00Z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Bildung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Bildung</vt:lpwstr>
  </property>
  <property fmtid="{D5CDD505-2E9C-101B-9397-08002B2CF9AE}" pid="6" name="Organisation.AmtKomplett">
    <vt:lpwstr>Amt für Mittel- und Hochschulen und Berufsbildung</vt:lpwstr>
  </property>
  <property fmtid="{D5CDD505-2E9C-101B-9397-08002B2CF9AE}" pid="7" name="Organisation.AmtZeile1">
    <vt:lpwstr>Amt für Mittel- und Hoch-</vt:lpwstr>
  </property>
  <property fmtid="{D5CDD505-2E9C-101B-9397-08002B2CF9AE}" pid="8" name="Organisation.AmtZeile2">
    <vt:lpwstr>schulen und Berufsbildung</vt:lpwstr>
  </property>
  <property fmtid="{D5CDD505-2E9C-101B-9397-08002B2CF9AE}" pid="9" name="Organisation.AmtZeile3">
    <vt:lpwstr/>
  </property>
  <property fmtid="{D5CDD505-2E9C-101B-9397-08002B2CF9AE}" pid="10" name="Organisation.FachstelleZeile1">
    <vt:lpwstr>Fachstelle Berufsbildung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071 353 67 12</vt:lpwstr>
  </property>
  <property fmtid="{D5CDD505-2E9C-101B-9397-08002B2CF9AE}" pid="18" name="Organisation.Fax">
    <vt:lpwstr/>
  </property>
  <property fmtid="{D5CDD505-2E9C-101B-9397-08002B2CF9AE}" pid="19" name="Organisation.Internet">
    <vt:lpwstr>www.ar.ch</vt:lpwstr>
  </property>
  <property fmtid="{D5CDD505-2E9C-101B-9397-08002B2CF9AE}" pid="20" name="Organisation.Email">
    <vt:lpwstr>Berufsbildung@ar.ch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Fachstelle Berufsbildung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LINKTEK-ID-FILE">
    <vt:lpwstr>01ED-D060-AB85-6775</vt:lpwstr>
  </property>
</Properties>
</file>