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4210"/>
      </w:tblGrid>
      <w:tr w:rsidR="00EA1CF4" w:rsidRPr="00831957" w:rsidTr="002D1003">
        <w:trPr>
          <w:trHeight w:hRule="exact" w:val="1365"/>
        </w:trPr>
        <w:tc>
          <w:tcPr>
            <w:tcW w:w="4210" w:type="dxa"/>
            <w:tcBorders>
              <w:bottom w:val="nil"/>
            </w:tcBorders>
          </w:tcPr>
          <w:p w:rsidR="00EA1CF4" w:rsidRPr="00831957" w:rsidRDefault="00EA1CF4" w:rsidP="002D1003">
            <w:pPr>
              <w:pStyle w:val="Adressat"/>
              <w:spacing w:line="360" w:lineRule="auto"/>
              <w:rPr>
                <w:b/>
              </w:rPr>
            </w:pPr>
            <w:bookmarkStart w:id="0" w:name="_GoBack"/>
            <w:bookmarkEnd w:id="0"/>
            <w:r w:rsidRPr="00831957">
              <w:rPr>
                <w:b/>
              </w:rPr>
              <w:t>Arztstempel:</w:t>
            </w:r>
          </w:p>
        </w:tc>
      </w:tr>
      <w:tr w:rsidR="00EA1CF4" w:rsidRPr="00831957" w:rsidTr="002D1003">
        <w:trPr>
          <w:trHeight w:val="157"/>
        </w:trPr>
        <w:tc>
          <w:tcPr>
            <w:tcW w:w="4210" w:type="dxa"/>
            <w:tcBorders>
              <w:top w:val="nil"/>
            </w:tcBorders>
          </w:tcPr>
          <w:p w:rsidR="00EA1CF4" w:rsidRPr="00831957" w:rsidRDefault="00EA1CF4" w:rsidP="002D1003">
            <w:pPr>
              <w:spacing w:line="360" w:lineRule="auto"/>
            </w:pPr>
          </w:p>
        </w:tc>
      </w:tr>
    </w:tbl>
    <w:p w:rsidR="006C5BB9" w:rsidRPr="00831957" w:rsidRDefault="00AD471D" w:rsidP="00BA743E">
      <w:pPr>
        <w:sectPr w:rsidR="006C5BB9" w:rsidRPr="00831957" w:rsidSect="00831957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-3005" w:right="851" w:bottom="1361" w:left="1701" w:header="862" w:footer="284" w:gutter="0"/>
          <w:cols w:space="708"/>
          <w:docGrid w:linePitch="360"/>
        </w:sectPr>
      </w:pPr>
      <w:r w:rsidRPr="00831957">
        <w:br w:type="textWrapping" w:clear="all"/>
      </w:r>
    </w:p>
    <w:p w:rsidR="00EA1CF4" w:rsidRPr="00831957" w:rsidRDefault="00EA1CF4" w:rsidP="00EA1CF4">
      <w:pPr>
        <w:spacing w:after="120" w:line="360" w:lineRule="auto"/>
        <w:rPr>
          <w:b/>
          <w:sz w:val="24"/>
          <w:szCs w:val="24"/>
        </w:rPr>
      </w:pPr>
      <w:bookmarkStart w:id="3" w:name="Enclosures"/>
      <w:bookmarkEnd w:id="3"/>
    </w:p>
    <w:p w:rsidR="00EA1CF4" w:rsidRPr="00831957" w:rsidRDefault="00EA1CF4" w:rsidP="00EA1CF4">
      <w:pPr>
        <w:spacing w:after="120" w:line="360" w:lineRule="auto"/>
        <w:rPr>
          <w:b/>
          <w:sz w:val="24"/>
          <w:szCs w:val="24"/>
        </w:rPr>
      </w:pPr>
    </w:p>
    <w:p w:rsidR="00EA1CF4" w:rsidRPr="00831957" w:rsidRDefault="00EA1CF4" w:rsidP="00EA1CF4">
      <w:pPr>
        <w:spacing w:after="120" w:line="360" w:lineRule="auto"/>
      </w:pPr>
      <w:r w:rsidRPr="00831957">
        <w:rPr>
          <w:b/>
          <w:sz w:val="24"/>
          <w:szCs w:val="24"/>
        </w:rPr>
        <w:t>Schulgemeinde: …………………………………………….</w:t>
      </w:r>
    </w:p>
    <w:p w:rsidR="00EA1CF4" w:rsidRPr="00831957" w:rsidRDefault="00EA1CF4" w:rsidP="00EA1CF4">
      <w:pPr>
        <w:spacing w:after="120" w:line="360" w:lineRule="auto"/>
      </w:pPr>
    </w:p>
    <w:p w:rsidR="00EA1CF4" w:rsidRPr="00831957" w:rsidRDefault="00EA1CF4" w:rsidP="00EA1CF4">
      <w:pPr>
        <w:spacing w:line="360" w:lineRule="auto"/>
        <w:rPr>
          <w:sz w:val="20"/>
        </w:rPr>
      </w:pPr>
    </w:p>
    <w:p w:rsidR="00EA1CF4" w:rsidRPr="00831957" w:rsidRDefault="00EA1CF4" w:rsidP="00EA1CF4">
      <w:pPr>
        <w:tabs>
          <w:tab w:val="left" w:pos="2127"/>
          <w:tab w:val="right" w:leader="dot" w:pos="6946"/>
        </w:tabs>
        <w:spacing w:line="360" w:lineRule="auto"/>
      </w:pPr>
      <w:r w:rsidRPr="00831957">
        <w:t>An die Eltern von</w:t>
      </w:r>
      <w:r w:rsidRPr="00831957">
        <w:tab/>
      </w:r>
      <w:r w:rsidRPr="00831957">
        <w:tab/>
      </w:r>
    </w:p>
    <w:p w:rsidR="00EA1CF4" w:rsidRPr="00831957" w:rsidRDefault="00EA1CF4" w:rsidP="00EA1CF4">
      <w:pPr>
        <w:tabs>
          <w:tab w:val="left" w:pos="2127"/>
          <w:tab w:val="right" w:leader="dot" w:pos="6946"/>
        </w:tabs>
        <w:spacing w:line="360" w:lineRule="auto"/>
      </w:pPr>
      <w:r w:rsidRPr="00831957">
        <w:t>Adresse</w:t>
      </w:r>
      <w:r w:rsidRPr="00831957">
        <w:tab/>
      </w:r>
      <w:r w:rsidRPr="00831957">
        <w:tab/>
      </w:r>
    </w:p>
    <w:p w:rsidR="00EA1CF4" w:rsidRPr="00831957" w:rsidRDefault="00EA1CF4" w:rsidP="00EA1CF4">
      <w:pPr>
        <w:tabs>
          <w:tab w:val="left" w:pos="2127"/>
          <w:tab w:val="right" w:leader="dot" w:pos="6946"/>
        </w:tabs>
        <w:spacing w:line="360" w:lineRule="auto"/>
      </w:pPr>
      <w:r w:rsidRPr="00831957">
        <w:tab/>
      </w:r>
      <w:r w:rsidRPr="00831957">
        <w:tab/>
      </w:r>
    </w:p>
    <w:p w:rsidR="00EA1CF4" w:rsidRPr="00831957" w:rsidRDefault="00EA1CF4" w:rsidP="00EA1CF4">
      <w:pPr>
        <w:tabs>
          <w:tab w:val="left" w:pos="2127"/>
        </w:tabs>
        <w:spacing w:line="360" w:lineRule="auto"/>
      </w:pPr>
    </w:p>
    <w:p w:rsidR="00EA1CF4" w:rsidRPr="00831957" w:rsidRDefault="00EA1CF4" w:rsidP="00EA1CF4">
      <w:pPr>
        <w:spacing w:line="360" w:lineRule="auto"/>
      </w:pPr>
      <w:r w:rsidRPr="00831957">
        <w:t>Bei der Untersuchung Ihres Kindes ist folgender Befund erhoben worden, der einer vertieften Abklärung b</w:t>
      </w:r>
      <w:r w:rsidRPr="00831957">
        <w:t>e</w:t>
      </w:r>
      <w:r w:rsidRPr="00831957">
        <w:t>darf:</w:t>
      </w:r>
    </w:p>
    <w:p w:rsidR="00EA1CF4" w:rsidRPr="00831957" w:rsidRDefault="00EA1CF4" w:rsidP="00EA1CF4">
      <w:pPr>
        <w:tabs>
          <w:tab w:val="right" w:leader="dot" w:pos="9072"/>
        </w:tabs>
        <w:spacing w:line="360" w:lineRule="auto"/>
      </w:pPr>
      <w:r w:rsidRPr="00831957">
        <w:tab/>
      </w:r>
    </w:p>
    <w:p w:rsidR="00EA1CF4" w:rsidRPr="00831957" w:rsidRDefault="00EA1CF4" w:rsidP="00EA1CF4">
      <w:pPr>
        <w:tabs>
          <w:tab w:val="right" w:leader="dot" w:pos="9072"/>
        </w:tabs>
        <w:spacing w:line="360" w:lineRule="auto"/>
      </w:pPr>
      <w:r w:rsidRPr="00831957">
        <w:tab/>
      </w:r>
    </w:p>
    <w:p w:rsidR="00EA1CF4" w:rsidRPr="00831957" w:rsidRDefault="00EA1CF4" w:rsidP="00EA1CF4">
      <w:pPr>
        <w:tabs>
          <w:tab w:val="right" w:leader="dot" w:pos="9072"/>
        </w:tabs>
        <w:spacing w:line="360" w:lineRule="auto"/>
      </w:pPr>
      <w:r w:rsidRPr="00831957">
        <w:tab/>
      </w:r>
    </w:p>
    <w:p w:rsidR="00EA1CF4" w:rsidRPr="00831957" w:rsidRDefault="00EA1CF4" w:rsidP="00EA1CF4">
      <w:pPr>
        <w:spacing w:line="360" w:lineRule="auto"/>
      </w:pPr>
    </w:p>
    <w:p w:rsidR="00EA1CF4" w:rsidRPr="00831957" w:rsidRDefault="00EA1CF4" w:rsidP="00EA1CF4">
      <w:pPr>
        <w:spacing w:line="360" w:lineRule="auto"/>
      </w:pPr>
      <w:r w:rsidRPr="00831957">
        <w:t>Wir bitten Sie, einen Kontrolltermin</w:t>
      </w:r>
    </w:p>
    <w:p w:rsidR="00EA1CF4" w:rsidRPr="00831957" w:rsidRDefault="00EA1CF4" w:rsidP="00EA1CF4">
      <w:pPr>
        <w:pStyle w:val="Listenabsatz"/>
        <w:numPr>
          <w:ilvl w:val="0"/>
          <w:numId w:val="27"/>
        </w:numPr>
        <w:tabs>
          <w:tab w:val="left" w:pos="4962"/>
          <w:tab w:val="right" w:leader="dot" w:pos="9072"/>
        </w:tabs>
        <w:spacing w:after="200" w:line="360" w:lineRule="auto"/>
        <w:rPr>
          <w:rFonts w:cs="Arial"/>
        </w:rPr>
      </w:pPr>
      <w:r w:rsidRPr="00831957">
        <w:rPr>
          <w:rFonts w:cs="Arial"/>
        </w:rPr>
        <w:t xml:space="preserve">bei Ihrem Hausarzt / Ihrer Hausärztin  </w:t>
      </w:r>
      <w:r w:rsidRPr="00831957">
        <w:rPr>
          <w:rFonts w:cs="Arial"/>
        </w:rPr>
        <w:tab/>
      </w:r>
      <w:r w:rsidRPr="00831957">
        <w:rPr>
          <w:rFonts w:cs="Arial"/>
        </w:rPr>
        <w:tab/>
      </w:r>
    </w:p>
    <w:p w:rsidR="00EA1CF4" w:rsidRPr="00831957" w:rsidRDefault="00EA1CF4" w:rsidP="00EA1CF4">
      <w:pPr>
        <w:pStyle w:val="Listenabsatz"/>
        <w:numPr>
          <w:ilvl w:val="0"/>
          <w:numId w:val="27"/>
        </w:numPr>
        <w:tabs>
          <w:tab w:val="left" w:pos="4962"/>
          <w:tab w:val="right" w:leader="dot" w:pos="9072"/>
        </w:tabs>
        <w:spacing w:after="200" w:line="360" w:lineRule="auto"/>
      </w:pPr>
      <w:r w:rsidRPr="00831957">
        <w:rPr>
          <w:rFonts w:cs="Arial"/>
        </w:rPr>
        <w:t>bei einem Spezialarzt / einer Spezialärztin</w:t>
      </w:r>
      <w:r w:rsidRPr="00831957">
        <w:rPr>
          <w:rFonts w:cs="Arial"/>
        </w:rPr>
        <w:tab/>
      </w:r>
      <w:r w:rsidRPr="00831957">
        <w:rPr>
          <w:rFonts w:cs="Arial"/>
        </w:rPr>
        <w:tab/>
      </w:r>
    </w:p>
    <w:p w:rsidR="00EA1CF4" w:rsidRPr="00831957" w:rsidRDefault="00EA1CF4" w:rsidP="00EA1CF4">
      <w:pPr>
        <w:spacing w:line="360" w:lineRule="auto"/>
      </w:pPr>
      <w:r w:rsidRPr="00831957">
        <w:t>zu vereinbaren.</w:t>
      </w:r>
    </w:p>
    <w:p w:rsidR="00EA1CF4" w:rsidRPr="00831957" w:rsidRDefault="00EA1CF4" w:rsidP="00EA1CF4">
      <w:pPr>
        <w:spacing w:line="360" w:lineRule="auto"/>
      </w:pPr>
    </w:p>
    <w:p w:rsidR="00EA1CF4" w:rsidRPr="00831957" w:rsidRDefault="00EA1CF4" w:rsidP="00EA1CF4">
      <w:pPr>
        <w:spacing w:line="360" w:lineRule="auto"/>
      </w:pPr>
    </w:p>
    <w:p w:rsidR="00EA1CF4" w:rsidRPr="00831957" w:rsidRDefault="00EA1CF4" w:rsidP="00EA1CF4">
      <w:pPr>
        <w:spacing w:line="360" w:lineRule="auto"/>
      </w:pPr>
      <w:r w:rsidRPr="00831957">
        <w:t>Freundliche Grüsse</w:t>
      </w:r>
    </w:p>
    <w:p w:rsidR="00EA1CF4" w:rsidRPr="00831957" w:rsidRDefault="00EA1CF4" w:rsidP="00EA1CF4">
      <w:pPr>
        <w:spacing w:line="360" w:lineRule="auto"/>
      </w:pPr>
    </w:p>
    <w:p w:rsidR="00EA1CF4" w:rsidRPr="00831957" w:rsidRDefault="00EA1CF4" w:rsidP="00EA1CF4">
      <w:pPr>
        <w:spacing w:line="360" w:lineRule="auto"/>
      </w:pPr>
    </w:p>
    <w:p w:rsidR="00EA1CF4" w:rsidRPr="00831957" w:rsidRDefault="00EA1CF4" w:rsidP="00EA1CF4">
      <w:pPr>
        <w:tabs>
          <w:tab w:val="right" w:leader="dot" w:pos="3402"/>
        </w:tabs>
        <w:spacing w:line="360" w:lineRule="auto"/>
      </w:pPr>
      <w:r w:rsidRPr="00831957">
        <w:t xml:space="preserve">Datum: </w:t>
      </w:r>
      <w:r w:rsidRPr="00831957">
        <w:tab/>
      </w:r>
    </w:p>
    <w:p w:rsidR="00EA1CF4" w:rsidRPr="00831957" w:rsidRDefault="00EA1CF4" w:rsidP="00EA1CF4">
      <w:pPr>
        <w:spacing w:line="360" w:lineRule="auto"/>
      </w:pPr>
    </w:p>
    <w:p w:rsidR="00EA1CF4" w:rsidRPr="00831957" w:rsidRDefault="00EA1CF4" w:rsidP="00EA1CF4">
      <w:pPr>
        <w:tabs>
          <w:tab w:val="left" w:pos="4962"/>
          <w:tab w:val="right" w:leader="dot" w:pos="9072"/>
        </w:tabs>
        <w:spacing w:line="360" w:lineRule="auto"/>
      </w:pPr>
      <w:r w:rsidRPr="00831957">
        <w:t>Der Schularzt / Die Schulärztin</w:t>
      </w:r>
      <w:r w:rsidRPr="00831957">
        <w:tab/>
      </w:r>
      <w:r w:rsidRPr="00831957">
        <w:tab/>
      </w:r>
    </w:p>
    <w:p w:rsidR="002B6497" w:rsidRPr="00831957" w:rsidRDefault="002B6497" w:rsidP="00EA1CF4">
      <w:pPr>
        <w:pStyle w:val="Beilagen"/>
        <w:rPr>
          <w:highlight w:val="white"/>
          <w:lang w:val="de-CH"/>
        </w:rPr>
      </w:pPr>
    </w:p>
    <w:sectPr w:rsidR="002B6497" w:rsidRPr="00831957" w:rsidSect="00EA1CF4">
      <w:headerReference w:type="default" r:id="rId13"/>
      <w:footerReference w:type="default" r:id="rId14"/>
      <w:headerReference w:type="first" r:id="rId15"/>
      <w:type w:val="continuous"/>
      <w:pgSz w:w="11906" w:h="16838"/>
      <w:pgMar w:top="2608" w:right="851" w:bottom="136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F4" w:rsidRPr="00831957" w:rsidRDefault="00EA1CF4" w:rsidP="003913CD">
      <w:pPr>
        <w:spacing w:line="240" w:lineRule="auto"/>
      </w:pPr>
      <w:r w:rsidRPr="00831957">
        <w:separator/>
      </w:r>
    </w:p>
  </w:endnote>
  <w:endnote w:type="continuationSeparator" w:id="0">
    <w:p w:rsidR="00EA1CF4" w:rsidRPr="00831957" w:rsidRDefault="00EA1CF4" w:rsidP="003913CD">
      <w:pPr>
        <w:spacing w:line="240" w:lineRule="auto"/>
      </w:pPr>
      <w:r w:rsidRPr="008319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831957" w:rsidRDefault="00EA1CF4">
    <w:pPr>
      <w:pStyle w:val="Fuzeile"/>
    </w:pPr>
    <w:r w:rsidRPr="00831957">
      <w:t xml:space="preserve">Seite </w:t>
    </w:r>
    <w:r w:rsidRPr="00831957">
      <w:fldChar w:fldCharType="begin"/>
    </w:r>
    <w:r w:rsidRPr="00831957">
      <w:instrText xml:space="preserve"> PAGE   \* MERGEFORMAT </w:instrText>
    </w:r>
    <w:r w:rsidRPr="00831957">
      <w:fldChar w:fldCharType="separate"/>
    </w:r>
    <w:r w:rsidR="003E14C0">
      <w:rPr>
        <w:noProof/>
      </w:rPr>
      <w:t>1</w:t>
    </w:r>
    <w:r w:rsidRPr="00831957">
      <w:fldChar w:fldCharType="end"/>
    </w:r>
    <w:r w:rsidR="0060436B">
      <w:t>/</w:t>
    </w:r>
    <w:r w:rsidR="003E14C0">
      <w:fldChar w:fldCharType="begin"/>
    </w:r>
    <w:r w:rsidR="003E14C0">
      <w:instrText xml:space="preserve"> NUMPAGES   \* MERGEFORMAT </w:instrText>
    </w:r>
    <w:r w:rsidR="003E14C0">
      <w:fldChar w:fldCharType="separate"/>
    </w:r>
    <w:r w:rsidR="003E14C0">
      <w:rPr>
        <w:noProof/>
      </w:rPr>
      <w:t>1</w:t>
    </w:r>
    <w:r w:rsidR="003E14C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6D" w:rsidRPr="00831957" w:rsidRDefault="00DC5DDC" w:rsidP="00DC5DDC">
    <w:pPr>
      <w:pStyle w:val="Fuzeile"/>
    </w:pPr>
    <w:r w:rsidRPr="00831957">
      <w:t>Seite 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16" w:rsidRDefault="00642F2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056782A" wp14:editId="204CC890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F16" w:rsidRDefault="00642F2D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9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fldSimple w:instr=" NUMPAGES ">
                            <w:r w:rsidR="003E14C0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,  </w:t>
                          </w:r>
                          <w:fldSimple w:instr=" FILENAME ">
                            <w:r w:rsidR="003E14C0">
                              <w:rPr>
                                <w:noProof/>
                              </w:rPr>
                              <w:t>Befundmitteilung Schularzt.docx</w:t>
                            </w:r>
                          </w:fldSimple>
                          <w:r>
                            <w:t xml:space="preserve"> (optional)</w:t>
                          </w:r>
                        </w:p>
                        <w:p w:rsidR="00DB0F16" w:rsidRDefault="003E14C0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DB0F16" w:rsidRDefault="003E14C0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85.05pt;margin-top:817.6pt;width:414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t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" filled="f" stroked="f">
              <v:textbox inset="0,0,0,0">
                <w:txbxContent>
                  <w:p w:rsidR="00DB0F16" w:rsidRDefault="00642F2D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19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</w:t>
                    </w:r>
                    <w:fldSimple w:instr=" NUMPAGES ">
                      <w:r w:rsidR="003E14C0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,  </w:t>
                    </w:r>
                    <w:fldSimple w:instr=" FILENAME ">
                      <w:r w:rsidR="003E14C0">
                        <w:rPr>
                          <w:noProof/>
                        </w:rPr>
                        <w:t>Befundmitteilung Schularzt.docx</w:t>
                      </w:r>
                    </w:fldSimple>
                    <w:r>
                      <w:t xml:space="preserve"> (optional)</w:t>
                    </w:r>
                  </w:p>
                  <w:p w:rsidR="00DB0F16" w:rsidRDefault="003E14C0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DB0F16" w:rsidRDefault="003E14C0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F4" w:rsidRPr="00831957" w:rsidRDefault="00EA1CF4" w:rsidP="003913CD">
      <w:pPr>
        <w:spacing w:line="240" w:lineRule="auto"/>
      </w:pPr>
      <w:r w:rsidRPr="00831957">
        <w:separator/>
      </w:r>
    </w:p>
  </w:footnote>
  <w:footnote w:type="continuationSeparator" w:id="0">
    <w:p w:rsidR="00EA1CF4" w:rsidRPr="00831957" w:rsidRDefault="00EA1CF4" w:rsidP="003913CD">
      <w:pPr>
        <w:spacing w:line="240" w:lineRule="auto"/>
      </w:pPr>
      <w:r w:rsidRPr="0083195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2"/>
      <w:gridCol w:w="1927"/>
      <w:gridCol w:w="2552"/>
    </w:tblGrid>
    <w:tr w:rsidR="005B47A2" w:rsidRPr="00831957" w:rsidTr="00831957">
      <w:trPr>
        <w:trHeight w:hRule="exact" w:val="567"/>
      </w:trPr>
      <w:tc>
        <w:tcPr>
          <w:tcW w:w="5642" w:type="dxa"/>
          <w:shd w:val="clear" w:color="auto" w:fill="auto"/>
        </w:tcPr>
        <w:p w:rsidR="001D3CE9" w:rsidRPr="00831957" w:rsidRDefault="00831957" w:rsidP="00F65330">
          <w:pPr>
            <w:pStyle w:val="1pt"/>
          </w:pPr>
          <w:bookmarkStart w:id="1" w:name="LogoS1"/>
          <w:bookmarkEnd w:id="1"/>
          <w:r w:rsidRPr="00831957">
            <w:rPr>
              <w:noProof/>
            </w:rPr>
            <w:drawing>
              <wp:anchor distT="0" distB="0" distL="114300" distR="114300" simplePos="0" relativeHeight="251665408" behindDoc="1" locked="1" layoutInCell="1" allowOverlap="1" wp14:anchorId="0DABE5A2" wp14:editId="16953E23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2850" cy="971550"/>
                <wp:effectExtent l="0" t="0" r="0" b="0"/>
                <wp:wrapNone/>
                <wp:docPr id="3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831957">
            <w:t xml:space="preserve"> </w:t>
          </w:r>
          <w:bookmarkStart w:id="2" w:name="LogoWasserzeichen"/>
        </w:p>
        <w:bookmarkEnd w:id="2"/>
        <w:p w:rsidR="005B47A2" w:rsidRPr="00831957" w:rsidRDefault="005B47A2" w:rsidP="000B6C40">
          <w:pPr>
            <w:pStyle w:val="1pt"/>
          </w:pPr>
        </w:p>
      </w:tc>
      <w:tc>
        <w:tcPr>
          <w:tcW w:w="1927" w:type="dxa"/>
          <w:vMerge w:val="restart"/>
          <w:shd w:val="clear" w:color="auto" w:fill="auto"/>
        </w:tcPr>
        <w:p w:rsidR="005B47A2" w:rsidRPr="00831957" w:rsidRDefault="005B47A2" w:rsidP="009000EB">
          <w:pPr>
            <w:pStyle w:val="Kopfzeilefett"/>
          </w:pPr>
        </w:p>
      </w:tc>
      <w:tc>
        <w:tcPr>
          <w:tcW w:w="2552" w:type="dxa"/>
          <w:vMerge w:val="restart"/>
          <w:shd w:val="clear" w:color="auto" w:fill="auto"/>
        </w:tcPr>
        <w:p w:rsidR="005B47A2" w:rsidRPr="00831957" w:rsidRDefault="005B47A2" w:rsidP="0043457D">
          <w:pPr>
            <w:pStyle w:val="Kopfzeile"/>
          </w:pPr>
        </w:p>
      </w:tc>
    </w:tr>
    <w:tr w:rsidR="005B47A2" w:rsidRPr="00831957" w:rsidTr="00831957">
      <w:tc>
        <w:tcPr>
          <w:tcW w:w="5642" w:type="dxa"/>
          <w:shd w:val="clear" w:color="auto" w:fill="auto"/>
        </w:tcPr>
        <w:p w:rsidR="005B47A2" w:rsidRPr="00831957" w:rsidRDefault="005B47A2" w:rsidP="009000EB">
          <w:pPr>
            <w:pStyle w:val="1pt"/>
          </w:pPr>
        </w:p>
      </w:tc>
      <w:tc>
        <w:tcPr>
          <w:tcW w:w="1927" w:type="dxa"/>
          <w:vMerge/>
          <w:shd w:val="clear" w:color="auto" w:fill="auto"/>
        </w:tcPr>
        <w:p w:rsidR="005B47A2" w:rsidRPr="00831957" w:rsidRDefault="005B47A2"/>
      </w:tc>
      <w:tc>
        <w:tcPr>
          <w:tcW w:w="2552" w:type="dxa"/>
          <w:vMerge/>
          <w:shd w:val="clear" w:color="auto" w:fill="auto"/>
        </w:tcPr>
        <w:p w:rsidR="005B47A2" w:rsidRPr="00831957" w:rsidRDefault="005B47A2"/>
      </w:tc>
    </w:tr>
  </w:tbl>
  <w:p w:rsidR="001D3CE9" w:rsidRPr="00831957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16" w:rsidRDefault="00642F2D">
    <w:pPr>
      <w:pStyle w:val="Kopfzeile"/>
    </w:pPr>
    <w:r>
      <w:rPr>
        <w:noProof/>
      </w:rPr>
      <w:drawing>
        <wp:anchor distT="0" distB="0" distL="114300" distR="114300" simplePos="0" relativeHeight="251664384" behindDoc="0" locked="1" layoutInCell="1" allowOverlap="1" wp14:anchorId="6F9AA03A" wp14:editId="1A01C104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16" w:rsidRDefault="00642F2D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CB705F8" wp14:editId="546CC3C6">
          <wp:simplePos x="0" y="0"/>
          <wp:positionH relativeFrom="column">
            <wp:posOffset>-565150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9" name="Bild 9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724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0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68A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7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88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2EC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7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C9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FA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E3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784731"/>
    <w:multiLevelType w:val="multilevel"/>
    <w:tmpl w:val="2EA4D368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70C55E8"/>
    <w:multiLevelType w:val="multilevel"/>
    <w:tmpl w:val="00620118"/>
    <w:numStyleLink w:val="AufzhlungStrich"/>
  </w:abstractNum>
  <w:abstractNum w:abstractNumId="14">
    <w:nsid w:val="4AFA1994"/>
    <w:multiLevelType w:val="hybridMultilevel"/>
    <w:tmpl w:val="103C3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65915"/>
    <w:multiLevelType w:val="multilevel"/>
    <w:tmpl w:val="EA321F66"/>
    <w:numStyleLink w:val="AufzhlungLit"/>
  </w:abstractNum>
  <w:abstractNum w:abstractNumId="16">
    <w:nsid w:val="5AD84DC7"/>
    <w:multiLevelType w:val="multilevel"/>
    <w:tmpl w:val="2EA4D368"/>
    <w:numStyleLink w:val="AufzhlungNummer"/>
  </w:abstractNum>
  <w:abstractNum w:abstractNumId="17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7"/>
  </w:num>
  <w:num w:numId="14">
    <w:abstractNumId w:val="10"/>
  </w:num>
  <w:num w:numId="15">
    <w:abstractNumId w:val="18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2. Juni 2016"/>
    <w:docVar w:name="Date.Format.Long.dateValue" w:val="42543"/>
    <w:docVar w:name="OawAttachedTemplate" w:val="MT_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Anchor name=&quot;LogoWasserzeichen&quot;&gt;&lt;profile type=&quot;default&quot; UID=&quot;&quot; sameAsDefault=&quot;0&quot;&gt;&lt;/profile&gt;&lt;/OawAnchor&gt;_x000d__x0009_&lt;OawAnchor name=&quot;LogoWasserzeichenSn&quot;&gt;&lt;profile type=&quot;default&quot; UID=&quot;&quot; sameAsDefault=&quot;0&quot;&gt;&lt;/profile&gt;&lt;/OawAnchor&gt;_x000d__x0009_&lt;OawPicture name=&quot;Unbenannt2&quot;&gt;&lt;profile type=&quot;default&quot; UID=&quot;&quot; sameAsDefault=&quot;0&quot;&gt;&lt;format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2100310258892227113&quot; sameAsDefault=&quot;-1&quot;&gt;&lt;/profile&gt;&lt;profile type=&quot;print&quot; UID=&quot;2012100310258892233394&quot; sameAsDefault=&quot;-1&quot;&gt;&lt;/profile&gt;&lt;profile type=&quot;print&quot; UID=&quot;2012100310258892233533&quot; sameAsDefault=&quot;-1&quot;&gt;&lt;/profile&gt;&lt;profile type=&quot;print&quot; UID=&quot;2012100310258892233669&quot; sameAsDefault=&quot;-1&quot;&gt;&lt;/profile&gt;&lt;profile type=&quot;print&quot; UID=&quot;2012100310258892233802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221785709484544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0514487498416878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/OawPicture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N|EmblemColor|EmblemColorN|EmblemColor|Wasserzeichen|Wasserzeichen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802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profile type=&quot;save&quot; UID=&quot;2006120514487498416878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03070922317842949&quot;&gt;&lt;Field Name=&quot;IDName&quot; Value=&quot;Gesundheit und Soziales - Amt für Gesundheit - Kantonsärztlicher Dienst&quot;/&gt;&lt;Field Name=&quot;DepartementKomplett&quot; Value=&quot;Departement Gesundheit und Soziales&quot;/&gt;&lt;Field Name=&quot;DepartementZeile1&quot; Value=&quot;Departement&quot;/&gt;&lt;Field Name=&quot;DepartementZeile2&quot; Value=&quot;Gesundheit und&quot;/&gt;&lt;Field Name=&quot;DepartementZeile3&quot; Value=&quot;Soziales&quot;/&gt;&lt;Field Name=&quot;AmtKomplett&quot; Value=&quot;Amt für Gesundheit&quot;/&gt;&lt;Field Name=&quot;AmtZeile1&quot; Value=&quot;Amt für Gesundheit&quot;/&gt;&lt;Field Name=&quot;AmtZeile2&quot; Value=&quot;&quot;/&gt;&lt;Field Name=&quot;AmtZeile3&quot; Value=&quot;&quot;/&gt;&lt;Field Name=&quot;FachstelleKomplett&quot; Value=&quot;Departement Gesundheit und Soziales&quot;/&gt;&lt;Field Name=&quot;FachstelleZeile1&quot; Value=&quot;Kantonsärztlicher Dienst&quot;/&gt;&lt;Field Name=&quot;FachstelleZeile2&quot; Value=&quot;&quot;/&gt;&lt;Field Name=&quot;FachstelleZeile3&quot; Value=&quot;&quot;/&gt;&lt;Field Name=&quot;Adresszeile1&quot; Value=&quot;Kasernenstrasse 17&quot;/&gt;&lt;Field Name=&quot;Adresszeile2&quot; Value=&quot;9102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5 92&quot;/&gt;&lt;Field Name=&quot;Fax&quot; Value=&quot;+41 71 353 68 54&quot;/&gt;&lt;Field Name=&quot;Email&quot; Value=&quot;kantonsarzt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2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802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02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6062210335075570522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6120514487498416878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aveRestore.2006120514487498416878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EA1CF4"/>
    <w:rsid w:val="0000455D"/>
    <w:rsid w:val="000140CF"/>
    <w:rsid w:val="000169BB"/>
    <w:rsid w:val="00016FE6"/>
    <w:rsid w:val="00017131"/>
    <w:rsid w:val="00022421"/>
    <w:rsid w:val="000230E4"/>
    <w:rsid w:val="00024A7B"/>
    <w:rsid w:val="00025A1A"/>
    <w:rsid w:val="00025CB6"/>
    <w:rsid w:val="00027AA2"/>
    <w:rsid w:val="00035EB2"/>
    <w:rsid w:val="0004428D"/>
    <w:rsid w:val="00057F30"/>
    <w:rsid w:val="000606F9"/>
    <w:rsid w:val="00063E6A"/>
    <w:rsid w:val="00065E0B"/>
    <w:rsid w:val="00067D2B"/>
    <w:rsid w:val="00073170"/>
    <w:rsid w:val="00087B25"/>
    <w:rsid w:val="00092C58"/>
    <w:rsid w:val="00097610"/>
    <w:rsid w:val="000A285C"/>
    <w:rsid w:val="000A7EF9"/>
    <w:rsid w:val="000B3C30"/>
    <w:rsid w:val="000B6C40"/>
    <w:rsid w:val="000C1A35"/>
    <w:rsid w:val="000C1B98"/>
    <w:rsid w:val="000D6D5E"/>
    <w:rsid w:val="000D7BB6"/>
    <w:rsid w:val="000E0407"/>
    <w:rsid w:val="000E77CF"/>
    <w:rsid w:val="000F180F"/>
    <w:rsid w:val="000F3DB3"/>
    <w:rsid w:val="00105A6C"/>
    <w:rsid w:val="00110163"/>
    <w:rsid w:val="001118C3"/>
    <w:rsid w:val="001145F4"/>
    <w:rsid w:val="001158C9"/>
    <w:rsid w:val="001219DA"/>
    <w:rsid w:val="001239F6"/>
    <w:rsid w:val="0013058E"/>
    <w:rsid w:val="001308FC"/>
    <w:rsid w:val="0013380F"/>
    <w:rsid w:val="00134AB5"/>
    <w:rsid w:val="001436DB"/>
    <w:rsid w:val="00144233"/>
    <w:rsid w:val="001462F7"/>
    <w:rsid w:val="001517CE"/>
    <w:rsid w:val="0015203E"/>
    <w:rsid w:val="00161DD9"/>
    <w:rsid w:val="00172A39"/>
    <w:rsid w:val="00173BB7"/>
    <w:rsid w:val="00175064"/>
    <w:rsid w:val="00180397"/>
    <w:rsid w:val="0018548D"/>
    <w:rsid w:val="001939F8"/>
    <w:rsid w:val="0019692B"/>
    <w:rsid w:val="001A4363"/>
    <w:rsid w:val="001B1D90"/>
    <w:rsid w:val="001C659B"/>
    <w:rsid w:val="001D088B"/>
    <w:rsid w:val="001D1FE0"/>
    <w:rsid w:val="001D3CE9"/>
    <w:rsid w:val="001F4480"/>
    <w:rsid w:val="001F6B84"/>
    <w:rsid w:val="00206A50"/>
    <w:rsid w:val="002122E4"/>
    <w:rsid w:val="0021343A"/>
    <w:rsid w:val="00214B62"/>
    <w:rsid w:val="0021576C"/>
    <w:rsid w:val="00216D5F"/>
    <w:rsid w:val="002278E3"/>
    <w:rsid w:val="00230CA4"/>
    <w:rsid w:val="00235715"/>
    <w:rsid w:val="00236D08"/>
    <w:rsid w:val="00237D80"/>
    <w:rsid w:val="0024758B"/>
    <w:rsid w:val="0025006E"/>
    <w:rsid w:val="002555F9"/>
    <w:rsid w:val="00256CD5"/>
    <w:rsid w:val="00261A37"/>
    <w:rsid w:val="00263862"/>
    <w:rsid w:val="00273599"/>
    <w:rsid w:val="002830EE"/>
    <w:rsid w:val="00285D66"/>
    <w:rsid w:val="0028677A"/>
    <w:rsid w:val="002936A5"/>
    <w:rsid w:val="00294E93"/>
    <w:rsid w:val="0029669E"/>
    <w:rsid w:val="00297AA3"/>
    <w:rsid w:val="002A7889"/>
    <w:rsid w:val="002B13BC"/>
    <w:rsid w:val="002B3368"/>
    <w:rsid w:val="002B6497"/>
    <w:rsid w:val="002B6A76"/>
    <w:rsid w:val="002C1540"/>
    <w:rsid w:val="002C204B"/>
    <w:rsid w:val="002C2CCF"/>
    <w:rsid w:val="002C37F3"/>
    <w:rsid w:val="002C6816"/>
    <w:rsid w:val="002D79D0"/>
    <w:rsid w:val="002E6D20"/>
    <w:rsid w:val="002F0A98"/>
    <w:rsid w:val="002F2208"/>
    <w:rsid w:val="002F4FEA"/>
    <w:rsid w:val="002F78FD"/>
    <w:rsid w:val="00303775"/>
    <w:rsid w:val="00303CBC"/>
    <w:rsid w:val="0030539C"/>
    <w:rsid w:val="00307A86"/>
    <w:rsid w:val="00317663"/>
    <w:rsid w:val="00322000"/>
    <w:rsid w:val="003270D7"/>
    <w:rsid w:val="003309F5"/>
    <w:rsid w:val="00332AD0"/>
    <w:rsid w:val="003359DD"/>
    <w:rsid w:val="00336779"/>
    <w:rsid w:val="00344C47"/>
    <w:rsid w:val="00344D06"/>
    <w:rsid w:val="0035460C"/>
    <w:rsid w:val="00363BB3"/>
    <w:rsid w:val="00366CDE"/>
    <w:rsid w:val="0036790B"/>
    <w:rsid w:val="00371D16"/>
    <w:rsid w:val="00373CA4"/>
    <w:rsid w:val="0038155E"/>
    <w:rsid w:val="00382B0A"/>
    <w:rsid w:val="003913CD"/>
    <w:rsid w:val="00396C5E"/>
    <w:rsid w:val="003A7C0C"/>
    <w:rsid w:val="003B34FD"/>
    <w:rsid w:val="003B4F4F"/>
    <w:rsid w:val="003B55AB"/>
    <w:rsid w:val="003C377D"/>
    <w:rsid w:val="003C6543"/>
    <w:rsid w:val="003E14C0"/>
    <w:rsid w:val="003F0AB6"/>
    <w:rsid w:val="003F5513"/>
    <w:rsid w:val="00412468"/>
    <w:rsid w:val="004177ED"/>
    <w:rsid w:val="0042288F"/>
    <w:rsid w:val="00424BCD"/>
    <w:rsid w:val="004270C7"/>
    <w:rsid w:val="0042798A"/>
    <w:rsid w:val="004310FB"/>
    <w:rsid w:val="0043457D"/>
    <w:rsid w:val="00435D89"/>
    <w:rsid w:val="00446772"/>
    <w:rsid w:val="00456D87"/>
    <w:rsid w:val="004619AA"/>
    <w:rsid w:val="00466251"/>
    <w:rsid w:val="004678EE"/>
    <w:rsid w:val="00471310"/>
    <w:rsid w:val="004772D1"/>
    <w:rsid w:val="00482945"/>
    <w:rsid w:val="00492F07"/>
    <w:rsid w:val="004A5D0F"/>
    <w:rsid w:val="004A65C6"/>
    <w:rsid w:val="004A75B6"/>
    <w:rsid w:val="004B2A85"/>
    <w:rsid w:val="004B5B54"/>
    <w:rsid w:val="004C22C6"/>
    <w:rsid w:val="004C2E51"/>
    <w:rsid w:val="004C5F68"/>
    <w:rsid w:val="004D2F99"/>
    <w:rsid w:val="004D4FCB"/>
    <w:rsid w:val="004D60AC"/>
    <w:rsid w:val="004D72D9"/>
    <w:rsid w:val="004E10FB"/>
    <w:rsid w:val="004E344A"/>
    <w:rsid w:val="004E606D"/>
    <w:rsid w:val="004E71DD"/>
    <w:rsid w:val="004F042C"/>
    <w:rsid w:val="004F3398"/>
    <w:rsid w:val="004F57EA"/>
    <w:rsid w:val="004F6811"/>
    <w:rsid w:val="00502363"/>
    <w:rsid w:val="00517282"/>
    <w:rsid w:val="0052103F"/>
    <w:rsid w:val="00527DCE"/>
    <w:rsid w:val="005343B6"/>
    <w:rsid w:val="00535CA6"/>
    <w:rsid w:val="00553032"/>
    <w:rsid w:val="00557DE4"/>
    <w:rsid w:val="0056024D"/>
    <w:rsid w:val="005664A9"/>
    <w:rsid w:val="00570DAE"/>
    <w:rsid w:val="00571F40"/>
    <w:rsid w:val="005812F0"/>
    <w:rsid w:val="005846EA"/>
    <w:rsid w:val="00590C9A"/>
    <w:rsid w:val="00597716"/>
    <w:rsid w:val="00597F93"/>
    <w:rsid w:val="005A638D"/>
    <w:rsid w:val="005B0C6B"/>
    <w:rsid w:val="005B2991"/>
    <w:rsid w:val="005B47A2"/>
    <w:rsid w:val="005C0E3A"/>
    <w:rsid w:val="005C651A"/>
    <w:rsid w:val="005D6689"/>
    <w:rsid w:val="005D6B6B"/>
    <w:rsid w:val="005E1A02"/>
    <w:rsid w:val="005E5B9C"/>
    <w:rsid w:val="005E779D"/>
    <w:rsid w:val="005F560A"/>
    <w:rsid w:val="006023FC"/>
    <w:rsid w:val="0060284A"/>
    <w:rsid w:val="0060436B"/>
    <w:rsid w:val="00606312"/>
    <w:rsid w:val="006069F4"/>
    <w:rsid w:val="00614D62"/>
    <w:rsid w:val="00622FCD"/>
    <w:rsid w:val="00623F59"/>
    <w:rsid w:val="00625156"/>
    <w:rsid w:val="0063449A"/>
    <w:rsid w:val="00642F2D"/>
    <w:rsid w:val="00646AA5"/>
    <w:rsid w:val="00657F00"/>
    <w:rsid w:val="00660550"/>
    <w:rsid w:val="006605BC"/>
    <w:rsid w:val="00666DAA"/>
    <w:rsid w:val="00670B38"/>
    <w:rsid w:val="006710EE"/>
    <w:rsid w:val="00684726"/>
    <w:rsid w:val="0069091C"/>
    <w:rsid w:val="00690990"/>
    <w:rsid w:val="00691207"/>
    <w:rsid w:val="00694ACD"/>
    <w:rsid w:val="006A0E31"/>
    <w:rsid w:val="006A16E8"/>
    <w:rsid w:val="006A1BD0"/>
    <w:rsid w:val="006B2B3D"/>
    <w:rsid w:val="006B76C3"/>
    <w:rsid w:val="006B79E8"/>
    <w:rsid w:val="006C0CAB"/>
    <w:rsid w:val="006C14A0"/>
    <w:rsid w:val="006C5BB9"/>
    <w:rsid w:val="006D7965"/>
    <w:rsid w:val="006E379D"/>
    <w:rsid w:val="006E3F57"/>
    <w:rsid w:val="006E6374"/>
    <w:rsid w:val="006E67CE"/>
    <w:rsid w:val="006E6AEB"/>
    <w:rsid w:val="006F1948"/>
    <w:rsid w:val="006F2AEA"/>
    <w:rsid w:val="006F6242"/>
    <w:rsid w:val="00700941"/>
    <w:rsid w:val="0070768F"/>
    <w:rsid w:val="00710DB3"/>
    <w:rsid w:val="0071474D"/>
    <w:rsid w:val="007205CF"/>
    <w:rsid w:val="007231BC"/>
    <w:rsid w:val="0072430F"/>
    <w:rsid w:val="007252C5"/>
    <w:rsid w:val="00727F14"/>
    <w:rsid w:val="00730ECA"/>
    <w:rsid w:val="007333BF"/>
    <w:rsid w:val="00743929"/>
    <w:rsid w:val="0076687D"/>
    <w:rsid w:val="0076779F"/>
    <w:rsid w:val="007762AB"/>
    <w:rsid w:val="0078102D"/>
    <w:rsid w:val="00786BC0"/>
    <w:rsid w:val="00790946"/>
    <w:rsid w:val="00792508"/>
    <w:rsid w:val="007B0625"/>
    <w:rsid w:val="007B2848"/>
    <w:rsid w:val="007B3085"/>
    <w:rsid w:val="007B45A6"/>
    <w:rsid w:val="007B474E"/>
    <w:rsid w:val="007B4FC8"/>
    <w:rsid w:val="007C6386"/>
    <w:rsid w:val="007D1CF1"/>
    <w:rsid w:val="007D69D0"/>
    <w:rsid w:val="007E17FA"/>
    <w:rsid w:val="007E1C52"/>
    <w:rsid w:val="007E68E3"/>
    <w:rsid w:val="007F0412"/>
    <w:rsid w:val="007F1688"/>
    <w:rsid w:val="007F3660"/>
    <w:rsid w:val="007F574C"/>
    <w:rsid w:val="00811A50"/>
    <w:rsid w:val="00811ED1"/>
    <w:rsid w:val="00812566"/>
    <w:rsid w:val="00812A17"/>
    <w:rsid w:val="0081417F"/>
    <w:rsid w:val="008172AE"/>
    <w:rsid w:val="00823627"/>
    <w:rsid w:val="00825F1A"/>
    <w:rsid w:val="008265A4"/>
    <w:rsid w:val="00827BD0"/>
    <w:rsid w:val="00831957"/>
    <w:rsid w:val="008325EA"/>
    <w:rsid w:val="008329C9"/>
    <w:rsid w:val="008361C1"/>
    <w:rsid w:val="00837919"/>
    <w:rsid w:val="00842689"/>
    <w:rsid w:val="00853F97"/>
    <w:rsid w:val="00854979"/>
    <w:rsid w:val="00864ADE"/>
    <w:rsid w:val="008675C1"/>
    <w:rsid w:val="008702DD"/>
    <w:rsid w:val="00872CF2"/>
    <w:rsid w:val="0087426E"/>
    <w:rsid w:val="00876938"/>
    <w:rsid w:val="0088281A"/>
    <w:rsid w:val="00884128"/>
    <w:rsid w:val="00887324"/>
    <w:rsid w:val="008A0BD4"/>
    <w:rsid w:val="008A3BF1"/>
    <w:rsid w:val="008B3FAF"/>
    <w:rsid w:val="008C0469"/>
    <w:rsid w:val="008D0205"/>
    <w:rsid w:val="008D52E4"/>
    <w:rsid w:val="008E1EDE"/>
    <w:rsid w:val="008E7537"/>
    <w:rsid w:val="008F3791"/>
    <w:rsid w:val="008F78D7"/>
    <w:rsid w:val="009000EB"/>
    <w:rsid w:val="0090566D"/>
    <w:rsid w:val="009077BD"/>
    <w:rsid w:val="00911DF8"/>
    <w:rsid w:val="00914A11"/>
    <w:rsid w:val="00915284"/>
    <w:rsid w:val="009211C3"/>
    <w:rsid w:val="0092139C"/>
    <w:rsid w:val="009318A2"/>
    <w:rsid w:val="00934E32"/>
    <w:rsid w:val="0094295A"/>
    <w:rsid w:val="009543C9"/>
    <w:rsid w:val="0096179C"/>
    <w:rsid w:val="0097250A"/>
    <w:rsid w:val="0097473E"/>
    <w:rsid w:val="00984CC9"/>
    <w:rsid w:val="009861C0"/>
    <w:rsid w:val="00986A54"/>
    <w:rsid w:val="009907B0"/>
    <w:rsid w:val="00992D45"/>
    <w:rsid w:val="0099472B"/>
    <w:rsid w:val="009A3185"/>
    <w:rsid w:val="009A3C94"/>
    <w:rsid w:val="009A7868"/>
    <w:rsid w:val="009B0ECB"/>
    <w:rsid w:val="009B49E2"/>
    <w:rsid w:val="009C0604"/>
    <w:rsid w:val="009D4BFE"/>
    <w:rsid w:val="009D57D7"/>
    <w:rsid w:val="009E0973"/>
    <w:rsid w:val="009E153B"/>
    <w:rsid w:val="009F7E9F"/>
    <w:rsid w:val="00A07232"/>
    <w:rsid w:val="00A07468"/>
    <w:rsid w:val="00A11917"/>
    <w:rsid w:val="00A12081"/>
    <w:rsid w:val="00A24861"/>
    <w:rsid w:val="00A257FC"/>
    <w:rsid w:val="00A3082F"/>
    <w:rsid w:val="00A408E5"/>
    <w:rsid w:val="00A41C97"/>
    <w:rsid w:val="00A4592C"/>
    <w:rsid w:val="00A50F45"/>
    <w:rsid w:val="00A51AA6"/>
    <w:rsid w:val="00A53218"/>
    <w:rsid w:val="00A55345"/>
    <w:rsid w:val="00A656E0"/>
    <w:rsid w:val="00A663E1"/>
    <w:rsid w:val="00A673FB"/>
    <w:rsid w:val="00A71734"/>
    <w:rsid w:val="00A72658"/>
    <w:rsid w:val="00A746C1"/>
    <w:rsid w:val="00A75CFA"/>
    <w:rsid w:val="00A855E1"/>
    <w:rsid w:val="00A95FC2"/>
    <w:rsid w:val="00A96DDA"/>
    <w:rsid w:val="00AA2422"/>
    <w:rsid w:val="00AB2128"/>
    <w:rsid w:val="00AB2555"/>
    <w:rsid w:val="00AB4B4E"/>
    <w:rsid w:val="00AB580E"/>
    <w:rsid w:val="00AC13E0"/>
    <w:rsid w:val="00AC59A4"/>
    <w:rsid w:val="00AD1033"/>
    <w:rsid w:val="00AD18F5"/>
    <w:rsid w:val="00AD1D03"/>
    <w:rsid w:val="00AD471D"/>
    <w:rsid w:val="00AD5A97"/>
    <w:rsid w:val="00AD5CF1"/>
    <w:rsid w:val="00AD6400"/>
    <w:rsid w:val="00AD7BCA"/>
    <w:rsid w:val="00AE0D5E"/>
    <w:rsid w:val="00AE3D0A"/>
    <w:rsid w:val="00AE5C41"/>
    <w:rsid w:val="00AE7974"/>
    <w:rsid w:val="00AF0071"/>
    <w:rsid w:val="00AF4AA7"/>
    <w:rsid w:val="00AF54C6"/>
    <w:rsid w:val="00B00029"/>
    <w:rsid w:val="00B03A8F"/>
    <w:rsid w:val="00B05219"/>
    <w:rsid w:val="00B05C5A"/>
    <w:rsid w:val="00B07234"/>
    <w:rsid w:val="00B079DD"/>
    <w:rsid w:val="00B07FF7"/>
    <w:rsid w:val="00B15EE2"/>
    <w:rsid w:val="00B21F3C"/>
    <w:rsid w:val="00B32624"/>
    <w:rsid w:val="00B452A4"/>
    <w:rsid w:val="00B64968"/>
    <w:rsid w:val="00B67F06"/>
    <w:rsid w:val="00B70E1B"/>
    <w:rsid w:val="00B715E9"/>
    <w:rsid w:val="00B71E50"/>
    <w:rsid w:val="00B77A03"/>
    <w:rsid w:val="00B80182"/>
    <w:rsid w:val="00B819E1"/>
    <w:rsid w:val="00B86CB9"/>
    <w:rsid w:val="00B92610"/>
    <w:rsid w:val="00B97585"/>
    <w:rsid w:val="00BA0ACC"/>
    <w:rsid w:val="00BA6175"/>
    <w:rsid w:val="00BA710C"/>
    <w:rsid w:val="00BA743E"/>
    <w:rsid w:val="00BB7824"/>
    <w:rsid w:val="00BD0262"/>
    <w:rsid w:val="00BD04D4"/>
    <w:rsid w:val="00BD1A2C"/>
    <w:rsid w:val="00BE5431"/>
    <w:rsid w:val="00BE5BAC"/>
    <w:rsid w:val="00BF3C9F"/>
    <w:rsid w:val="00BF573F"/>
    <w:rsid w:val="00C002D1"/>
    <w:rsid w:val="00C11D27"/>
    <w:rsid w:val="00C13E54"/>
    <w:rsid w:val="00C21314"/>
    <w:rsid w:val="00C31303"/>
    <w:rsid w:val="00C364F7"/>
    <w:rsid w:val="00C41EC0"/>
    <w:rsid w:val="00C46DA9"/>
    <w:rsid w:val="00C47945"/>
    <w:rsid w:val="00C55894"/>
    <w:rsid w:val="00C57F3D"/>
    <w:rsid w:val="00C63833"/>
    <w:rsid w:val="00C67A31"/>
    <w:rsid w:val="00C67B32"/>
    <w:rsid w:val="00C7069C"/>
    <w:rsid w:val="00C728D0"/>
    <w:rsid w:val="00C75B87"/>
    <w:rsid w:val="00C800F8"/>
    <w:rsid w:val="00C8136B"/>
    <w:rsid w:val="00C90B45"/>
    <w:rsid w:val="00C95C31"/>
    <w:rsid w:val="00C9674D"/>
    <w:rsid w:val="00CA48E7"/>
    <w:rsid w:val="00CB3994"/>
    <w:rsid w:val="00CC1563"/>
    <w:rsid w:val="00CC7A4A"/>
    <w:rsid w:val="00CD1496"/>
    <w:rsid w:val="00CD1858"/>
    <w:rsid w:val="00CD4A57"/>
    <w:rsid w:val="00CE0C9A"/>
    <w:rsid w:val="00CE27D4"/>
    <w:rsid w:val="00CE7C78"/>
    <w:rsid w:val="00CF54BB"/>
    <w:rsid w:val="00CF7A24"/>
    <w:rsid w:val="00D004F1"/>
    <w:rsid w:val="00D031AA"/>
    <w:rsid w:val="00D074D2"/>
    <w:rsid w:val="00D17A5C"/>
    <w:rsid w:val="00D333B5"/>
    <w:rsid w:val="00D376A6"/>
    <w:rsid w:val="00D41B83"/>
    <w:rsid w:val="00D60479"/>
    <w:rsid w:val="00D609C0"/>
    <w:rsid w:val="00D610A5"/>
    <w:rsid w:val="00D62240"/>
    <w:rsid w:val="00D6413A"/>
    <w:rsid w:val="00D64B41"/>
    <w:rsid w:val="00D673B8"/>
    <w:rsid w:val="00D707A1"/>
    <w:rsid w:val="00D74692"/>
    <w:rsid w:val="00D776A6"/>
    <w:rsid w:val="00D804D1"/>
    <w:rsid w:val="00D80BFF"/>
    <w:rsid w:val="00D80E22"/>
    <w:rsid w:val="00D8141D"/>
    <w:rsid w:val="00D8247B"/>
    <w:rsid w:val="00D951ED"/>
    <w:rsid w:val="00D95E41"/>
    <w:rsid w:val="00D97E54"/>
    <w:rsid w:val="00DA02C7"/>
    <w:rsid w:val="00DA12C4"/>
    <w:rsid w:val="00DA48BC"/>
    <w:rsid w:val="00DB414D"/>
    <w:rsid w:val="00DB5974"/>
    <w:rsid w:val="00DB6462"/>
    <w:rsid w:val="00DC4123"/>
    <w:rsid w:val="00DC5DDC"/>
    <w:rsid w:val="00DC6387"/>
    <w:rsid w:val="00DD26C1"/>
    <w:rsid w:val="00DE336F"/>
    <w:rsid w:val="00DE4482"/>
    <w:rsid w:val="00DE6F1E"/>
    <w:rsid w:val="00DF0F6B"/>
    <w:rsid w:val="00DF2B5F"/>
    <w:rsid w:val="00E05872"/>
    <w:rsid w:val="00E10B5A"/>
    <w:rsid w:val="00E10CCA"/>
    <w:rsid w:val="00E258C8"/>
    <w:rsid w:val="00E26B62"/>
    <w:rsid w:val="00E331ED"/>
    <w:rsid w:val="00E35513"/>
    <w:rsid w:val="00E40367"/>
    <w:rsid w:val="00E46BD6"/>
    <w:rsid w:val="00E50514"/>
    <w:rsid w:val="00E577CA"/>
    <w:rsid w:val="00E653E5"/>
    <w:rsid w:val="00E65913"/>
    <w:rsid w:val="00E6633D"/>
    <w:rsid w:val="00E66B02"/>
    <w:rsid w:val="00E71461"/>
    <w:rsid w:val="00E71604"/>
    <w:rsid w:val="00E72F63"/>
    <w:rsid w:val="00E764A9"/>
    <w:rsid w:val="00E80CB3"/>
    <w:rsid w:val="00E9229A"/>
    <w:rsid w:val="00E9341F"/>
    <w:rsid w:val="00EA1CF4"/>
    <w:rsid w:val="00EA2DB1"/>
    <w:rsid w:val="00EA78AE"/>
    <w:rsid w:val="00EB00A7"/>
    <w:rsid w:val="00EB1EE3"/>
    <w:rsid w:val="00EC341D"/>
    <w:rsid w:val="00ED567A"/>
    <w:rsid w:val="00ED74C8"/>
    <w:rsid w:val="00EE316B"/>
    <w:rsid w:val="00EF6E15"/>
    <w:rsid w:val="00F01048"/>
    <w:rsid w:val="00F0451C"/>
    <w:rsid w:val="00F04ECC"/>
    <w:rsid w:val="00F0669D"/>
    <w:rsid w:val="00F07D26"/>
    <w:rsid w:val="00F149DE"/>
    <w:rsid w:val="00F16162"/>
    <w:rsid w:val="00F22EEE"/>
    <w:rsid w:val="00F35969"/>
    <w:rsid w:val="00F36866"/>
    <w:rsid w:val="00F40D88"/>
    <w:rsid w:val="00F4734D"/>
    <w:rsid w:val="00F5231F"/>
    <w:rsid w:val="00F5607B"/>
    <w:rsid w:val="00F6221A"/>
    <w:rsid w:val="00F65330"/>
    <w:rsid w:val="00F66A31"/>
    <w:rsid w:val="00F74C64"/>
    <w:rsid w:val="00F767A4"/>
    <w:rsid w:val="00F8060E"/>
    <w:rsid w:val="00F82A7E"/>
    <w:rsid w:val="00F8437A"/>
    <w:rsid w:val="00F921F4"/>
    <w:rsid w:val="00F92FAB"/>
    <w:rsid w:val="00F94758"/>
    <w:rsid w:val="00F94CD7"/>
    <w:rsid w:val="00FA23C1"/>
    <w:rsid w:val="00FB12EE"/>
    <w:rsid w:val="00FB5860"/>
    <w:rsid w:val="00FB6D27"/>
    <w:rsid w:val="00FC0527"/>
    <w:rsid w:val="00FC05C2"/>
    <w:rsid w:val="00FC1FCD"/>
    <w:rsid w:val="00FC24CB"/>
    <w:rsid w:val="00FC257E"/>
    <w:rsid w:val="00FC3C78"/>
    <w:rsid w:val="00FC5243"/>
    <w:rsid w:val="00FD6689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CF4"/>
    <w:rPr>
      <w:rFonts w:ascii="Tahoma" w:hAnsi="Tahoma" w:cs="Tahoma"/>
      <w:sz w:val="16"/>
      <w:szCs w:val="16"/>
      <w:lang w:val="de-CH"/>
    </w:rPr>
  </w:style>
  <w:style w:type="paragraph" w:customStyle="1" w:styleId="Adressat">
    <w:name w:val="Adressat"/>
    <w:basedOn w:val="Standard"/>
    <w:autoRedefine/>
    <w:rsid w:val="00EA1CF4"/>
    <w:rPr>
      <w:rFonts w:eastAsia="Times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CF4"/>
    <w:rPr>
      <w:rFonts w:ascii="Tahoma" w:hAnsi="Tahoma" w:cs="Tahoma"/>
      <w:sz w:val="16"/>
      <w:szCs w:val="16"/>
      <w:lang w:val="de-CH"/>
    </w:rPr>
  </w:style>
  <w:style w:type="paragraph" w:customStyle="1" w:styleId="Adressat">
    <w:name w:val="Adressat"/>
    <w:basedOn w:val="Standard"/>
    <w:autoRedefine/>
    <w:rsid w:val="00EA1CF4"/>
    <w:rPr>
      <w:rFonts w:eastAsia="Times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C430-8DA4-4543-A1D0-48C27C7A13C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6D761EC-67FE-48B7-9474-4C945472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EFA58844.dotm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Breitenmoser Leonie</cp:lastModifiedBy>
  <cp:revision>7</cp:revision>
  <cp:lastPrinted>2017-02-21T12:50:00Z</cp:lastPrinted>
  <dcterms:created xsi:type="dcterms:W3CDTF">2016-06-22T08:33:00Z</dcterms:created>
  <dcterms:modified xsi:type="dcterms:W3CDTF">2017-02-21T16:17:00Z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Gesundheit und</vt:lpwstr>
  </property>
  <property fmtid="{D5CDD505-2E9C-101B-9397-08002B2CF9AE}" pid="4" name="Organisation.DepartementZeile3">
    <vt:lpwstr>Soziales</vt:lpwstr>
  </property>
  <property fmtid="{D5CDD505-2E9C-101B-9397-08002B2CF9AE}" pid="5" name="Organisation.DepartementKomplett">
    <vt:lpwstr>Departement Gesundheit und Soziales</vt:lpwstr>
  </property>
  <property fmtid="{D5CDD505-2E9C-101B-9397-08002B2CF9AE}" pid="6" name="Organisation.AmtKomplett">
    <vt:lpwstr>Amt für Gesundheit</vt:lpwstr>
  </property>
  <property fmtid="{D5CDD505-2E9C-101B-9397-08002B2CF9AE}" pid="7" name="Organisation.AmtZeile1">
    <vt:lpwstr>Amt für Gesundheit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Kantonsärztlicher Dienst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+41 71 353 65 92</vt:lpwstr>
  </property>
  <property fmtid="{D5CDD505-2E9C-101B-9397-08002B2CF9AE}" pid="18" name="Organisation.Fax">
    <vt:lpwstr>+41 71 353 68 54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kantonsarzt@ar.ch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>Freundliche Grüsse</vt:lpwstr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Departement Gesundheit und Soziales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