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A8" w:rsidRPr="00D74810" w:rsidRDefault="001720A8" w:rsidP="00D74810">
      <w:pPr>
        <w:spacing w:line="240" w:lineRule="auto"/>
      </w:pPr>
    </w:p>
    <w:p w:rsidR="001720A8" w:rsidRPr="00D74810" w:rsidRDefault="001720A8" w:rsidP="00D74810">
      <w:pPr>
        <w:spacing w:line="240" w:lineRule="auto"/>
        <w:sectPr w:rsidR="001720A8" w:rsidRPr="00D74810" w:rsidSect="00D748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-2269" w:right="851" w:bottom="1361" w:left="1701" w:header="862" w:footer="284" w:gutter="0"/>
          <w:cols w:space="708"/>
          <w:docGrid w:linePitch="360"/>
        </w:sectPr>
      </w:pPr>
    </w:p>
    <w:p w:rsidR="00D74810" w:rsidRPr="00F74411" w:rsidRDefault="00D74810" w:rsidP="004570ED">
      <w:pPr>
        <w:spacing w:after="60" w:line="240" w:lineRule="auto"/>
        <w:rPr>
          <w:rFonts w:cs="Arial"/>
          <w:b/>
          <w:sz w:val="28"/>
          <w:szCs w:val="32"/>
        </w:rPr>
      </w:pPr>
      <w:r w:rsidRPr="00F74411">
        <w:rPr>
          <w:rFonts w:cs="Arial"/>
          <w:b/>
          <w:sz w:val="28"/>
          <w:szCs w:val="32"/>
        </w:rPr>
        <w:t xml:space="preserve">Fürsorgerische Unterbringung (FU) durch </w:t>
      </w:r>
      <w:r>
        <w:rPr>
          <w:rFonts w:cs="Arial"/>
          <w:b/>
          <w:sz w:val="28"/>
          <w:szCs w:val="32"/>
        </w:rPr>
        <w:t>Arzt/Ärztin</w:t>
      </w:r>
    </w:p>
    <w:tbl>
      <w:tblPr>
        <w:tblStyle w:val="Tabellenraster"/>
        <w:tblW w:w="9356" w:type="dxa"/>
        <w:tblInd w:w="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83"/>
        <w:gridCol w:w="4749"/>
        <w:gridCol w:w="1740"/>
        <w:gridCol w:w="1384"/>
      </w:tblGrid>
      <w:tr w:rsidR="00D74810" w:rsidRPr="00DE08F1" w:rsidTr="0016648D">
        <w:tc>
          <w:tcPr>
            <w:tcW w:w="1483" w:type="dxa"/>
          </w:tcPr>
          <w:p w:rsidR="00D74810" w:rsidRPr="00C0561D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b/>
                <w:lang w:val="de-DE"/>
              </w:rPr>
            </w:pPr>
            <w:r w:rsidRPr="00C0561D">
              <w:rPr>
                <w:b/>
                <w:lang w:val="de-DE"/>
              </w:rPr>
              <w:t>Patient/in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74810" w:rsidRPr="00DE08F1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b/>
                <w:sz w:val="17"/>
                <w:szCs w:val="17"/>
                <w:lang w:val="de-D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4810" w:rsidRPr="00DE08F1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b/>
                <w:sz w:val="17"/>
                <w:szCs w:val="17"/>
                <w:lang w:val="de-DE"/>
              </w:rPr>
            </w:pPr>
          </w:p>
        </w:tc>
        <w:tc>
          <w:tcPr>
            <w:tcW w:w="1384" w:type="dxa"/>
          </w:tcPr>
          <w:p w:rsidR="00D74810" w:rsidRPr="00DE08F1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b/>
                <w:sz w:val="17"/>
                <w:szCs w:val="17"/>
                <w:lang w:val="de-DE"/>
              </w:rPr>
            </w:pPr>
          </w:p>
        </w:tc>
      </w:tr>
      <w:tr w:rsidR="00D74810" w:rsidRPr="00C0561D" w:rsidTr="0016648D">
        <w:tc>
          <w:tcPr>
            <w:tcW w:w="1483" w:type="dxa"/>
          </w:tcPr>
          <w:p w:rsidR="00D748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C0561D">
              <w:rPr>
                <w:lang w:val="de-DE"/>
              </w:rPr>
              <w:t>Name</w:t>
            </w:r>
          </w:p>
          <w:p w:rsidR="00D74810" w:rsidRPr="00C0561D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C0561D">
              <w:rPr>
                <w:lang w:val="de-DE"/>
              </w:rPr>
              <w:t>Vorname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74810" w:rsidRPr="00632D1F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632D1F">
              <w:rPr>
                <w:lang w:val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32D1F">
              <w:rPr>
                <w:lang w:val="de-DE"/>
              </w:rPr>
              <w:instrText xml:space="preserve"> FORMTEXT </w:instrText>
            </w:r>
            <w:r w:rsidRPr="00632D1F">
              <w:rPr>
                <w:lang w:val="de-DE"/>
              </w:rPr>
            </w:r>
            <w:r w:rsidRPr="00632D1F">
              <w:rPr>
                <w:lang w:val="de-DE"/>
              </w:rPr>
              <w:fldChar w:fldCharType="separate"/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Pr="00632D1F">
              <w:rPr>
                <w:lang w:val="de-DE"/>
              </w:rPr>
              <w:fldChar w:fldCharType="end"/>
            </w:r>
          </w:p>
          <w:p w:rsidR="00D74810" w:rsidRPr="00632D1F" w:rsidRDefault="00D74810" w:rsidP="000F58CD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632D1F">
              <w:rPr>
                <w:lang w:val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32D1F">
              <w:rPr>
                <w:lang w:val="de-DE"/>
              </w:rPr>
              <w:instrText xml:space="preserve"> FORMTEXT </w:instrText>
            </w:r>
            <w:r w:rsidRPr="00632D1F">
              <w:rPr>
                <w:lang w:val="de-DE"/>
              </w:rPr>
            </w:r>
            <w:r w:rsidRPr="00632D1F">
              <w:rPr>
                <w:lang w:val="de-DE"/>
              </w:rPr>
              <w:fldChar w:fldCharType="separate"/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Pr="00632D1F">
              <w:rPr>
                <w:lang w:val="de-DE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</w:tcBorders>
          </w:tcPr>
          <w:p w:rsidR="00D74810" w:rsidRPr="00C0561D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C0561D">
              <w:rPr>
                <w:lang w:val="de-DE"/>
              </w:rPr>
              <w:t>Geburtsdatum</w:t>
            </w:r>
          </w:p>
        </w:tc>
        <w:tc>
          <w:tcPr>
            <w:tcW w:w="1384" w:type="dxa"/>
          </w:tcPr>
          <w:p w:rsidR="00D748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C0561D">
              <w:rPr>
                <w:lang w:val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0561D">
              <w:rPr>
                <w:lang w:val="de-DE"/>
              </w:rPr>
              <w:instrText xml:space="preserve"> FORMTEXT </w:instrText>
            </w:r>
            <w:r w:rsidRPr="00C0561D">
              <w:rPr>
                <w:lang w:val="de-DE"/>
              </w:rPr>
            </w:r>
            <w:r w:rsidRPr="00C0561D">
              <w:rPr>
                <w:lang w:val="de-DE"/>
              </w:rPr>
              <w:fldChar w:fldCharType="separate"/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Pr="00C0561D">
              <w:rPr>
                <w:lang w:val="de-DE"/>
              </w:rPr>
              <w:fldChar w:fldCharType="end"/>
            </w:r>
          </w:p>
          <w:p w:rsidR="00D74810" w:rsidRPr="00C0561D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</w:p>
        </w:tc>
      </w:tr>
      <w:tr w:rsidR="00D74810" w:rsidRPr="00C0561D" w:rsidTr="0016648D">
        <w:tc>
          <w:tcPr>
            <w:tcW w:w="1483" w:type="dxa"/>
          </w:tcPr>
          <w:p w:rsidR="00D74810" w:rsidRPr="00C0561D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C0561D">
              <w:rPr>
                <w:lang w:val="de-DE"/>
              </w:rPr>
              <w:t>Adresse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74810" w:rsidRPr="00632D1F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632D1F">
              <w:rPr>
                <w:lang w:val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32D1F">
              <w:rPr>
                <w:lang w:val="de-DE"/>
              </w:rPr>
              <w:instrText xml:space="preserve"> FORMTEXT </w:instrText>
            </w:r>
            <w:r w:rsidRPr="00632D1F">
              <w:rPr>
                <w:lang w:val="de-DE"/>
              </w:rPr>
            </w:r>
            <w:r w:rsidRPr="00632D1F">
              <w:rPr>
                <w:lang w:val="de-DE"/>
              </w:rPr>
              <w:fldChar w:fldCharType="separate"/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Pr="00632D1F">
              <w:rPr>
                <w:lang w:val="de-DE"/>
              </w:rPr>
              <w:fldChar w:fldCharType="end"/>
            </w:r>
          </w:p>
          <w:p w:rsidR="00D74810" w:rsidRPr="00632D1F" w:rsidRDefault="00D74810" w:rsidP="000F58CD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632D1F">
              <w:rPr>
                <w:lang w:val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32D1F">
              <w:rPr>
                <w:lang w:val="de-DE"/>
              </w:rPr>
              <w:instrText xml:space="preserve"> FORMTEXT </w:instrText>
            </w:r>
            <w:r w:rsidRPr="00632D1F">
              <w:rPr>
                <w:lang w:val="de-DE"/>
              </w:rPr>
            </w:r>
            <w:r w:rsidRPr="00632D1F">
              <w:rPr>
                <w:lang w:val="de-DE"/>
              </w:rPr>
              <w:fldChar w:fldCharType="separate"/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Pr="00632D1F">
              <w:rPr>
                <w:lang w:val="de-DE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4810" w:rsidRPr="00C0561D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C0561D">
              <w:rPr>
                <w:lang w:val="de-DE"/>
              </w:rPr>
              <w:t>Geschlecht</w:t>
            </w:r>
          </w:p>
        </w:tc>
        <w:tc>
          <w:tcPr>
            <w:tcW w:w="1384" w:type="dxa"/>
          </w:tcPr>
          <w:p w:rsidR="00D74810" w:rsidRPr="00C0561D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C0561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1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0561D">
              <w:rPr>
                <w:rFonts w:cs="Arial"/>
              </w:rPr>
              <w:fldChar w:fldCharType="end"/>
            </w:r>
            <w:r w:rsidRPr="00C0561D">
              <w:rPr>
                <w:rFonts w:cs="Arial"/>
              </w:rPr>
              <w:t xml:space="preserve"> m </w:t>
            </w:r>
            <w:r w:rsidRPr="00C0561D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61D">
              <w:rPr>
                <w:rFonts w:cs="Arial"/>
              </w:rPr>
              <w:instrText xml:space="preserve"> FORMCHECKBOX </w:instrText>
            </w:r>
            <w:r w:rsidR="000F58CD" w:rsidRPr="00C0561D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0561D">
              <w:rPr>
                <w:rFonts w:cs="Arial"/>
              </w:rPr>
              <w:fldChar w:fldCharType="end"/>
            </w:r>
            <w:r w:rsidRPr="00C0561D">
              <w:rPr>
                <w:rFonts w:cs="Arial"/>
              </w:rPr>
              <w:t xml:space="preserve"> w</w:t>
            </w:r>
          </w:p>
        </w:tc>
      </w:tr>
    </w:tbl>
    <w:p w:rsidR="00D74810" w:rsidRDefault="00D74810" w:rsidP="00D74810">
      <w:pPr>
        <w:tabs>
          <w:tab w:val="left" w:pos="1843"/>
          <w:tab w:val="left" w:pos="9214"/>
        </w:tabs>
        <w:spacing w:before="40" w:after="40" w:line="240" w:lineRule="auto"/>
        <w:rPr>
          <w:lang w:val="de-DE"/>
        </w:rPr>
      </w:pPr>
      <w:r w:rsidRPr="00125931">
        <w:rPr>
          <w:lang w:val="de-DE"/>
        </w:rPr>
        <w:t>wird gestützt auf Art. 426 und 429 f. ZGB (Erwa</w:t>
      </w:r>
      <w:r>
        <w:rPr>
          <w:lang w:val="de-DE"/>
        </w:rPr>
        <w:t>chsene) beziehungsweise Art. 314</w:t>
      </w:r>
      <w:r w:rsidRPr="00125931">
        <w:rPr>
          <w:lang w:val="de-DE"/>
        </w:rPr>
        <w:t>b ZGB (Minderjährige) s</w:t>
      </w:r>
      <w:r w:rsidRPr="00125931">
        <w:rPr>
          <w:lang w:val="de-DE"/>
        </w:rPr>
        <w:t>o</w:t>
      </w:r>
      <w:r w:rsidRPr="00125931">
        <w:rPr>
          <w:lang w:val="de-DE"/>
        </w:rPr>
        <w:t xml:space="preserve">wie Art. 57a Einführungsgesetz zum ZGB </w:t>
      </w:r>
    </w:p>
    <w:p w:rsidR="00D74810" w:rsidRDefault="00D74810" w:rsidP="00D74810">
      <w:pPr>
        <w:tabs>
          <w:tab w:val="left" w:pos="1843"/>
          <w:tab w:val="left" w:pos="9214"/>
        </w:tabs>
        <w:spacing w:before="40" w:after="40" w:line="240" w:lineRule="auto"/>
        <w:rPr>
          <w:lang w:val="de-DE"/>
        </w:rPr>
      </w:pPr>
      <w:r w:rsidRPr="00125931">
        <w:rPr>
          <w:lang w:val="de-DE"/>
        </w:rPr>
        <w:t xml:space="preserve">gegen/ohne seinen/ihren Willen </w:t>
      </w:r>
      <w:r w:rsidRPr="00125931">
        <w:rPr>
          <w:rFonts w:cs="Arial"/>
        </w:rPr>
        <w:t xml:space="preserve">für die </w:t>
      </w:r>
      <w:r w:rsidRPr="00125931">
        <w:rPr>
          <w:rFonts w:cs="Arial"/>
          <w:b/>
        </w:rPr>
        <w:t>Dauer der Notwendigkeit</w:t>
      </w:r>
      <w:r w:rsidRPr="00125931">
        <w:rPr>
          <w:rFonts w:cs="Arial"/>
        </w:rPr>
        <w:t xml:space="preserve"> (über die Entlassung entscheidet die Ei</w:t>
      </w:r>
      <w:r w:rsidRPr="00125931">
        <w:rPr>
          <w:rFonts w:cs="Arial"/>
        </w:rPr>
        <w:t>n</w:t>
      </w:r>
      <w:r w:rsidRPr="00125931">
        <w:rPr>
          <w:rFonts w:cs="Arial"/>
        </w:rPr>
        <w:t xml:space="preserve">richtung), jedoch </w:t>
      </w:r>
      <w:r w:rsidRPr="00125931">
        <w:rPr>
          <w:rFonts w:cs="Arial"/>
          <w:b/>
        </w:rPr>
        <w:t xml:space="preserve">längstens für </w:t>
      </w:r>
      <w:r w:rsidR="004570ED">
        <w:rPr>
          <w:rFonts w:cs="Arial"/>
          <w:b/>
        </w:rPr>
        <w:fldChar w:fldCharType="begin">
          <w:ffData>
            <w:name w:val="Text99"/>
            <w:enabled/>
            <w:calcOnExit w:val="0"/>
            <w:textInput>
              <w:default w:val="sechs (6)"/>
            </w:textInput>
          </w:ffData>
        </w:fldChar>
      </w:r>
      <w:bookmarkStart w:id="1" w:name="Text99"/>
      <w:r w:rsidR="004570ED">
        <w:rPr>
          <w:rFonts w:cs="Arial"/>
          <w:b/>
        </w:rPr>
        <w:instrText xml:space="preserve"> FORMTEXT </w:instrText>
      </w:r>
      <w:r w:rsidR="004570ED">
        <w:rPr>
          <w:rFonts w:cs="Arial"/>
          <w:b/>
        </w:rPr>
      </w:r>
      <w:r w:rsidR="004570ED">
        <w:rPr>
          <w:rFonts w:cs="Arial"/>
          <w:b/>
        </w:rPr>
        <w:fldChar w:fldCharType="separate"/>
      </w:r>
      <w:r w:rsidR="004570ED">
        <w:rPr>
          <w:rFonts w:cs="Arial"/>
          <w:b/>
          <w:noProof/>
        </w:rPr>
        <w:t>sechs (6)</w:t>
      </w:r>
      <w:r w:rsidR="004570ED">
        <w:rPr>
          <w:rFonts w:cs="Arial"/>
          <w:b/>
        </w:rPr>
        <w:fldChar w:fldCharType="end"/>
      </w:r>
      <w:bookmarkEnd w:id="1"/>
      <w:r w:rsidR="004570ED">
        <w:rPr>
          <w:rFonts w:cs="Arial"/>
          <w:b/>
        </w:rPr>
        <w:t xml:space="preserve"> </w:t>
      </w:r>
      <w:r w:rsidRPr="00125931">
        <w:rPr>
          <w:rFonts w:cs="Arial"/>
          <w:b/>
        </w:rPr>
        <w:t>Wochen</w:t>
      </w:r>
      <w:r w:rsidRPr="00125931">
        <w:rPr>
          <w:rFonts w:cs="Arial"/>
        </w:rPr>
        <w:t xml:space="preserve"> </w:t>
      </w:r>
      <w:r w:rsidRPr="00827F2A">
        <w:rPr>
          <w:b/>
          <w:lang w:val="de-DE"/>
        </w:rPr>
        <w:t xml:space="preserve">fürsorgerisch </w:t>
      </w:r>
      <w:r w:rsidRPr="00C4195B">
        <w:rPr>
          <w:lang w:val="de-DE"/>
        </w:rPr>
        <w:t xml:space="preserve">in </w:t>
      </w:r>
      <w:r>
        <w:rPr>
          <w:lang w:val="de-DE"/>
        </w:rPr>
        <w:t>folgender</w:t>
      </w:r>
      <w:r w:rsidRPr="00C4195B">
        <w:rPr>
          <w:lang w:val="de-DE"/>
        </w:rPr>
        <w:t xml:space="preserve"> Einrichtung</w:t>
      </w:r>
      <w:r>
        <w:rPr>
          <w:b/>
          <w:lang w:val="de-DE"/>
        </w:rPr>
        <w:t xml:space="preserve"> </w:t>
      </w:r>
      <w:r w:rsidRPr="00827F2A">
        <w:rPr>
          <w:b/>
          <w:lang w:val="de-DE"/>
        </w:rPr>
        <w:t>untergebracht</w:t>
      </w:r>
      <w:r>
        <w:rPr>
          <w:lang w:val="de-DE"/>
        </w:rPr>
        <w:t>.</w:t>
      </w:r>
    </w:p>
    <w:p w:rsidR="00D74810" w:rsidRPr="00D74810" w:rsidRDefault="00D74810" w:rsidP="00D74810">
      <w:pPr>
        <w:tabs>
          <w:tab w:val="left" w:pos="1843"/>
          <w:tab w:val="left" w:pos="9214"/>
        </w:tabs>
        <w:spacing w:before="40" w:after="40" w:line="240" w:lineRule="auto"/>
        <w:rPr>
          <w:sz w:val="15"/>
          <w:szCs w:val="15"/>
          <w:lang w:val="de-DE"/>
        </w:rPr>
      </w:pPr>
    </w:p>
    <w:tbl>
      <w:tblPr>
        <w:tblStyle w:val="Tabellenraster"/>
        <w:tblW w:w="9351" w:type="dxa"/>
        <w:tblInd w:w="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4840"/>
        <w:gridCol w:w="1419"/>
        <w:gridCol w:w="1679"/>
      </w:tblGrid>
      <w:tr w:rsidR="00D74810" w:rsidRPr="00C0561D" w:rsidTr="0016648D">
        <w:tc>
          <w:tcPr>
            <w:tcW w:w="6253" w:type="dxa"/>
            <w:gridSpan w:val="2"/>
            <w:tcBorders>
              <w:right w:val="single" w:sz="4" w:space="0" w:color="auto"/>
            </w:tcBorders>
          </w:tcPr>
          <w:p w:rsidR="00D74810" w:rsidRPr="00C0561D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b/>
                <w:lang w:val="de-DE"/>
              </w:rPr>
            </w:pPr>
            <w:r w:rsidRPr="00125931">
              <w:rPr>
                <w:rFonts w:cs="Arial"/>
                <w:b/>
              </w:rPr>
              <w:t xml:space="preserve">Einrichtung </w:t>
            </w:r>
            <w:r w:rsidRPr="00BD42AE">
              <w:rPr>
                <w:rFonts w:cs="Arial"/>
                <w:sz w:val="15"/>
                <w:szCs w:val="15"/>
              </w:rPr>
              <w:t>(z.B. psychiatrische Klinik, Spital, Alters-/Pflegeheim)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4810" w:rsidRPr="00C0561D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b/>
                <w:lang w:val="de-DE"/>
              </w:rPr>
            </w:pPr>
          </w:p>
        </w:tc>
      </w:tr>
      <w:tr w:rsidR="00D74810" w:rsidRPr="00C0561D" w:rsidTr="0016648D">
        <w:tc>
          <w:tcPr>
            <w:tcW w:w="1413" w:type="dxa"/>
          </w:tcPr>
          <w:p w:rsidR="00D74810" w:rsidRDefault="00D74810" w:rsidP="00D74810">
            <w:pPr>
              <w:tabs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C0561D">
              <w:rPr>
                <w:lang w:val="de-DE"/>
              </w:rPr>
              <w:t>Name</w:t>
            </w:r>
          </w:p>
          <w:p w:rsidR="00D74810" w:rsidRPr="00C0561D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D74810" w:rsidRPr="006371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637110">
              <w:rPr>
                <w:lang w:val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37110">
              <w:rPr>
                <w:lang w:val="de-DE"/>
              </w:rPr>
              <w:instrText xml:space="preserve"> FORMTEXT </w:instrText>
            </w:r>
            <w:r w:rsidRPr="00637110">
              <w:rPr>
                <w:lang w:val="de-DE"/>
              </w:rPr>
            </w:r>
            <w:r w:rsidRPr="00637110">
              <w:rPr>
                <w:lang w:val="de-DE"/>
              </w:rPr>
              <w:fldChar w:fldCharType="separate"/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Pr="00637110">
              <w:rPr>
                <w:lang w:val="de-DE"/>
              </w:rPr>
              <w:fldChar w:fldCharType="end"/>
            </w:r>
          </w:p>
          <w:p w:rsidR="00D74810" w:rsidRPr="00637110" w:rsidRDefault="00D74810" w:rsidP="000F58CD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637110">
              <w:rPr>
                <w:lang w:val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37110">
              <w:rPr>
                <w:lang w:val="de-DE"/>
              </w:rPr>
              <w:instrText xml:space="preserve"> FORMTEXT </w:instrText>
            </w:r>
            <w:r w:rsidRPr="00637110">
              <w:rPr>
                <w:lang w:val="de-DE"/>
              </w:rPr>
            </w:r>
            <w:r w:rsidRPr="00637110">
              <w:rPr>
                <w:lang w:val="de-DE"/>
              </w:rPr>
              <w:fldChar w:fldCharType="separate"/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Pr="00637110">
              <w:rPr>
                <w:lang w:val="de-DE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748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rFonts w:cs="Arial"/>
              </w:rPr>
            </w:pPr>
            <w:r w:rsidRPr="00125931">
              <w:rPr>
                <w:rFonts w:cs="Arial"/>
                <w:b/>
              </w:rPr>
              <w:t>Zweck</w:t>
            </w:r>
            <w:r>
              <w:rPr>
                <w:rFonts w:cs="Arial"/>
                <w:b/>
              </w:rPr>
              <w:t xml:space="preserve"> </w:t>
            </w:r>
            <w:r w:rsidRPr="005A20E5">
              <w:rPr>
                <w:rFonts w:cs="Arial"/>
                <w:sz w:val="15"/>
                <w:szCs w:val="15"/>
              </w:rPr>
              <w:t>(</w:t>
            </w:r>
            <w:r>
              <w:rPr>
                <w:rFonts w:cs="Arial"/>
                <w:sz w:val="15"/>
                <w:szCs w:val="15"/>
              </w:rPr>
              <w:t xml:space="preserve">mind. 1, </w:t>
            </w:r>
            <w:r w:rsidRPr="005A20E5">
              <w:rPr>
                <w:rFonts w:cs="Arial"/>
                <w:sz w:val="15"/>
                <w:szCs w:val="15"/>
              </w:rPr>
              <w:t>beides möglich)</w:t>
            </w:r>
          </w:p>
          <w:p w:rsidR="00D74810" w:rsidRPr="00C0561D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12593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125931">
              <w:rPr>
                <w:rFonts w:cs="Arial"/>
              </w:rPr>
              <w:instrText xml:space="preserve"> FORMCHECKBOX </w:instrText>
            </w:r>
            <w:r w:rsidR="000F58CD" w:rsidRPr="00125931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25931">
              <w:rPr>
                <w:rFonts w:cs="Arial"/>
              </w:rPr>
              <w:fldChar w:fldCharType="end"/>
            </w:r>
            <w:bookmarkEnd w:id="2"/>
            <w:r w:rsidRPr="00125931">
              <w:rPr>
                <w:rFonts w:cs="Arial"/>
              </w:rPr>
              <w:t xml:space="preserve"> Behandlung</w:t>
            </w:r>
            <w:r>
              <w:rPr>
                <w:rFonts w:cs="Arial"/>
              </w:rPr>
              <w:t xml:space="preserve">  </w:t>
            </w:r>
            <w:r w:rsidRPr="0012593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931">
              <w:rPr>
                <w:rFonts w:cs="Arial"/>
              </w:rPr>
              <w:instrText xml:space="preserve"> FORMCHECKBOX </w:instrText>
            </w:r>
            <w:r w:rsidRPr="00125931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25931">
              <w:rPr>
                <w:rFonts w:cs="Arial"/>
              </w:rPr>
              <w:fldChar w:fldCharType="end"/>
            </w:r>
            <w:r w:rsidRPr="00125931">
              <w:rPr>
                <w:rFonts w:cs="Arial"/>
              </w:rPr>
              <w:t xml:space="preserve"> Betreuung</w:t>
            </w:r>
          </w:p>
        </w:tc>
      </w:tr>
      <w:tr w:rsidR="00D74810" w:rsidRPr="00637110" w:rsidTr="0016648D">
        <w:tc>
          <w:tcPr>
            <w:tcW w:w="1413" w:type="dxa"/>
            <w:tcBorders>
              <w:bottom w:val="single" w:sz="4" w:space="0" w:color="auto"/>
            </w:tcBorders>
          </w:tcPr>
          <w:p w:rsidR="00D748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rFonts w:cs="Arial"/>
              </w:rPr>
            </w:pPr>
            <w:r w:rsidRPr="00637110">
              <w:rPr>
                <w:rFonts w:cs="Arial"/>
              </w:rPr>
              <w:t xml:space="preserve">Station / </w:t>
            </w:r>
          </w:p>
          <w:p w:rsidR="00D74810" w:rsidRPr="00632D1F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rFonts w:cs="Arial"/>
              </w:rPr>
            </w:pPr>
            <w:r w:rsidRPr="00637110">
              <w:rPr>
                <w:rFonts w:cs="Arial"/>
              </w:rPr>
              <w:t>Abteilung</w:t>
            </w:r>
          </w:p>
        </w:tc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</w:tcPr>
          <w:p w:rsidR="00D74810" w:rsidRPr="006371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637110">
              <w:rPr>
                <w:lang w:val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37110">
              <w:rPr>
                <w:lang w:val="de-DE"/>
              </w:rPr>
              <w:instrText xml:space="preserve"> FORMTEXT </w:instrText>
            </w:r>
            <w:r w:rsidRPr="00637110">
              <w:rPr>
                <w:lang w:val="de-DE"/>
              </w:rPr>
            </w:r>
            <w:r w:rsidRPr="00637110">
              <w:rPr>
                <w:lang w:val="de-DE"/>
              </w:rPr>
              <w:fldChar w:fldCharType="separate"/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="000F58CD">
              <w:rPr>
                <w:lang w:val="de-DE"/>
              </w:rPr>
              <w:t> </w:t>
            </w:r>
            <w:r w:rsidRPr="00637110">
              <w:rPr>
                <w:lang w:val="de-DE"/>
              </w:rPr>
              <w:fldChar w:fldCharType="end"/>
            </w:r>
          </w:p>
          <w:p w:rsidR="00D74810" w:rsidRPr="006371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637110">
              <w:rPr>
                <w:lang w:val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37110">
              <w:rPr>
                <w:lang w:val="de-DE"/>
              </w:rPr>
              <w:instrText xml:space="preserve"> FORMTEXT </w:instrText>
            </w:r>
            <w:r w:rsidRPr="00637110">
              <w:rPr>
                <w:lang w:val="de-DE"/>
              </w:rPr>
            </w:r>
            <w:r w:rsidRPr="00637110">
              <w:rPr>
                <w:lang w:val="de-DE"/>
              </w:rPr>
              <w:fldChar w:fldCharType="separate"/>
            </w:r>
            <w:r w:rsidRPr="00637110">
              <w:rPr>
                <w:noProof/>
                <w:lang w:val="de-DE"/>
              </w:rPr>
              <w:t> </w:t>
            </w:r>
            <w:r w:rsidRPr="00637110">
              <w:rPr>
                <w:noProof/>
                <w:lang w:val="de-DE"/>
              </w:rPr>
              <w:t> </w:t>
            </w:r>
            <w:r w:rsidRPr="00637110">
              <w:rPr>
                <w:noProof/>
                <w:lang w:val="de-DE"/>
              </w:rPr>
              <w:t> </w:t>
            </w:r>
            <w:r w:rsidRPr="00637110">
              <w:rPr>
                <w:noProof/>
                <w:lang w:val="de-DE"/>
              </w:rPr>
              <w:t> </w:t>
            </w:r>
            <w:r w:rsidRPr="00637110">
              <w:rPr>
                <w:noProof/>
                <w:lang w:val="de-DE"/>
              </w:rPr>
              <w:t> </w:t>
            </w:r>
            <w:r w:rsidRPr="00637110">
              <w:rPr>
                <w:lang w:val="de-DE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4810" w:rsidRPr="006371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74810" w:rsidRPr="006371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</w:p>
        </w:tc>
      </w:tr>
    </w:tbl>
    <w:p w:rsidR="00D74810" w:rsidRDefault="00D74810" w:rsidP="00D74810">
      <w:pPr>
        <w:spacing w:line="240" w:lineRule="auto"/>
      </w:pPr>
    </w:p>
    <w:tbl>
      <w:tblPr>
        <w:tblStyle w:val="Tabellenraster"/>
        <w:tblW w:w="9351" w:type="dxa"/>
        <w:tblInd w:w="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4840"/>
        <w:gridCol w:w="1419"/>
        <w:gridCol w:w="1679"/>
      </w:tblGrid>
      <w:tr w:rsidR="00D74810" w:rsidRPr="00637110" w:rsidTr="0016648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74810" w:rsidRPr="006371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rFonts w:cs="Arial"/>
                <w:b/>
              </w:rPr>
            </w:pPr>
            <w:r w:rsidRPr="00637110">
              <w:rPr>
                <w:rFonts w:cs="Arial"/>
                <w:b/>
              </w:rPr>
              <w:t xml:space="preserve">Diagnose / </w:t>
            </w:r>
          </w:p>
          <w:p w:rsidR="00D74810" w:rsidRPr="006371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rFonts w:cs="Arial"/>
              </w:rPr>
            </w:pPr>
            <w:r w:rsidRPr="00637110">
              <w:rPr>
                <w:rFonts w:cs="Arial"/>
                <w:b/>
              </w:rPr>
              <w:t>Befund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0" w:rsidRPr="00637110" w:rsidRDefault="00D74810" w:rsidP="00D74810">
            <w:pPr>
              <w:tabs>
                <w:tab w:val="left" w:pos="1800"/>
                <w:tab w:val="left" w:pos="4536"/>
                <w:tab w:val="left" w:pos="6300"/>
              </w:tabs>
              <w:spacing w:before="40" w:after="40" w:line="240" w:lineRule="auto"/>
              <w:rPr>
                <w:rFonts w:cs="Arial"/>
              </w:rPr>
            </w:pPr>
            <w:r w:rsidRPr="00125931">
              <w:rPr>
                <w:noProof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25931">
              <w:rPr>
                <w:noProof/>
              </w:rPr>
              <w:instrText xml:space="preserve"> FORMTEXT </w:instrText>
            </w:r>
            <w:r w:rsidRPr="00125931">
              <w:rPr>
                <w:noProof/>
              </w:rPr>
            </w:r>
            <w:r w:rsidRPr="00125931">
              <w:rPr>
                <w:noProof/>
              </w:rPr>
              <w:fldChar w:fldCharType="separate"/>
            </w:r>
            <w:r w:rsidR="00AA715F">
              <w:rPr>
                <w:noProof/>
              </w:rPr>
              <w:t> </w:t>
            </w:r>
            <w:r w:rsidR="00AA715F">
              <w:rPr>
                <w:noProof/>
              </w:rPr>
              <w:t> </w:t>
            </w:r>
            <w:r w:rsidR="00AA715F">
              <w:rPr>
                <w:noProof/>
              </w:rPr>
              <w:t> </w:t>
            </w:r>
            <w:r w:rsidR="00AA715F">
              <w:rPr>
                <w:noProof/>
              </w:rPr>
              <w:t> </w:t>
            </w:r>
            <w:r w:rsidR="00AA715F">
              <w:rPr>
                <w:noProof/>
              </w:rPr>
              <w:t> </w:t>
            </w:r>
            <w:r w:rsidRPr="00125931">
              <w:rPr>
                <w:noProof/>
              </w:rPr>
              <w:fldChar w:fldCharType="end"/>
            </w:r>
          </w:p>
          <w:p w:rsidR="00D74810" w:rsidRPr="00637110" w:rsidRDefault="00D74810" w:rsidP="00D74810">
            <w:pPr>
              <w:tabs>
                <w:tab w:val="left" w:pos="1800"/>
                <w:tab w:val="left" w:pos="4536"/>
                <w:tab w:val="left" w:pos="6300"/>
              </w:tabs>
              <w:spacing w:before="40" w:after="40" w:line="240" w:lineRule="auto"/>
              <w:rPr>
                <w:rFonts w:cs="Arial"/>
              </w:rPr>
            </w:pPr>
            <w:r w:rsidRPr="00125931">
              <w:rPr>
                <w:noProof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25931">
              <w:rPr>
                <w:noProof/>
              </w:rPr>
              <w:instrText xml:space="preserve"> FORMTEXT </w:instrText>
            </w:r>
            <w:r w:rsidRPr="00125931">
              <w:rPr>
                <w:noProof/>
              </w:rPr>
            </w:r>
            <w:r w:rsidRPr="0012593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5931">
              <w:rPr>
                <w:noProof/>
              </w:rPr>
              <w:fldChar w:fldCharType="end"/>
            </w:r>
          </w:p>
          <w:p w:rsidR="00D74810" w:rsidRPr="00637110" w:rsidRDefault="00D74810" w:rsidP="00D74810">
            <w:pPr>
              <w:tabs>
                <w:tab w:val="left" w:pos="1800"/>
                <w:tab w:val="left" w:pos="4536"/>
                <w:tab w:val="left" w:pos="6300"/>
              </w:tabs>
              <w:spacing w:before="40" w:after="40" w:line="240" w:lineRule="auto"/>
              <w:rPr>
                <w:rFonts w:cs="Arial"/>
              </w:rPr>
            </w:pPr>
            <w:r w:rsidRPr="00125931">
              <w:rPr>
                <w:noProof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25931">
              <w:rPr>
                <w:noProof/>
              </w:rPr>
              <w:instrText xml:space="preserve"> FORMTEXT </w:instrText>
            </w:r>
            <w:r w:rsidRPr="00125931">
              <w:rPr>
                <w:noProof/>
              </w:rPr>
            </w:r>
            <w:r w:rsidRPr="0012593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5931">
              <w:rPr>
                <w:noProof/>
              </w:rPr>
              <w:fldChar w:fldCharType="end"/>
            </w:r>
          </w:p>
          <w:p w:rsidR="00D74810" w:rsidRPr="00C91470" w:rsidRDefault="00D74810" w:rsidP="00AA715F">
            <w:pPr>
              <w:tabs>
                <w:tab w:val="left" w:pos="1800"/>
                <w:tab w:val="left" w:pos="4536"/>
                <w:tab w:val="left" w:pos="6300"/>
              </w:tabs>
              <w:spacing w:before="40" w:after="40" w:line="240" w:lineRule="auto"/>
              <w:rPr>
                <w:rFonts w:cs="Arial"/>
              </w:rPr>
            </w:pPr>
            <w:r w:rsidRPr="00125931">
              <w:rPr>
                <w:noProof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25931">
              <w:rPr>
                <w:noProof/>
              </w:rPr>
              <w:instrText xml:space="preserve"> FORMTEXT </w:instrText>
            </w:r>
            <w:r w:rsidRPr="00125931">
              <w:rPr>
                <w:noProof/>
              </w:rPr>
            </w:r>
            <w:r w:rsidRPr="00125931">
              <w:rPr>
                <w:noProof/>
              </w:rPr>
              <w:fldChar w:fldCharType="separate"/>
            </w:r>
            <w:r w:rsidR="00AA715F">
              <w:rPr>
                <w:noProof/>
              </w:rPr>
              <w:t> </w:t>
            </w:r>
            <w:r w:rsidR="00AA715F">
              <w:rPr>
                <w:noProof/>
              </w:rPr>
              <w:t> </w:t>
            </w:r>
            <w:r w:rsidR="00AA715F">
              <w:rPr>
                <w:noProof/>
              </w:rPr>
              <w:t> </w:t>
            </w:r>
            <w:r w:rsidR="00AA715F">
              <w:rPr>
                <w:noProof/>
              </w:rPr>
              <w:t> </w:t>
            </w:r>
            <w:r w:rsidR="00AA715F">
              <w:rPr>
                <w:noProof/>
              </w:rPr>
              <w:t> </w:t>
            </w:r>
            <w:r w:rsidRPr="00125931">
              <w:rPr>
                <w:noProof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8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line="240" w:lineRule="auto"/>
              <w:rPr>
                <w:rFonts w:cs="Arial"/>
              </w:rPr>
            </w:pPr>
            <w:r w:rsidRPr="00125931">
              <w:rPr>
                <w:rFonts w:cs="Arial"/>
                <w:b/>
              </w:rPr>
              <w:t>Datum</w:t>
            </w:r>
          </w:p>
          <w:p w:rsidR="00D74810" w:rsidRDefault="004570ED" w:rsidP="00D74810">
            <w:pPr>
              <w:tabs>
                <w:tab w:val="left" w:pos="1418"/>
                <w:tab w:val="left" w:pos="7088"/>
                <w:tab w:val="right" w:pos="9356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ärztliche</w:t>
            </w:r>
          </w:p>
          <w:p w:rsidR="00D74810" w:rsidRPr="006371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line="240" w:lineRule="auto"/>
              <w:rPr>
                <w:lang w:val="de-DE"/>
              </w:rPr>
            </w:pPr>
            <w:r w:rsidRPr="00125931">
              <w:rPr>
                <w:rFonts w:cs="Arial"/>
              </w:rPr>
              <w:t>Untersuchung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74810" w:rsidRPr="00637110" w:rsidRDefault="00C57E32" w:rsidP="000F58CD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lang w:val="de-DE"/>
              </w:rPr>
            </w:pPr>
            <w:r w:rsidRPr="00125931">
              <w:rPr>
                <w:noProof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25931">
              <w:rPr>
                <w:noProof/>
              </w:rPr>
              <w:instrText xml:space="preserve"> FORMTEXT </w:instrText>
            </w:r>
            <w:r w:rsidRPr="00125931">
              <w:rPr>
                <w:noProof/>
              </w:rPr>
            </w:r>
            <w:r w:rsidRPr="0012593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5931">
              <w:rPr>
                <w:noProof/>
              </w:rPr>
              <w:fldChar w:fldCharType="end"/>
            </w:r>
          </w:p>
        </w:tc>
      </w:tr>
    </w:tbl>
    <w:p w:rsidR="00D74810" w:rsidRDefault="00D74810" w:rsidP="00D74810">
      <w:pPr>
        <w:tabs>
          <w:tab w:val="left" w:pos="1843"/>
          <w:tab w:val="left" w:pos="9214"/>
        </w:tabs>
        <w:spacing w:line="240" w:lineRule="auto"/>
        <w:rPr>
          <w:lang w:val="de-DE"/>
        </w:rPr>
      </w:pPr>
    </w:p>
    <w:tbl>
      <w:tblPr>
        <w:tblStyle w:val="Tabellenraster"/>
        <w:tblW w:w="9356" w:type="dxa"/>
        <w:tblInd w:w="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3832"/>
      </w:tblGrid>
      <w:tr w:rsidR="00D74810" w:rsidRPr="00D25CC0" w:rsidTr="0016648D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4810" w:rsidRPr="00125931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rFonts w:cs="Arial"/>
              </w:rPr>
            </w:pPr>
            <w:r w:rsidRPr="00D25CC0">
              <w:rPr>
                <w:rFonts w:cs="Arial"/>
                <w:b/>
              </w:rPr>
              <w:t>Kurzbegründung</w:t>
            </w:r>
            <w:r w:rsidRPr="00D25CC0">
              <w:rPr>
                <w:rFonts w:cs="Arial"/>
              </w:rPr>
              <w:t xml:space="preserve"> </w:t>
            </w:r>
            <w:r w:rsidRPr="00BD42AE">
              <w:rPr>
                <w:rFonts w:cs="Arial"/>
                <w:sz w:val="15"/>
                <w:szCs w:val="15"/>
              </w:rPr>
              <w:t>(pro Zeile muss mindestens 1 Indikator ausgewählt sein)</w:t>
            </w:r>
          </w:p>
        </w:tc>
      </w:tr>
      <w:tr w:rsidR="00D74810" w:rsidRPr="00637110" w:rsidTr="0016648D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8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Pr="00125931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93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2593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geistige Behinderung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810" w:rsidRPr="00125931" w:rsidRDefault="00D74810" w:rsidP="00D74810">
            <w:pPr>
              <w:tabs>
                <w:tab w:val="left" w:pos="1800"/>
                <w:tab w:val="left" w:pos="4536"/>
                <w:tab w:val="left" w:pos="6300"/>
              </w:tabs>
              <w:spacing w:before="40" w:after="40" w:line="240" w:lineRule="auto"/>
              <w:rPr>
                <w:noProof/>
              </w:rPr>
            </w:pPr>
            <w:r w:rsidRPr="00125931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931">
              <w:rPr>
                <w:rFonts w:cs="Arial"/>
              </w:rPr>
              <w:instrText xml:space="preserve"> FORMCHECKBOX </w:instrText>
            </w:r>
            <w:r w:rsidRPr="00125931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2593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FC3D8D">
              <w:rPr>
                <w:noProof/>
              </w:rPr>
              <w:t>psychische Störung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810" w:rsidRPr="00125931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rFonts w:cs="Arial"/>
              </w:rPr>
            </w:pPr>
            <w:r w:rsidRPr="00125931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931">
              <w:rPr>
                <w:rFonts w:cs="Arial"/>
              </w:rPr>
              <w:instrText xml:space="preserve"> FORMCHECKBOX </w:instrText>
            </w:r>
            <w:r w:rsidRPr="00125931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2593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</w:t>
            </w:r>
            <w:r w:rsidRPr="00632D1F">
              <w:rPr>
                <w:rFonts w:cs="Arial"/>
              </w:rPr>
              <w:t>chwere Verwahrlosung</w:t>
            </w:r>
          </w:p>
        </w:tc>
      </w:tr>
      <w:tr w:rsidR="00D74810" w:rsidRPr="00637110" w:rsidTr="0016648D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810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Pr="00125931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93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2593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Selbstgefährdung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810" w:rsidRPr="00125931" w:rsidRDefault="00D74810" w:rsidP="00D74810">
            <w:pPr>
              <w:tabs>
                <w:tab w:val="left" w:pos="1418"/>
                <w:tab w:val="left" w:pos="7088"/>
                <w:tab w:val="right" w:pos="9356"/>
              </w:tabs>
              <w:spacing w:before="40" w:after="40" w:line="240" w:lineRule="auto"/>
              <w:rPr>
                <w:rFonts w:cs="Arial"/>
              </w:rPr>
            </w:pPr>
            <w:r w:rsidRPr="00125931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93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2593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FC3D8D">
              <w:rPr>
                <w:noProof/>
              </w:rPr>
              <w:t>Fremdgefährdung</w:t>
            </w:r>
          </w:p>
        </w:tc>
      </w:tr>
    </w:tbl>
    <w:p w:rsidR="00D74810" w:rsidRPr="00D776AE" w:rsidRDefault="00D74810" w:rsidP="00D74810">
      <w:pPr>
        <w:spacing w:line="240" w:lineRule="auto"/>
      </w:pPr>
    </w:p>
    <w:tbl>
      <w:tblPr>
        <w:tblStyle w:val="Tabellenraster"/>
        <w:tblW w:w="9356" w:type="dxa"/>
        <w:tblInd w:w="113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D74810" w:rsidTr="0016648D">
        <w:tc>
          <w:tcPr>
            <w:tcW w:w="9356" w:type="dxa"/>
          </w:tcPr>
          <w:p w:rsidR="00D74810" w:rsidRDefault="00D74810" w:rsidP="00D74810">
            <w:pPr>
              <w:tabs>
                <w:tab w:val="left" w:pos="1800"/>
                <w:tab w:val="left" w:pos="4536"/>
                <w:tab w:val="left" w:pos="6300"/>
              </w:tabs>
              <w:spacing w:before="60" w:after="60" w:line="240" w:lineRule="auto"/>
              <w:rPr>
                <w:rFonts w:cs="Arial"/>
                <w:b/>
              </w:rPr>
            </w:pPr>
            <w:r w:rsidRPr="00125931">
              <w:rPr>
                <w:rFonts w:cs="Arial"/>
                <w:b/>
              </w:rPr>
              <w:t>Stellungnahme/Information Patient/in</w:t>
            </w:r>
          </w:p>
          <w:p w:rsidR="00D74810" w:rsidRPr="00125931" w:rsidRDefault="00D74810" w:rsidP="00D74810">
            <w:pPr>
              <w:spacing w:before="60" w:line="240" w:lineRule="auto"/>
              <w:rPr>
                <w:rFonts w:cs="Arial"/>
              </w:rPr>
            </w:pPr>
            <w:r>
              <w:rPr>
                <w:rFonts w:cs="Arial"/>
              </w:rPr>
              <w:t>Der Patient/die Patientin</w:t>
            </w:r>
          </w:p>
          <w:p w:rsidR="00D74810" w:rsidRPr="00125931" w:rsidRDefault="00D74810" w:rsidP="00D74810">
            <w:pPr>
              <w:spacing w:line="240" w:lineRule="auto"/>
              <w:ind w:left="340" w:hanging="340"/>
              <w:rPr>
                <w:rFonts w:cs="Arial"/>
              </w:rPr>
            </w:pPr>
            <w:r w:rsidRPr="0012593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93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25931">
              <w:rPr>
                <w:rFonts w:cs="Arial"/>
              </w:rPr>
              <w:fldChar w:fldCharType="end"/>
            </w:r>
            <w:r w:rsidRPr="00125931">
              <w:rPr>
                <w:rFonts w:cs="Arial"/>
              </w:rPr>
              <w:tab/>
              <w:t>wurde über die Gründe der Unterbringung und di</w:t>
            </w:r>
            <w:r>
              <w:rPr>
                <w:rFonts w:cs="Arial"/>
              </w:rPr>
              <w:t>e Einrichtung orientiert. Er/Sie</w:t>
            </w:r>
            <w:r w:rsidRPr="00125931">
              <w:rPr>
                <w:rFonts w:cs="Arial"/>
              </w:rPr>
              <w:t xml:space="preserve"> sagte dazu sinng</w:t>
            </w:r>
            <w:r w:rsidRPr="00125931">
              <w:rPr>
                <w:rFonts w:cs="Arial"/>
              </w:rPr>
              <w:t>e</w:t>
            </w:r>
            <w:r w:rsidRPr="00125931">
              <w:rPr>
                <w:rFonts w:cs="Arial"/>
              </w:rPr>
              <w:t>mäss:</w:t>
            </w:r>
          </w:p>
          <w:p w:rsidR="00D74810" w:rsidRPr="006510ED" w:rsidRDefault="00D74810" w:rsidP="00D74810">
            <w:pPr>
              <w:pStyle w:val="Listenabsatz"/>
              <w:numPr>
                <w:ilvl w:val="0"/>
                <w:numId w:val="14"/>
              </w:numPr>
              <w:spacing w:before="40" w:after="40" w:line="240" w:lineRule="auto"/>
              <w:ind w:left="567" w:hanging="227"/>
              <w:contextualSpacing w:val="0"/>
              <w:rPr>
                <w:rFonts w:cs="Arial"/>
              </w:rPr>
            </w:pPr>
            <w:r w:rsidRPr="006510ED"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510ED">
              <w:rPr>
                <w:rFonts w:cs="Arial"/>
              </w:rPr>
              <w:instrText xml:space="preserve"> FORMTEXT </w:instrText>
            </w:r>
            <w:r w:rsidRPr="00125931">
              <w:rPr>
                <w:rFonts w:cs="Arial"/>
              </w:rPr>
            </w:r>
            <w:r w:rsidRPr="006510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6510ED">
              <w:rPr>
                <w:rFonts w:cs="Arial"/>
              </w:rPr>
              <w:fldChar w:fldCharType="end"/>
            </w:r>
          </w:p>
          <w:p w:rsidR="00D74810" w:rsidRPr="00125931" w:rsidRDefault="00D74810" w:rsidP="00D74810">
            <w:pPr>
              <w:pStyle w:val="Listenabsatz"/>
              <w:spacing w:line="240" w:lineRule="auto"/>
              <w:ind w:left="340" w:hanging="340"/>
              <w:rPr>
                <w:rFonts w:cs="Arial"/>
              </w:rPr>
            </w:pPr>
          </w:p>
          <w:p w:rsidR="00D74810" w:rsidRPr="00125931" w:rsidRDefault="00D74810" w:rsidP="00D74810">
            <w:pPr>
              <w:spacing w:line="240" w:lineRule="auto"/>
              <w:ind w:left="340" w:hanging="340"/>
              <w:rPr>
                <w:rFonts w:cs="Arial"/>
              </w:rPr>
            </w:pPr>
            <w:r w:rsidRPr="00125931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12593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25931">
              <w:rPr>
                <w:rFonts w:cs="Arial"/>
              </w:rPr>
              <w:fldChar w:fldCharType="end"/>
            </w:r>
            <w:bookmarkEnd w:id="3"/>
            <w:r w:rsidRPr="00125931">
              <w:rPr>
                <w:rFonts w:cs="Arial"/>
              </w:rPr>
              <w:tab/>
              <w:t>konnte nicht angehört werden, weil</w:t>
            </w:r>
            <w:bookmarkStart w:id="4" w:name="Text89"/>
            <w:r>
              <w:rPr>
                <w:rFonts w:cs="Arial"/>
              </w:rPr>
              <w:t>:</w:t>
            </w:r>
            <w:r w:rsidRPr="00125931">
              <w:rPr>
                <w:rFonts w:cs="Arial"/>
              </w:rPr>
              <w:t xml:space="preserve"> </w:t>
            </w:r>
          </w:p>
          <w:p w:rsidR="00D74810" w:rsidRPr="00D776AE" w:rsidRDefault="00D74810" w:rsidP="00AA715F">
            <w:pPr>
              <w:pStyle w:val="Listenabsatz"/>
              <w:numPr>
                <w:ilvl w:val="0"/>
                <w:numId w:val="15"/>
              </w:numPr>
              <w:spacing w:before="60" w:after="60" w:line="240" w:lineRule="auto"/>
              <w:ind w:left="567" w:hanging="227"/>
              <w:rPr>
                <w:rFonts w:cs="Arial"/>
              </w:rPr>
            </w:pPr>
            <w:r w:rsidRPr="0012593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931">
              <w:rPr>
                <w:rFonts w:cs="Arial"/>
              </w:rPr>
              <w:instrText xml:space="preserve"> FORMTEXT </w:instrText>
            </w:r>
            <w:r w:rsidRPr="00125931">
              <w:rPr>
                <w:rFonts w:cs="Arial"/>
              </w:rPr>
            </w:r>
            <w:r w:rsidRPr="00125931">
              <w:rPr>
                <w:rFonts w:cs="Arial"/>
              </w:rPr>
              <w:fldChar w:fldCharType="separate"/>
            </w:r>
            <w:r w:rsidR="00AA715F">
              <w:rPr>
                <w:rFonts w:cs="Arial"/>
              </w:rPr>
              <w:t> </w:t>
            </w:r>
            <w:r w:rsidR="00AA715F">
              <w:rPr>
                <w:rFonts w:cs="Arial"/>
              </w:rPr>
              <w:t> </w:t>
            </w:r>
            <w:r w:rsidR="00AA715F">
              <w:rPr>
                <w:rFonts w:cs="Arial"/>
              </w:rPr>
              <w:t> </w:t>
            </w:r>
            <w:r w:rsidR="00AA715F">
              <w:rPr>
                <w:rFonts w:cs="Arial"/>
              </w:rPr>
              <w:t> </w:t>
            </w:r>
            <w:r w:rsidR="00AA715F">
              <w:rPr>
                <w:rFonts w:cs="Arial"/>
              </w:rPr>
              <w:t> </w:t>
            </w:r>
            <w:r w:rsidRPr="00125931">
              <w:rPr>
                <w:rFonts w:cs="Arial"/>
              </w:rPr>
              <w:fldChar w:fldCharType="end"/>
            </w:r>
            <w:bookmarkEnd w:id="4"/>
          </w:p>
        </w:tc>
      </w:tr>
    </w:tbl>
    <w:p w:rsidR="00D74810" w:rsidRDefault="00D74810" w:rsidP="00D74810">
      <w:pPr>
        <w:spacing w:line="240" w:lineRule="auto"/>
        <w:rPr>
          <w:rFonts w:cs="Arial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317"/>
      </w:tblGrid>
      <w:tr w:rsidR="00D74810" w:rsidTr="00AA715F">
        <w:trPr>
          <w:cantSplit/>
        </w:trPr>
        <w:tc>
          <w:tcPr>
            <w:tcW w:w="9317" w:type="dxa"/>
            <w:tcBorders>
              <w:left w:val="nil"/>
              <w:right w:val="nil"/>
            </w:tcBorders>
          </w:tcPr>
          <w:p w:rsidR="00D74810" w:rsidRPr="00125931" w:rsidRDefault="00D74810" w:rsidP="00D74810">
            <w:pPr>
              <w:spacing w:before="40" w:line="240" w:lineRule="auto"/>
              <w:rPr>
                <w:rFonts w:cs="Arial"/>
                <w:b/>
              </w:rPr>
            </w:pPr>
            <w:r w:rsidRPr="00125931">
              <w:rPr>
                <w:rFonts w:cs="Arial"/>
                <w:b/>
              </w:rPr>
              <w:t>Rechtsmittelbelehrung</w:t>
            </w:r>
          </w:p>
          <w:p w:rsidR="00D74810" w:rsidRPr="00125931" w:rsidRDefault="00D74810" w:rsidP="00D74810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8" w:hanging="318"/>
              <w:rPr>
                <w:rFonts w:cs="Arial"/>
              </w:rPr>
            </w:pPr>
            <w:r w:rsidRPr="00125931">
              <w:rPr>
                <w:rFonts w:cs="Arial"/>
              </w:rPr>
              <w:t xml:space="preserve">Gegen diese Verfügung kann die betroffene Person oder eine ihr nahestehende Person </w:t>
            </w:r>
            <w:r w:rsidRPr="00576434">
              <w:rPr>
                <w:rFonts w:cs="Arial"/>
                <w:b/>
              </w:rPr>
              <w:t>innert 10 Tagen</w:t>
            </w:r>
            <w:r w:rsidRPr="00125931">
              <w:rPr>
                <w:rFonts w:cs="Arial"/>
              </w:rPr>
              <w:t xml:space="preserve"> seit Mitteilung schriftlich beim Obergericht (Postfach 121, 9043 Trogen) Beschwerde einre</w:t>
            </w:r>
            <w:r w:rsidRPr="00125931">
              <w:rPr>
                <w:rFonts w:cs="Arial"/>
              </w:rPr>
              <w:t>i</w:t>
            </w:r>
            <w:r w:rsidRPr="00125931">
              <w:rPr>
                <w:rFonts w:cs="Arial"/>
              </w:rPr>
              <w:t>chen.</w:t>
            </w:r>
          </w:p>
          <w:p w:rsidR="00D74810" w:rsidRDefault="00D74810" w:rsidP="00D74810">
            <w:pPr>
              <w:pStyle w:val="Listenabsatz"/>
              <w:numPr>
                <w:ilvl w:val="0"/>
                <w:numId w:val="13"/>
              </w:numPr>
              <w:spacing w:after="40" w:line="240" w:lineRule="auto"/>
              <w:ind w:left="318" w:hanging="318"/>
              <w:rPr>
                <w:rFonts w:cs="Arial"/>
              </w:rPr>
            </w:pPr>
            <w:r w:rsidRPr="00125931">
              <w:rPr>
                <w:rFonts w:cs="Arial"/>
              </w:rPr>
              <w:t>Die Regeln über den Stillstand der Fristen gelten nicht</w:t>
            </w:r>
            <w:r>
              <w:rPr>
                <w:rFonts w:cs="Arial"/>
              </w:rPr>
              <w:t>.</w:t>
            </w:r>
            <w:r w:rsidRPr="00125931">
              <w:rPr>
                <w:rFonts w:cs="Arial"/>
              </w:rPr>
              <w:t xml:space="preserve"> Die Beschwerde muss nicht begründet we</w:t>
            </w:r>
            <w:r>
              <w:rPr>
                <w:rFonts w:cs="Arial"/>
              </w:rPr>
              <w:t>r</w:t>
            </w:r>
            <w:r w:rsidRPr="00125931">
              <w:rPr>
                <w:rFonts w:cs="Arial"/>
              </w:rPr>
              <w:t xml:space="preserve">den und </w:t>
            </w:r>
            <w:r>
              <w:rPr>
                <w:rFonts w:cs="Arial"/>
              </w:rPr>
              <w:t>hat keine aufschiebende Wirkung.</w:t>
            </w:r>
          </w:p>
        </w:tc>
      </w:tr>
    </w:tbl>
    <w:p w:rsidR="00D74810" w:rsidRPr="00125931" w:rsidRDefault="00D74810" w:rsidP="004570ED">
      <w:pPr>
        <w:pStyle w:val="Listenabsatz"/>
        <w:spacing w:line="240" w:lineRule="auto"/>
        <w:ind w:left="0"/>
        <w:rPr>
          <w:rFonts w:cs="Arial"/>
        </w:rPr>
      </w:pPr>
    </w:p>
    <w:tbl>
      <w:tblPr>
        <w:tblStyle w:val="Tabellenraster"/>
        <w:tblW w:w="9356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28"/>
        <w:gridCol w:w="4428"/>
      </w:tblGrid>
      <w:tr w:rsidR="00D74810" w:rsidTr="004570ED">
        <w:trPr>
          <w:cantSplit/>
        </w:trPr>
        <w:tc>
          <w:tcPr>
            <w:tcW w:w="4928" w:type="dxa"/>
            <w:tcBorders>
              <w:right w:val="nil"/>
            </w:tcBorders>
          </w:tcPr>
          <w:p w:rsidR="00D74810" w:rsidRDefault="00D74810" w:rsidP="00D74810">
            <w:pPr>
              <w:tabs>
                <w:tab w:val="left" w:pos="6521"/>
              </w:tabs>
              <w:spacing w:before="40" w:line="240" w:lineRule="auto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lang w:val="de-DE"/>
              </w:rPr>
              <w:t xml:space="preserve">Arzt/Ärztin </w:t>
            </w:r>
            <w:r w:rsidRPr="00BD42AE">
              <w:rPr>
                <w:rFonts w:cs="Arial"/>
                <w:sz w:val="15"/>
                <w:szCs w:val="15"/>
                <w:lang w:val="de-DE"/>
              </w:rPr>
              <w:t>(Stempel/Adresse)</w:t>
            </w:r>
          </w:p>
          <w:p w:rsidR="00D74810" w:rsidRPr="00FC3D8D" w:rsidRDefault="00D74810" w:rsidP="00D74810">
            <w:pPr>
              <w:tabs>
                <w:tab w:val="left" w:pos="6521"/>
              </w:tabs>
              <w:spacing w:line="240" w:lineRule="auto"/>
              <w:rPr>
                <w:rFonts w:cs="Arial"/>
                <w:lang w:val="de-DE"/>
              </w:rPr>
            </w:pPr>
          </w:p>
          <w:p w:rsidR="00D74810" w:rsidRDefault="00D74810" w:rsidP="00D74810">
            <w:pPr>
              <w:tabs>
                <w:tab w:val="left" w:pos="6521"/>
              </w:tabs>
              <w:spacing w:line="240" w:lineRule="auto"/>
              <w:rPr>
                <w:rFonts w:cs="Arial"/>
                <w:lang w:val="de-DE"/>
              </w:rPr>
            </w:pPr>
          </w:p>
          <w:p w:rsidR="004570ED" w:rsidRPr="00FC3D8D" w:rsidRDefault="004570ED" w:rsidP="00D74810">
            <w:pPr>
              <w:tabs>
                <w:tab w:val="left" w:pos="6521"/>
              </w:tabs>
              <w:spacing w:line="240" w:lineRule="auto"/>
              <w:rPr>
                <w:rFonts w:cs="Arial"/>
                <w:lang w:val="de-DE"/>
              </w:rPr>
            </w:pPr>
          </w:p>
          <w:p w:rsidR="00D74810" w:rsidRPr="00FC3D8D" w:rsidRDefault="00D74810" w:rsidP="00D74810">
            <w:pPr>
              <w:tabs>
                <w:tab w:val="left" w:pos="6521"/>
              </w:tabs>
              <w:spacing w:line="240" w:lineRule="auto"/>
              <w:rPr>
                <w:rFonts w:cs="Arial"/>
                <w:lang w:val="de-DE"/>
              </w:rPr>
            </w:pPr>
          </w:p>
          <w:p w:rsidR="00D74810" w:rsidRDefault="00D74810" w:rsidP="00D74810">
            <w:pPr>
              <w:tabs>
                <w:tab w:val="left" w:pos="6521"/>
              </w:tabs>
              <w:spacing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Ort, Datum</w:t>
            </w:r>
          </w:p>
        </w:tc>
        <w:tc>
          <w:tcPr>
            <w:tcW w:w="4428" w:type="dxa"/>
            <w:tcBorders>
              <w:left w:val="nil"/>
            </w:tcBorders>
          </w:tcPr>
          <w:p w:rsidR="00D74810" w:rsidRDefault="00D74810" w:rsidP="00D74810">
            <w:pPr>
              <w:tabs>
                <w:tab w:val="left" w:pos="6521"/>
              </w:tabs>
              <w:spacing w:before="40" w:line="240" w:lineRule="auto"/>
              <w:rPr>
                <w:rFonts w:cs="Arial"/>
                <w:lang w:val="de-DE"/>
              </w:rPr>
            </w:pPr>
          </w:p>
          <w:p w:rsidR="00D74810" w:rsidRDefault="00D74810" w:rsidP="00D74810">
            <w:pPr>
              <w:tabs>
                <w:tab w:val="left" w:pos="6521"/>
              </w:tabs>
              <w:spacing w:line="240" w:lineRule="auto"/>
              <w:rPr>
                <w:rFonts w:cs="Arial"/>
                <w:lang w:val="de-DE"/>
              </w:rPr>
            </w:pPr>
          </w:p>
          <w:p w:rsidR="004570ED" w:rsidRDefault="004570ED" w:rsidP="00D74810">
            <w:pPr>
              <w:tabs>
                <w:tab w:val="left" w:pos="6521"/>
              </w:tabs>
              <w:spacing w:line="240" w:lineRule="auto"/>
              <w:rPr>
                <w:rFonts w:cs="Arial"/>
                <w:lang w:val="de-DE"/>
              </w:rPr>
            </w:pPr>
          </w:p>
          <w:p w:rsidR="00D74810" w:rsidRDefault="00D74810" w:rsidP="00D74810">
            <w:pPr>
              <w:tabs>
                <w:tab w:val="left" w:pos="6521"/>
              </w:tabs>
              <w:spacing w:line="240" w:lineRule="auto"/>
              <w:rPr>
                <w:rFonts w:cs="Arial"/>
                <w:lang w:val="de-DE"/>
              </w:rPr>
            </w:pPr>
          </w:p>
          <w:p w:rsidR="00D74810" w:rsidRDefault="00D74810" w:rsidP="00D74810">
            <w:pPr>
              <w:tabs>
                <w:tab w:val="left" w:pos="6521"/>
              </w:tabs>
              <w:spacing w:line="240" w:lineRule="auto"/>
              <w:rPr>
                <w:rFonts w:cs="Arial"/>
                <w:lang w:val="de-DE"/>
              </w:rPr>
            </w:pPr>
          </w:p>
          <w:p w:rsidR="00D74810" w:rsidRDefault="00D74810" w:rsidP="00D74810">
            <w:pPr>
              <w:tabs>
                <w:tab w:val="left" w:pos="6521"/>
              </w:tabs>
              <w:spacing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Unterschrift</w:t>
            </w:r>
          </w:p>
        </w:tc>
      </w:tr>
    </w:tbl>
    <w:p w:rsidR="00D74810" w:rsidRPr="00125931" w:rsidRDefault="00D74810" w:rsidP="004570ED">
      <w:pPr>
        <w:tabs>
          <w:tab w:val="left" w:pos="5387"/>
        </w:tabs>
        <w:spacing w:before="720" w:line="240" w:lineRule="auto"/>
        <w:rPr>
          <w:rFonts w:cs="Arial"/>
          <w:b/>
        </w:rPr>
      </w:pPr>
      <w:r w:rsidRPr="00125931">
        <w:rPr>
          <w:rFonts w:cs="Arial"/>
          <w:b/>
        </w:rPr>
        <w:t>Mitteilung an</w:t>
      </w:r>
    </w:p>
    <w:bookmarkStart w:id="5" w:name="_GoBack"/>
    <w:p w:rsidR="00D74810" w:rsidRPr="00125931" w:rsidRDefault="00D74810" w:rsidP="00D74810">
      <w:pPr>
        <w:tabs>
          <w:tab w:val="left" w:pos="5387"/>
        </w:tabs>
        <w:spacing w:before="60" w:line="240" w:lineRule="auto"/>
        <w:rPr>
          <w:rFonts w:cs="Arial"/>
        </w:rPr>
      </w:pPr>
      <w:r w:rsidRPr="0012593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125931">
        <w:rPr>
          <w:rFonts w:cs="Arial"/>
        </w:rPr>
        <w:instrText xml:space="preserve"> FORMCHECKBOX </w:instrText>
      </w:r>
      <w:r w:rsidR="00AA715F" w:rsidRPr="00125931">
        <w:rPr>
          <w:rFonts w:cs="Arial"/>
        </w:rPr>
      </w:r>
      <w:r>
        <w:rPr>
          <w:rFonts w:cs="Arial"/>
        </w:rPr>
        <w:fldChar w:fldCharType="separate"/>
      </w:r>
      <w:r w:rsidRPr="00125931">
        <w:rPr>
          <w:rFonts w:cs="Arial"/>
        </w:rPr>
        <w:fldChar w:fldCharType="end"/>
      </w:r>
      <w:bookmarkEnd w:id="5"/>
      <w:r w:rsidRPr="00125931">
        <w:rPr>
          <w:rFonts w:cs="Arial"/>
        </w:rPr>
        <w:t xml:space="preserve"> Patient/in</w:t>
      </w:r>
    </w:p>
    <w:p w:rsidR="00D74810" w:rsidRPr="00125931" w:rsidRDefault="00D74810" w:rsidP="00D74810">
      <w:pPr>
        <w:tabs>
          <w:tab w:val="left" w:pos="5387"/>
        </w:tabs>
        <w:spacing w:before="60" w:line="240" w:lineRule="auto"/>
        <w:rPr>
          <w:rFonts w:cs="Arial"/>
        </w:rPr>
      </w:pPr>
      <w:r w:rsidRPr="0012593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125931">
        <w:rPr>
          <w:rFonts w:cs="Arial"/>
        </w:rPr>
        <w:instrText xml:space="preserve"> FORMCHECKBOX </w:instrText>
      </w:r>
      <w:r w:rsidR="00AA715F" w:rsidRPr="00125931">
        <w:rPr>
          <w:rFonts w:cs="Arial"/>
        </w:rPr>
      </w:r>
      <w:r>
        <w:rPr>
          <w:rFonts w:cs="Arial"/>
        </w:rPr>
        <w:fldChar w:fldCharType="separate"/>
      </w:r>
      <w:r w:rsidRPr="00125931">
        <w:rPr>
          <w:rFonts w:cs="Arial"/>
        </w:rPr>
        <w:fldChar w:fldCharType="end"/>
      </w:r>
      <w:r w:rsidRPr="00125931">
        <w:rPr>
          <w:rFonts w:cs="Arial"/>
        </w:rPr>
        <w:t xml:space="preserve"> Einrichtung</w:t>
      </w:r>
    </w:p>
    <w:p w:rsidR="00D74810" w:rsidRPr="00125931" w:rsidRDefault="00D74810" w:rsidP="00D74810">
      <w:pPr>
        <w:tabs>
          <w:tab w:val="left" w:pos="5387"/>
        </w:tabs>
        <w:spacing w:before="60" w:line="240" w:lineRule="auto"/>
        <w:rPr>
          <w:rFonts w:cs="Arial"/>
        </w:rPr>
      </w:pPr>
      <w:r w:rsidRPr="00125931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931">
        <w:rPr>
          <w:rFonts w:cs="Arial"/>
        </w:rPr>
        <w:instrText xml:space="preserve"> FORMCHECKBOX </w:instrText>
      </w:r>
      <w:r w:rsidRPr="00125931">
        <w:rPr>
          <w:rFonts w:cs="Arial"/>
        </w:rPr>
      </w:r>
      <w:r>
        <w:rPr>
          <w:rFonts w:cs="Arial"/>
        </w:rPr>
        <w:fldChar w:fldCharType="separate"/>
      </w:r>
      <w:r w:rsidRPr="00125931">
        <w:rPr>
          <w:rFonts w:cs="Arial"/>
        </w:rPr>
        <w:fldChar w:fldCharType="end"/>
      </w:r>
      <w:r w:rsidRPr="00125931">
        <w:rPr>
          <w:rFonts w:cs="Arial"/>
        </w:rPr>
        <w:t xml:space="preserve"> </w:t>
      </w:r>
      <w:r>
        <w:rPr>
          <w:rFonts w:cs="Arial"/>
        </w:rPr>
        <w:t xml:space="preserve">auf Wunsch Patient/in: </w:t>
      </w:r>
      <w:r w:rsidRPr="00125931">
        <w:rPr>
          <w:rFonts w:cs="Arial"/>
        </w:rPr>
        <w:t xml:space="preserve">nahestehende </w:t>
      </w:r>
      <w:r>
        <w:rPr>
          <w:rFonts w:cs="Arial"/>
        </w:rPr>
        <w:t>Person</w:t>
      </w:r>
      <w:r w:rsidRPr="00125931">
        <w:rPr>
          <w:rFonts w:cs="Arial"/>
        </w:rPr>
        <w:t xml:space="preserve">: </w:t>
      </w:r>
      <w:r w:rsidRPr="001015D3">
        <w:rPr>
          <w:rFonts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" w:name="Text93"/>
      <w:r w:rsidRPr="001015D3">
        <w:rPr>
          <w:rFonts w:cs="Arial"/>
        </w:rPr>
        <w:instrText xml:space="preserve"> FORMTEXT </w:instrText>
      </w:r>
      <w:r w:rsidRPr="001015D3">
        <w:rPr>
          <w:rFonts w:cs="Arial"/>
        </w:rPr>
      </w:r>
      <w:r w:rsidRPr="001015D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1015D3">
        <w:rPr>
          <w:rFonts w:cs="Arial"/>
        </w:rPr>
        <w:fldChar w:fldCharType="end"/>
      </w:r>
      <w:bookmarkEnd w:id="6"/>
    </w:p>
    <w:p w:rsidR="00D74810" w:rsidRPr="008F0E51" w:rsidRDefault="00D74810" w:rsidP="00D74810">
      <w:pPr>
        <w:tabs>
          <w:tab w:val="left" w:pos="5387"/>
        </w:tabs>
        <w:spacing w:before="60" w:line="240" w:lineRule="auto"/>
        <w:ind w:left="284" w:hanging="284"/>
        <w:rPr>
          <w:rFonts w:cs="Arial"/>
        </w:rPr>
      </w:pPr>
      <w:r w:rsidRPr="00125931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931">
        <w:rPr>
          <w:rFonts w:cs="Arial"/>
        </w:rPr>
        <w:instrText xml:space="preserve"> FORMCHECKBOX </w:instrText>
      </w:r>
      <w:r w:rsidRPr="00125931">
        <w:rPr>
          <w:rFonts w:cs="Arial"/>
        </w:rPr>
      </w:r>
      <w:r>
        <w:rPr>
          <w:rFonts w:cs="Arial"/>
        </w:rPr>
        <w:fldChar w:fldCharType="separate"/>
      </w:r>
      <w:r w:rsidRPr="00125931">
        <w:rPr>
          <w:rFonts w:cs="Arial"/>
        </w:rPr>
        <w:fldChar w:fldCharType="end"/>
      </w:r>
      <w:r w:rsidRPr="00125931">
        <w:rPr>
          <w:rFonts w:cs="Arial"/>
        </w:rPr>
        <w:t xml:space="preserve"> </w:t>
      </w:r>
      <w:r w:rsidRPr="00FC3D8D">
        <w:rPr>
          <w:rFonts w:cs="Arial"/>
        </w:rPr>
        <w:t>evtl.</w:t>
      </w:r>
      <w:r>
        <w:rPr>
          <w:rFonts w:cs="Arial"/>
        </w:rPr>
        <w:t xml:space="preserve"> </w:t>
      </w:r>
      <w:r w:rsidRPr="00125931">
        <w:rPr>
          <w:rFonts w:cs="Arial"/>
        </w:rPr>
        <w:t xml:space="preserve">Kantonspolizei </w:t>
      </w:r>
      <w:r w:rsidRPr="00125931">
        <w:rPr>
          <w:rFonts w:cs="Arial"/>
        </w:rPr>
        <w:fldChar w:fldCharType="begin">
          <w:ffData>
            <w:name w:val="Text95"/>
            <w:enabled/>
            <w:calcOnExit w:val="0"/>
            <w:textInput>
              <w:default w:val="Appenzell Ausserrhoden "/>
            </w:textInput>
          </w:ffData>
        </w:fldChar>
      </w:r>
      <w:bookmarkStart w:id="7" w:name="Text95"/>
      <w:r w:rsidRPr="00125931">
        <w:rPr>
          <w:rFonts w:cs="Arial"/>
        </w:rPr>
        <w:instrText xml:space="preserve"> FORMTEXT </w:instrText>
      </w:r>
      <w:r w:rsidRPr="00125931">
        <w:rPr>
          <w:rFonts w:cs="Arial"/>
        </w:rPr>
      </w:r>
      <w:r w:rsidRPr="00125931">
        <w:rPr>
          <w:rFonts w:cs="Arial"/>
        </w:rPr>
        <w:fldChar w:fldCharType="separate"/>
      </w:r>
      <w:r>
        <w:rPr>
          <w:rFonts w:cs="Arial"/>
          <w:noProof/>
        </w:rPr>
        <w:t xml:space="preserve">Appenzell Ausserrhoden </w:t>
      </w:r>
      <w:r w:rsidRPr="00125931">
        <w:rPr>
          <w:rFonts w:cs="Arial"/>
        </w:rPr>
        <w:fldChar w:fldCharType="end"/>
      </w:r>
      <w:bookmarkEnd w:id="7"/>
      <w:r w:rsidRPr="00125931">
        <w:rPr>
          <w:rFonts w:cs="Arial"/>
        </w:rPr>
        <w:t xml:space="preserve">mit dem </w:t>
      </w:r>
      <w:r>
        <w:rPr>
          <w:rFonts w:cs="Arial"/>
        </w:rPr>
        <w:t>Vollzugsa</w:t>
      </w:r>
      <w:r w:rsidRPr="00125931">
        <w:rPr>
          <w:rFonts w:cs="Arial"/>
        </w:rPr>
        <w:t>uftrag</w:t>
      </w:r>
      <w:r>
        <w:rPr>
          <w:rFonts w:cs="Arial"/>
        </w:rPr>
        <w:t>, den</w:t>
      </w:r>
      <w:r w:rsidRPr="00125931">
        <w:rPr>
          <w:rFonts w:cs="Arial"/>
        </w:rPr>
        <w:t xml:space="preserve"> Patient</w:t>
      </w:r>
      <w:r>
        <w:rPr>
          <w:rFonts w:cs="Arial"/>
        </w:rPr>
        <w:t>en/die Patienti</w:t>
      </w:r>
      <w:r w:rsidRPr="00125931">
        <w:rPr>
          <w:rFonts w:cs="Arial"/>
        </w:rPr>
        <w:t>n in die Ei</w:t>
      </w:r>
      <w:r w:rsidRPr="00125931">
        <w:rPr>
          <w:rFonts w:cs="Arial"/>
        </w:rPr>
        <w:t>n</w:t>
      </w:r>
      <w:r w:rsidRPr="00125931">
        <w:rPr>
          <w:rFonts w:cs="Arial"/>
        </w:rPr>
        <w:t>richtung zu bringen (Art. 423 ZGB, Art. 45 Abs. 2 Einführungsgesetz zum ZGB).</w:t>
      </w:r>
    </w:p>
    <w:p w:rsidR="002B6497" w:rsidRPr="00D74810" w:rsidRDefault="002B6497" w:rsidP="00D74810">
      <w:pPr>
        <w:spacing w:line="240" w:lineRule="auto"/>
      </w:pPr>
    </w:p>
    <w:sectPr w:rsidR="002B6497" w:rsidRPr="00D74810" w:rsidSect="00D74810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127" w:right="849" w:bottom="426" w:left="1701" w:header="709" w:footer="3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10" w:rsidRPr="00D74810" w:rsidRDefault="00D74810" w:rsidP="003913CD">
      <w:pPr>
        <w:spacing w:line="240" w:lineRule="auto"/>
      </w:pPr>
      <w:r w:rsidRPr="00D74810">
        <w:separator/>
      </w:r>
    </w:p>
  </w:endnote>
  <w:endnote w:type="continuationSeparator" w:id="0">
    <w:p w:rsidR="00D74810" w:rsidRPr="00D74810" w:rsidRDefault="00D74810" w:rsidP="003913CD">
      <w:pPr>
        <w:spacing w:line="240" w:lineRule="auto"/>
      </w:pPr>
      <w:r w:rsidRPr="00D748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32" w:rsidRDefault="00C57E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61" w:rsidRPr="00D74810" w:rsidRDefault="00C57E32">
    <w:pPr>
      <w:pStyle w:val="Fuzeile"/>
    </w:pPr>
    <w:r>
      <w:t>Januar 2019</w:t>
    </w:r>
    <w:r>
      <w:ptab w:relativeTo="margin" w:alignment="center" w:leader="none"/>
    </w:r>
    <w:r>
      <w:ptab w:relativeTo="margin" w:alignment="right" w:leader="none"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22677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42267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32" w:rsidRDefault="00C57E3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22" w:rsidRPr="00342B5C" w:rsidRDefault="00422677">
    <w:pPr>
      <w:pStyle w:val="Fuzeile"/>
      <w:rPr>
        <w:rFonts w:cs="Arial"/>
      </w:rPr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>/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>
      <w:rPr>
        <w:rFonts w:cs="Arial"/>
        <w:noProof/>
      </w:rPr>
      <w:t>2</w:t>
    </w:r>
    <w:r>
      <w:rPr>
        <w:rFonts w:cs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22" w:rsidRPr="009510C8" w:rsidRDefault="00422677" w:rsidP="009510C8">
    <w:pPr>
      <w:pStyle w:val="Fuzeile"/>
      <w:rPr>
        <w:rFonts w:cs="Arial"/>
      </w:rPr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4570ED">
      <w:rPr>
        <w:rFonts w:cs="Arial"/>
        <w:noProof/>
      </w:rPr>
      <w:t>2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10" w:rsidRPr="00D74810" w:rsidRDefault="00D74810" w:rsidP="003913CD">
      <w:pPr>
        <w:spacing w:line="240" w:lineRule="auto"/>
      </w:pPr>
      <w:r w:rsidRPr="00D74810">
        <w:separator/>
      </w:r>
    </w:p>
  </w:footnote>
  <w:footnote w:type="continuationSeparator" w:id="0">
    <w:p w:rsidR="00D74810" w:rsidRPr="00D74810" w:rsidRDefault="00D74810" w:rsidP="003913CD">
      <w:pPr>
        <w:spacing w:line="240" w:lineRule="auto"/>
      </w:pPr>
      <w:r w:rsidRPr="00D7481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32" w:rsidRDefault="00C57E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D74810" w:rsidTr="0067188B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D74810" w:rsidRDefault="00D74810" w:rsidP="00B21F3C">
          <w:pPr>
            <w:pStyle w:val="1pt"/>
          </w:pPr>
          <w:bookmarkStart w:id="0" w:name="LogoS1"/>
          <w:bookmarkEnd w:id="0"/>
          <w:r w:rsidRPr="00D74810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37F9538A" wp14:editId="7306981E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2850" cy="971550"/>
                <wp:effectExtent l="0" t="0" r="0" b="0"/>
                <wp:wrapNone/>
                <wp:docPr id="1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D74810">
            <w:t xml:space="preserve"> </w:t>
          </w:r>
        </w:p>
        <w:p w:rsidR="005B47A2" w:rsidRPr="00D74810" w:rsidRDefault="009E153B" w:rsidP="009000EB">
          <w:pPr>
            <w:pStyle w:val="1pt"/>
          </w:pPr>
          <w:r w:rsidRPr="00D748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F069F92" wp14:editId="1C249ACE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D748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353807E" wp14:editId="75752954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D74810" w:rsidRDefault="005B47A2" w:rsidP="005B47A2">
          <w:pPr>
            <w:pStyle w:val="Kopfzeilefett"/>
          </w:pPr>
          <w:r w:rsidRPr="00D74810">
            <w:fldChar w:fldCharType="begin"/>
          </w:r>
          <w:r w:rsidRPr="00D74810">
            <w:instrText xml:space="preserve"> DOCPROPERTY "Org</w:instrText>
          </w:r>
          <w:r w:rsidRPr="00D74810">
            <w:instrText>a</w:instrText>
          </w:r>
          <w:r w:rsidRPr="00D74810">
            <w:instrText>nisat</w:instrText>
          </w:r>
          <w:r w:rsidRPr="00D74810">
            <w:instrText>i</w:instrText>
          </w:r>
          <w:r w:rsidRPr="00D74810">
            <w:instrText>on.DepartementZeile1"\*CHARFORMAT \&lt;OawJumpToField val</w:instrText>
          </w:r>
          <w:r w:rsidRPr="00D74810">
            <w:instrText>u</w:instrText>
          </w:r>
          <w:r w:rsidRPr="00D74810">
            <w:instrText>e=0/&gt;</w:instrText>
          </w:r>
          <w:r w:rsidR="00D74810" w:rsidRPr="00D74810">
            <w:fldChar w:fldCharType="separate"/>
          </w:r>
          <w:r w:rsidR="004570ED">
            <w:t>Departement</w:t>
          </w:r>
          <w:r w:rsidRPr="00D74810">
            <w:fldChar w:fldCharType="end"/>
          </w:r>
        </w:p>
        <w:p w:rsidR="005B47A2" w:rsidRPr="00D74810" w:rsidRDefault="005B47A2" w:rsidP="005B47A2">
          <w:pPr>
            <w:pStyle w:val="Kopfzeilefett"/>
          </w:pPr>
          <w:r w:rsidRPr="00D74810">
            <w:fldChar w:fldCharType="begin"/>
          </w:r>
          <w:r w:rsidRPr="00D74810">
            <w:instrText xml:space="preserve"> DOCPROPERTY "Org</w:instrText>
          </w:r>
          <w:r w:rsidRPr="00D74810">
            <w:instrText>a</w:instrText>
          </w:r>
          <w:r w:rsidRPr="00D74810">
            <w:instrText>nisat</w:instrText>
          </w:r>
          <w:r w:rsidRPr="00D74810">
            <w:instrText>i</w:instrText>
          </w:r>
          <w:r w:rsidRPr="00D74810">
            <w:instrText>on.DepartementZeile2"\*CHARFORMAT \&lt;OawJumpToField val</w:instrText>
          </w:r>
          <w:r w:rsidRPr="00D74810">
            <w:instrText>u</w:instrText>
          </w:r>
          <w:r w:rsidRPr="00D74810">
            <w:instrText>e=0/&gt;</w:instrText>
          </w:r>
          <w:r w:rsidR="00D74810" w:rsidRPr="00D74810">
            <w:fldChar w:fldCharType="separate"/>
          </w:r>
          <w:r w:rsidR="004570ED">
            <w:t>Gesundheit und</w:t>
          </w:r>
          <w:r w:rsidRPr="00D74810">
            <w:fldChar w:fldCharType="end"/>
          </w:r>
        </w:p>
        <w:p w:rsidR="005B47A2" w:rsidRPr="00D74810" w:rsidRDefault="005B47A2" w:rsidP="009000EB">
          <w:pPr>
            <w:pStyle w:val="Kopfzeilefett"/>
          </w:pPr>
          <w:r w:rsidRPr="00D74810">
            <w:fldChar w:fldCharType="begin"/>
          </w:r>
          <w:r w:rsidRPr="00D74810">
            <w:instrText xml:space="preserve"> DOCPROPERTY "Org</w:instrText>
          </w:r>
          <w:r w:rsidRPr="00D74810">
            <w:instrText>a</w:instrText>
          </w:r>
          <w:r w:rsidRPr="00D74810">
            <w:instrText>nisat</w:instrText>
          </w:r>
          <w:r w:rsidRPr="00D74810">
            <w:instrText>i</w:instrText>
          </w:r>
          <w:r w:rsidRPr="00D74810">
            <w:instrText>on.DepartementZeile3"\*CHARFORMAT \&lt;OawJumpToField val</w:instrText>
          </w:r>
          <w:r w:rsidRPr="00D74810">
            <w:instrText>u</w:instrText>
          </w:r>
          <w:r w:rsidRPr="00D74810">
            <w:instrText>e=0/&gt;</w:instrText>
          </w:r>
          <w:r w:rsidR="00D74810" w:rsidRPr="00D74810">
            <w:fldChar w:fldCharType="separate"/>
          </w:r>
          <w:r w:rsidR="004570ED">
            <w:t>Soziales</w:t>
          </w:r>
          <w:r w:rsidRPr="00D74810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5B47A2" w:rsidRPr="00D74810" w:rsidRDefault="005B47A2" w:rsidP="005B47A2">
          <w:pPr>
            <w:pStyle w:val="Kopfzeilefett"/>
          </w:pP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on.AmtZeile1"\*CHARFORMAT \&lt;OawJumpToField value=0/&gt;</w:instrText>
          </w:r>
          <w:r w:rsidRPr="00D74810">
            <w:fldChar w:fldCharType="end"/>
          </w:r>
          <w:r w:rsidRPr="00D74810"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on.AmtZeile1"\*CHARFORMAT \&lt;OawJumpToField value=0/&gt;</w:instrText>
          </w:r>
          <w:r w:rsidRPr="00D74810">
            <w:fldChar w:fldCharType="separate"/>
          </w:r>
          <w:r w:rsidR="001368B5" w:rsidRPr="00D74810">
            <w:instrText>Organisation.AmtZeile1</w:instrText>
          </w:r>
          <w:r w:rsidRPr="00D74810">
            <w:fldChar w:fldCharType="end"/>
          </w:r>
        </w:p>
        <w:p w:rsidR="005B47A2" w:rsidRPr="00D74810" w:rsidRDefault="005B47A2" w:rsidP="005B47A2">
          <w:pPr>
            <w:pStyle w:val="Kopfzeilefett"/>
          </w:pPr>
          <w:r w:rsidRPr="00D74810">
            <w:instrText>" \* MERGEFORMAT \&lt;OawJumpToField value=0/&gt;</w:instrText>
          </w: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on.AmtZeile2"\*CHARFORMAT \&lt;OawJumpToField value=0/&gt;</w:instrText>
          </w:r>
          <w:r w:rsidRPr="00D74810">
            <w:fldChar w:fldCharType="end"/>
          </w:r>
          <w:r w:rsidRPr="00D74810"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on.AmtZeile2"\*CHARFORMAT \&lt;OawJumpToField value=0/&gt;</w:instrText>
          </w:r>
          <w:r w:rsidRPr="00D74810">
            <w:fldChar w:fldCharType="separate"/>
          </w:r>
          <w:r w:rsidR="001368B5" w:rsidRPr="00D74810">
            <w:instrText>Organisation.AmtZeile2</w:instrText>
          </w:r>
          <w:r w:rsidRPr="00D74810">
            <w:fldChar w:fldCharType="end"/>
          </w:r>
        </w:p>
        <w:p w:rsidR="005B47A2" w:rsidRPr="00D74810" w:rsidRDefault="005B47A2" w:rsidP="005B47A2">
          <w:pPr>
            <w:pStyle w:val="Kopfzeilefett"/>
          </w:pPr>
          <w:r w:rsidRPr="00D74810">
            <w:instrText>" \* MERGEFORMAT \&lt;OawJumpToField value=0/&gt;</w:instrText>
          </w: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on.AmtZeile3"\*CHARFORMAT \&lt;OawJumpToField value=0/&gt;</w:instrText>
          </w:r>
          <w:r w:rsidRPr="00D74810">
            <w:fldChar w:fldCharType="end"/>
          </w:r>
          <w:r w:rsidRPr="00D74810"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on.AmtZeile3"\*CHARFORMAT \&lt;OawJumpToField value=0/&gt;</w:instrText>
          </w:r>
          <w:r w:rsidRPr="00D74810">
            <w:fldChar w:fldCharType="separate"/>
          </w:r>
          <w:r w:rsidR="001368B5" w:rsidRPr="00D74810">
            <w:instrText>Organisation.AmtZeile3</w:instrText>
          </w:r>
          <w:r w:rsidRPr="00D74810">
            <w:fldChar w:fldCharType="end"/>
          </w:r>
        </w:p>
        <w:p w:rsidR="005B47A2" w:rsidRPr="00D74810" w:rsidRDefault="005B47A2" w:rsidP="005B47A2">
          <w:pPr>
            <w:pStyle w:val="Kopfzeilefett"/>
          </w:pPr>
          <w:r w:rsidRPr="00D74810">
            <w:instrText>" \* MERGEFORMAT \&lt;OawJumpToField value=0/&gt;</w:instrText>
          </w: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on.AmtZeile1"\*CHARFORMAT \&lt;OawJumpToField value=0/&gt;</w:instrText>
          </w:r>
          <w:r w:rsidRPr="00D74810">
            <w:fldChar w:fldCharType="end"/>
          </w:r>
          <w:r w:rsidRPr="00D74810">
            <w:instrText xml:space="preserve"> = "" "" "</w:instrText>
          </w:r>
        </w:p>
        <w:p w:rsidR="005B47A2" w:rsidRPr="00D74810" w:rsidRDefault="005B47A2" w:rsidP="005B47A2">
          <w:pPr>
            <w:pStyle w:val="Kopfzeilefett"/>
          </w:pPr>
          <w:r w:rsidRPr="00D74810">
            <w:instrText>" \* MERGEFORMAT \&lt;OawJumpToField value=0/&gt;</w:instrText>
          </w: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on.FachstelleZeile1"\*CHARFORMAT \&lt;OawJumpToField value=0/&gt;</w:instrText>
          </w:r>
          <w:r w:rsidRPr="00D74810">
            <w:fldChar w:fldCharType="end"/>
          </w:r>
          <w:r w:rsidRPr="00D74810"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"Organis</w:instrText>
          </w:r>
          <w:r w:rsidRPr="00D74810">
            <w:instrText>a</w:instrText>
          </w:r>
          <w:r w:rsidRPr="00D74810">
            <w:instrText>tion.FachstelleZeile1"\*CHARFORMAT \&lt;OawJumpToField value=0/&gt;</w:instrText>
          </w:r>
          <w:r w:rsidRPr="00D74810">
            <w:fldChar w:fldCharType="separate"/>
          </w:r>
          <w:r w:rsidR="001368B5" w:rsidRPr="00D74810">
            <w:instrText>Organisation.FachstelleZeile1</w:instrText>
          </w:r>
          <w:r w:rsidRPr="00D74810">
            <w:fldChar w:fldCharType="end"/>
          </w:r>
        </w:p>
        <w:p w:rsidR="005B47A2" w:rsidRPr="00D74810" w:rsidRDefault="005B47A2" w:rsidP="005B47A2">
          <w:pPr>
            <w:pStyle w:val="Kopfzeilefett"/>
          </w:pPr>
          <w:r w:rsidRPr="00D74810">
            <w:instrText>" \* MERGEFORMAT \&lt;OawJumpToField value=0/&gt;</w:instrText>
          </w: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on.FachstelleZeile2"\*CHARFORMAT \&lt;OawJumpToField value=0/&gt;</w:instrText>
          </w:r>
          <w:r w:rsidRPr="00D74810">
            <w:fldChar w:fldCharType="end"/>
          </w:r>
          <w:r w:rsidRPr="00D74810"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"Organis</w:instrText>
          </w:r>
          <w:r w:rsidRPr="00D74810">
            <w:instrText>a</w:instrText>
          </w:r>
          <w:r w:rsidRPr="00D74810">
            <w:instrText>tion.FachstelleZeile2"\*CHARFORMAT \&lt;OawJumpToField value=0/&gt;</w:instrText>
          </w:r>
          <w:r w:rsidRPr="00D74810">
            <w:fldChar w:fldCharType="separate"/>
          </w:r>
          <w:r w:rsidR="001368B5" w:rsidRPr="00D74810">
            <w:instrText>Organisation.FachstelleZeile2</w:instrText>
          </w:r>
          <w:r w:rsidRPr="00D74810">
            <w:fldChar w:fldCharType="end"/>
          </w:r>
        </w:p>
        <w:p w:rsidR="005B47A2" w:rsidRPr="00D74810" w:rsidRDefault="005B47A2" w:rsidP="005B47A2">
          <w:pPr>
            <w:pStyle w:val="Kopfzeilefett"/>
          </w:pPr>
          <w:r w:rsidRPr="00D74810">
            <w:instrText>" \* MERGEFORMAT \&lt;OawJumpToField value=0/&gt;</w:instrText>
          </w: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on.FachstelleZeile3"\*CHARFORMAT \&lt;OawJumpToField value=0/&gt;</w:instrText>
          </w:r>
          <w:r w:rsidRPr="00D74810">
            <w:fldChar w:fldCharType="end"/>
          </w:r>
          <w:r w:rsidRPr="00D74810"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"Organis</w:instrText>
          </w:r>
          <w:r w:rsidRPr="00D74810">
            <w:instrText>a</w:instrText>
          </w:r>
          <w:r w:rsidRPr="00D74810">
            <w:instrText>tion.FachstelleZeile3"\*CHARFORMAT \&lt;OawJumpToField value=0/&gt;</w:instrText>
          </w:r>
          <w:r w:rsidRPr="00D74810">
            <w:fldChar w:fldCharType="separate"/>
          </w:r>
          <w:r w:rsidR="001368B5" w:rsidRPr="00D74810">
            <w:instrText>Organisation.FachstelleZeile3</w:instrText>
          </w:r>
          <w:r w:rsidRPr="00D74810">
            <w:fldChar w:fldCharType="end"/>
          </w:r>
        </w:p>
        <w:p w:rsidR="005B47A2" w:rsidRPr="00D74810" w:rsidRDefault="005B47A2" w:rsidP="005B47A2">
          <w:pPr>
            <w:pStyle w:val="Kopfzeile"/>
          </w:pPr>
          <w:r w:rsidRPr="00D74810">
            <w:instrText>" \* MERGEFORMAT \&lt;OawJumpToField value=0/&gt;</w:instrText>
          </w: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on.FachstelleZeile1"\*CHARFORMAT \&lt;OawJumpToField value=0/&gt;</w:instrText>
          </w:r>
          <w:r w:rsidRPr="00D74810">
            <w:fldChar w:fldCharType="end"/>
          </w:r>
          <w:r w:rsidRPr="00D74810">
            <w:instrText xml:space="preserve"> = "" "" "</w:instrText>
          </w:r>
        </w:p>
        <w:p w:rsidR="005B47A2" w:rsidRPr="00D74810" w:rsidRDefault="005B47A2" w:rsidP="005B47A2">
          <w:pPr>
            <w:pStyle w:val="Kopfzeile"/>
          </w:pPr>
          <w:r w:rsidRPr="00D74810">
            <w:instrText>" \* MERGEFORMAT \&lt;OawJumpToField value=0/&gt;</w:instrText>
          </w: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on.Adresszeile1"\*CHARFORMAT \&lt;OawJumpToField value=0/&gt;</w:instrText>
          </w:r>
          <w:r w:rsidR="00D74810" w:rsidRPr="00D74810">
            <w:fldChar w:fldCharType="separate"/>
          </w:r>
          <w:r w:rsidR="004570ED">
            <w:t>Kasernenstrasse 17</w:t>
          </w:r>
          <w:r w:rsidRPr="00D74810">
            <w:fldChar w:fldCharType="end"/>
          </w:r>
        </w:p>
        <w:p w:rsidR="005B47A2" w:rsidRPr="00D74810" w:rsidRDefault="005B47A2" w:rsidP="005B47A2">
          <w:pPr>
            <w:pStyle w:val="Kopfzeile"/>
          </w:pP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on.Adresszeile2"\*CHARFORMAT \&lt;OawJumpToField value=0/&gt;</w:instrText>
          </w:r>
          <w:r w:rsidR="00D74810" w:rsidRPr="00D74810">
            <w:fldChar w:fldCharType="separate"/>
          </w:r>
          <w:r w:rsidR="004570ED">
            <w:t>9102 Herisau</w:t>
          </w:r>
          <w:r w:rsidRPr="00D74810">
            <w:fldChar w:fldCharType="end"/>
          </w:r>
        </w:p>
        <w:p w:rsidR="005B47A2" w:rsidRPr="00D74810" w:rsidRDefault="005B47A2" w:rsidP="005B47A2">
          <w:pPr>
            <w:pStyle w:val="Kopfzeile"/>
          </w:pP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on.Adresszeile3"\*CHARFORMAT \&lt;OawJumpToField value=0/&gt;</w:instrText>
          </w:r>
          <w:r w:rsidRPr="00D74810">
            <w:fldChar w:fldCharType="end"/>
          </w:r>
          <w:r w:rsidRPr="00D74810"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on.Adresszeile3"\*CHARFORMAT \&lt;OawJumpToField value=0/&gt;</w:instrText>
          </w:r>
          <w:r w:rsidRPr="00D74810">
            <w:fldChar w:fldCharType="separate"/>
          </w:r>
          <w:r w:rsidR="001368B5" w:rsidRPr="00D74810">
            <w:instrText>Organisation.Adresszeile3</w:instrText>
          </w:r>
          <w:r w:rsidRPr="00D74810">
            <w:fldChar w:fldCharType="end"/>
          </w:r>
        </w:p>
        <w:p w:rsidR="005B47A2" w:rsidRPr="00D74810" w:rsidRDefault="005B47A2" w:rsidP="005B47A2">
          <w:pPr>
            <w:pStyle w:val="Kopfzeile"/>
          </w:pPr>
          <w:r w:rsidRPr="00D74810">
            <w:instrText>" \* MERGEFORMAT \&lt;OawJumpToField value=0/&gt;</w:instrText>
          </w: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on.Adresszeile4"\*CHARFORMAT \&lt;OawJumpToField value=0/&gt;</w:instrText>
          </w:r>
          <w:r w:rsidRPr="00D74810">
            <w:fldChar w:fldCharType="end"/>
          </w:r>
          <w:r w:rsidRPr="00D74810"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on.Adresszeile4"\*CHARFORMAT \&lt;OawJumpToField value=0/&gt;</w:instrText>
          </w:r>
          <w:r w:rsidRPr="00D74810">
            <w:fldChar w:fldCharType="separate"/>
          </w:r>
          <w:r w:rsidR="001368B5" w:rsidRPr="00D74810">
            <w:instrText>Organisation.Adresszeile4</w:instrText>
          </w:r>
          <w:r w:rsidRPr="00D74810">
            <w:fldChar w:fldCharType="end"/>
          </w:r>
        </w:p>
        <w:p w:rsidR="005B47A2" w:rsidRPr="00D74810" w:rsidRDefault="005B47A2" w:rsidP="005B47A2">
          <w:pPr>
            <w:pStyle w:val="Kopfzeile"/>
          </w:pPr>
          <w:r w:rsidRPr="00D74810">
            <w:instrText>" \* MERGEFORMAT \&lt;OawJumpToField value=0/&gt;</w:instrText>
          </w: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on.Telefon"\*CHARFORMAT \&lt;OawJumpToField value=0/&gt;</w:instrText>
          </w:r>
          <w:r w:rsidR="00D74810" w:rsidRPr="00D74810">
            <w:fldChar w:fldCharType="separate"/>
          </w:r>
          <w:r w:rsidR="004570ED">
            <w:instrText>+41 71 353 65 92</w:instrText>
          </w:r>
          <w:r w:rsidRPr="00D74810">
            <w:fldChar w:fldCharType="end"/>
          </w:r>
          <w:r w:rsidRPr="00D74810">
            <w:instrText xml:space="preserve"> = "" "" "Tel.</w:instrText>
          </w:r>
          <w:r w:rsidRPr="00D74810">
            <w:tab/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on.Telefon"\*CHARFORMAT \&lt;OawJumpToField value=0/&gt;</w:instrText>
          </w:r>
          <w:r w:rsidRPr="00D74810">
            <w:fldChar w:fldCharType="separate"/>
          </w:r>
          <w:r w:rsidR="004570ED">
            <w:instrText>+41 71 353 65 92</w:instrText>
          </w:r>
          <w:r w:rsidRPr="00D74810">
            <w:fldChar w:fldCharType="end"/>
          </w:r>
        </w:p>
        <w:p w:rsidR="004570ED" w:rsidRPr="00D74810" w:rsidRDefault="005B47A2" w:rsidP="005B47A2">
          <w:pPr>
            <w:pStyle w:val="Kopfzeile"/>
            <w:rPr>
              <w:noProof/>
            </w:rPr>
          </w:pPr>
          <w:r w:rsidRPr="00D74810">
            <w:instrText>" \* MERGEFORMAT \&lt;OawJumpToField value=0/&gt;</w:instrText>
          </w:r>
          <w:r w:rsidR="00D74810" w:rsidRPr="00D74810">
            <w:fldChar w:fldCharType="separate"/>
          </w:r>
          <w:r w:rsidR="004570ED" w:rsidRPr="00D74810">
            <w:rPr>
              <w:noProof/>
            </w:rPr>
            <w:t>Tel.</w:t>
          </w:r>
          <w:r w:rsidR="004570ED" w:rsidRPr="00D74810">
            <w:rPr>
              <w:noProof/>
            </w:rPr>
            <w:tab/>
          </w:r>
          <w:r w:rsidR="004570ED">
            <w:rPr>
              <w:noProof/>
            </w:rPr>
            <w:t>+41 71 353 65 92</w:t>
          </w:r>
        </w:p>
        <w:p w:rsidR="005B47A2" w:rsidRPr="00D74810" w:rsidRDefault="005B47A2" w:rsidP="005B47A2">
          <w:pPr>
            <w:pStyle w:val="Kopfzeile"/>
          </w:pP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on.Fax"\*CHARFORMAT \&lt;OawJumpToField value=0/&gt;</w:instrText>
          </w:r>
          <w:r w:rsidR="00D74810" w:rsidRPr="00D74810">
            <w:fldChar w:fldCharType="separate"/>
          </w:r>
          <w:r w:rsidR="004570ED">
            <w:instrText>+41 71 353 68 54</w:instrText>
          </w:r>
          <w:r w:rsidRPr="00D74810">
            <w:fldChar w:fldCharType="end"/>
          </w:r>
          <w:r w:rsidRPr="00D74810">
            <w:instrText xml:space="preserve"> = "" "" "Fax</w:instrText>
          </w:r>
          <w:r w:rsidRPr="00D74810">
            <w:tab/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on.Fax"\*CHARFORMAT \&lt;OawJumpToField value=0/&gt;</w:instrText>
          </w:r>
          <w:r w:rsidRPr="00D74810">
            <w:fldChar w:fldCharType="separate"/>
          </w:r>
          <w:r w:rsidR="004570ED">
            <w:instrText>+41 71 353 68 54</w:instrText>
          </w:r>
          <w:r w:rsidRPr="00D74810">
            <w:fldChar w:fldCharType="end"/>
          </w:r>
        </w:p>
        <w:p w:rsidR="004570ED" w:rsidRPr="00D74810" w:rsidRDefault="005B47A2" w:rsidP="005B47A2">
          <w:pPr>
            <w:pStyle w:val="Kopfzeile"/>
            <w:rPr>
              <w:noProof/>
            </w:rPr>
          </w:pPr>
          <w:r w:rsidRPr="00D74810">
            <w:instrText>" \* MERGEFORMAT \&lt;OawJumpToField value=0/&gt;</w:instrText>
          </w:r>
          <w:r w:rsidR="00D74810" w:rsidRPr="00D74810">
            <w:fldChar w:fldCharType="separate"/>
          </w:r>
          <w:r w:rsidR="004570ED" w:rsidRPr="00D74810">
            <w:rPr>
              <w:noProof/>
            </w:rPr>
            <w:t>Fax</w:t>
          </w:r>
          <w:r w:rsidR="004570ED" w:rsidRPr="00D74810">
            <w:rPr>
              <w:noProof/>
            </w:rPr>
            <w:tab/>
          </w:r>
          <w:r w:rsidR="004570ED">
            <w:rPr>
              <w:noProof/>
            </w:rPr>
            <w:t>+41 71 353 68 54</w:t>
          </w:r>
        </w:p>
        <w:p w:rsidR="005B47A2" w:rsidRPr="00D74810" w:rsidRDefault="005B47A2" w:rsidP="005B47A2">
          <w:pPr>
            <w:pStyle w:val="Kopfzeile"/>
          </w:pP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on.Email"\*CHARFORMAT \&lt;OawJumpToField value=0/&gt;</w:instrText>
          </w:r>
          <w:r w:rsidR="00D74810" w:rsidRPr="00D74810">
            <w:fldChar w:fldCharType="separate"/>
          </w:r>
          <w:r w:rsidR="004570ED">
            <w:instrText>gesundheit.soziales@ar.ch</w:instrText>
          </w:r>
          <w:r w:rsidRPr="00D74810">
            <w:fldChar w:fldCharType="end"/>
          </w:r>
          <w:r w:rsidRPr="00D74810"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on.Email"\*CHARFORMAT \&lt;OawJumpToField value=0/&gt;</w:instrText>
          </w:r>
          <w:r w:rsidRPr="00D74810">
            <w:fldChar w:fldCharType="separate"/>
          </w:r>
          <w:r w:rsidR="004570ED">
            <w:instrText>gesundheit.soziales@ar.ch</w:instrText>
          </w:r>
          <w:r w:rsidRPr="00D74810">
            <w:fldChar w:fldCharType="end"/>
          </w:r>
        </w:p>
        <w:p w:rsidR="004570ED" w:rsidRPr="00D74810" w:rsidRDefault="005B47A2" w:rsidP="005B47A2">
          <w:pPr>
            <w:pStyle w:val="Kopfzeile"/>
            <w:rPr>
              <w:noProof/>
            </w:rPr>
          </w:pPr>
          <w:r w:rsidRPr="00D74810">
            <w:instrText>" \* MERGEFORMAT \&lt;OawJumpToField value=0/&gt;</w:instrText>
          </w:r>
          <w:r w:rsidR="00D74810" w:rsidRPr="00D74810">
            <w:fldChar w:fldCharType="separate"/>
          </w:r>
          <w:r w:rsidR="004570ED">
            <w:rPr>
              <w:noProof/>
            </w:rPr>
            <w:t>gesundheit.soziales@ar.ch</w:t>
          </w:r>
        </w:p>
        <w:p w:rsidR="005B47A2" w:rsidRPr="00D74810" w:rsidRDefault="005B47A2" w:rsidP="005B47A2">
          <w:pPr>
            <w:pStyle w:val="Kopfzeile"/>
          </w:pPr>
          <w:r w:rsidRPr="00D74810">
            <w:fldChar w:fldCharType="end"/>
          </w: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on.Internet"\*CHARFORMAT \&lt;OawJumpToField value=0/&gt;</w:instrText>
          </w:r>
          <w:r w:rsidR="00D74810" w:rsidRPr="00D74810">
            <w:fldChar w:fldCharType="separate"/>
          </w:r>
          <w:r w:rsidR="004570ED">
            <w:instrText>www.ar.ch</w:instrText>
          </w:r>
          <w:r w:rsidRPr="00D74810">
            <w:fldChar w:fldCharType="end"/>
          </w:r>
          <w:r w:rsidRPr="00D74810"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"Organisat</w:instrText>
          </w:r>
          <w:r w:rsidRPr="00D74810">
            <w:instrText>i</w:instrText>
          </w:r>
          <w:r w:rsidRPr="00D74810">
            <w:instrText>on.Internet"\*CHARFORMAT \&lt;OawJumpToField value=0/&gt;</w:instrText>
          </w:r>
          <w:r w:rsidRPr="00D74810">
            <w:fldChar w:fldCharType="separate"/>
          </w:r>
          <w:r w:rsidR="004570ED">
            <w:instrText>www.ar.ch</w:instrText>
          </w:r>
          <w:r w:rsidRPr="00D74810">
            <w:fldChar w:fldCharType="end"/>
          </w:r>
        </w:p>
        <w:p w:rsidR="004570ED" w:rsidRPr="00D74810" w:rsidRDefault="005B47A2" w:rsidP="005B47A2">
          <w:pPr>
            <w:pStyle w:val="Kopfzeile"/>
            <w:rPr>
              <w:noProof/>
            </w:rPr>
          </w:pPr>
          <w:r w:rsidRPr="00D74810">
            <w:instrText>" \* MERGEFORMAT \&lt;OawJumpToField value=0/&gt;</w:instrText>
          </w:r>
          <w:r w:rsidR="00D74810" w:rsidRPr="00D74810">
            <w:fldChar w:fldCharType="separate"/>
          </w:r>
          <w:r w:rsidR="004570ED">
            <w:rPr>
              <w:noProof/>
            </w:rPr>
            <w:t>www.ar.ch</w:t>
          </w:r>
        </w:p>
        <w:p w:rsidR="005B47A2" w:rsidRPr="00D74810" w:rsidRDefault="005B47A2" w:rsidP="005B47A2">
          <w:pPr>
            <w:pStyle w:val="Kopfzeile"/>
          </w:pPr>
          <w:r w:rsidRPr="00D74810">
            <w:fldChar w:fldCharType="end"/>
          </w:r>
        </w:p>
        <w:p w:rsidR="005B47A2" w:rsidRPr="00D74810" w:rsidRDefault="005B47A2" w:rsidP="005B47A2">
          <w:pPr>
            <w:pStyle w:val="Kopfzeile"/>
          </w:pPr>
        </w:p>
        <w:p w:rsidR="0043457D" w:rsidRPr="00D74810" w:rsidRDefault="0043457D" w:rsidP="0043457D">
          <w:pPr>
            <w:pStyle w:val="Kopfzeilefett"/>
            <w:rPr>
              <w:highlight w:val="white"/>
            </w:rPr>
          </w:pPr>
          <w:r w:rsidRPr="00D74810">
            <w:rPr>
              <w:highlight w:val="white"/>
            </w:rPr>
            <w:fldChar w:fldCharType="begin"/>
          </w:r>
          <w:r w:rsidRPr="00D74810">
            <w:rPr>
              <w:highlight w:val="white"/>
            </w:rPr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"Contactpe</w:instrText>
          </w:r>
          <w:r w:rsidRPr="00D74810">
            <w:instrText>r</w:instrText>
          </w:r>
          <w:r w:rsidRPr="00D74810">
            <w:instrText>son.Title"\*CHARFORMAT \&lt;OawJumpToField value=0/&gt;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highlight w:val="white"/>
            </w:rPr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"Contactpe</w:instrText>
          </w:r>
          <w:r w:rsidRPr="00D74810">
            <w:instrText>r</w:instrText>
          </w:r>
          <w:r w:rsidRPr="00D74810">
            <w:instrText>son.Title"\*CHARFORMAT \&lt;OawJumpToField value=0/&gt;</w:instrText>
          </w:r>
          <w:r w:rsidRPr="00D74810">
            <w:fldChar w:fldCharType="separate"/>
          </w:r>
          <w:r w:rsidR="001368B5" w:rsidRPr="00D74810">
            <w:instrText>Contactperson.Title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highlight w:val="white"/>
            </w:rPr>
            <w:instrText xml:space="preserve"> " \* MERGEFORMAT \&lt;OawJumpToField value=0/&gt;</w:instrText>
          </w:r>
          <w:r w:rsidRPr="00D74810">
            <w:rPr>
              <w:highlight w:val="white"/>
            </w:rPr>
            <w:fldChar w:fldCharType="end"/>
          </w:r>
          <w:r w:rsidRPr="00D74810">
            <w:fldChar w:fldCharType="begin"/>
          </w:r>
          <w:r w:rsidRPr="00D74810">
            <w:instrText xml:space="preserve"> DOCPROPERTY "Contactpe</w:instrText>
          </w:r>
          <w:r w:rsidRPr="00D74810">
            <w:instrText>r</w:instrText>
          </w:r>
          <w:r w:rsidRPr="00D74810">
            <w:instrText>son.Name"\*CHARFORMAT \&lt;OawJumpToField value=0/&gt;</w:instrText>
          </w:r>
          <w:r w:rsidRPr="00D74810">
            <w:rPr>
              <w:highlight w:val="white"/>
            </w:rPr>
            <w:fldChar w:fldCharType="end"/>
          </w:r>
        </w:p>
        <w:p w:rsidR="0043457D" w:rsidRPr="00D74810" w:rsidRDefault="0043457D" w:rsidP="0043457D">
          <w:pPr>
            <w:pStyle w:val="Kopfzeile"/>
            <w:rPr>
              <w:highlight w:val="white"/>
            </w:rPr>
          </w:pPr>
          <w:r w:rsidRPr="00D74810">
            <w:fldChar w:fldCharType="begin"/>
          </w:r>
          <w:r w:rsidRPr="00D74810"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"Contactpe</w:instrText>
          </w:r>
          <w:r w:rsidRPr="00D74810">
            <w:instrText>r</w:instrText>
          </w:r>
          <w:r w:rsidRPr="00D74810">
            <w:instrText>son.Name"\*CHARFORMAT \&lt;OawJumpToField value=0/&gt;</w:instrText>
          </w:r>
          <w:r w:rsidRPr="00D74810">
            <w:rPr>
              <w:highlight w:val="white"/>
            </w:rPr>
            <w:fldChar w:fldCharType="end"/>
          </w:r>
          <w:r w:rsidRPr="00D74810">
            <w:instrText xml:space="preserve"> = "" "" "</w:instrText>
          </w:r>
          <w:r w:rsidRPr="00D74810">
            <w:rPr>
              <w:highlight w:val="white"/>
            </w:rPr>
            <w:fldChar w:fldCharType="begin"/>
          </w:r>
          <w:r w:rsidRPr="00D74810">
            <w:rPr>
              <w:highlight w:val="white"/>
            </w:rPr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"Contactpe</w:instrText>
          </w:r>
          <w:r w:rsidRPr="00D74810">
            <w:instrText>r</w:instrText>
          </w:r>
          <w:r w:rsidRPr="00D74810">
            <w:instrText>sonFun</w:instrText>
          </w:r>
          <w:r w:rsidRPr="00D74810">
            <w:instrText>c</w:instrText>
          </w:r>
          <w:r w:rsidRPr="00D74810">
            <w:instrText>tion.Description"\*CHARFORMAT \&lt;OawJumpToField value=0/&gt;</w:instrText>
          </w:r>
          <w:r w:rsidRPr="00D74810">
            <w:fldChar w:fldCharType="separate"/>
          </w:r>
          <w:r w:rsidR="001368B5" w:rsidRPr="00D74810">
            <w:instrText>ContactpersonFunction.Description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highlight w:val="white"/>
            </w:rPr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"Contactperso</w:instrText>
          </w:r>
          <w:r w:rsidRPr="00D74810">
            <w:instrText>n</w:instrText>
          </w:r>
          <w:r w:rsidRPr="00D74810">
            <w:instrText>Fun</w:instrText>
          </w:r>
          <w:r w:rsidRPr="00D74810">
            <w:instrText>c</w:instrText>
          </w:r>
          <w:r w:rsidRPr="00D74810">
            <w:instrText>tion.Description"\*CHARFORMAT \&lt;OawJumpToField value=0/&gt;</w:instrText>
          </w:r>
          <w:r w:rsidRPr="00D74810">
            <w:fldChar w:fldCharType="separate"/>
          </w:r>
          <w:r w:rsidR="001368B5" w:rsidRPr="00D74810">
            <w:instrText>ContactpersonFunction.Description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highlight w:val="white"/>
            </w:rPr>
            <w:instrText>" \* MERGEFORMAT \&lt;OawJumpToField value=0/&gt;</w:instrText>
          </w:r>
          <w:r w:rsidRPr="00D74810">
            <w:rPr>
              <w:highlight w:val="white"/>
            </w:rPr>
            <w:fldChar w:fldCharType="separate"/>
          </w:r>
          <w:r w:rsidR="001368B5" w:rsidRPr="00D74810">
            <w:rPr>
              <w:noProof/>
            </w:rPr>
            <w:instrText>ContactpersonFunction.Description</w:instrText>
          </w:r>
          <w:r w:rsidRPr="00D74810">
            <w:rPr>
              <w:highlight w:val="white"/>
            </w:rPr>
            <w:fldChar w:fldCharType="end"/>
          </w:r>
        </w:p>
        <w:p w:rsidR="0043457D" w:rsidRPr="00D74810" w:rsidRDefault="0043457D" w:rsidP="0043457D">
          <w:pPr>
            <w:pStyle w:val="Kopfzeile"/>
            <w:rPr>
              <w:highlight w:val="white"/>
            </w:rPr>
          </w:pPr>
          <w:r w:rsidRPr="00D74810">
            <w:rPr>
              <w:highlight w:val="white"/>
            </w:rPr>
            <w:fldChar w:fldCharType="begin"/>
          </w:r>
          <w:r w:rsidRPr="00D74810">
            <w:rPr>
              <w:highlight w:val="white"/>
            </w:rPr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"Contactpe</w:instrText>
          </w:r>
          <w:r w:rsidRPr="00D74810">
            <w:instrText>r</w:instrText>
          </w:r>
          <w:r w:rsidRPr="00D74810">
            <w:instrText>sonFun</w:instrText>
          </w:r>
          <w:r w:rsidRPr="00D74810">
            <w:instrText>c</w:instrText>
          </w:r>
          <w:r w:rsidRPr="00D74810">
            <w:instrText>tion.Description2"\*CHARFORMAT \&lt;OawJumpToField value=0/&gt;</w:instrText>
          </w:r>
          <w:r w:rsidRPr="00D74810">
            <w:fldChar w:fldCharType="separate"/>
          </w:r>
          <w:r w:rsidR="001368B5" w:rsidRPr="00D74810">
            <w:instrText>ContactpersonFunction.Description2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highlight w:val="white"/>
            </w:rPr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"Contactperso</w:instrText>
          </w:r>
          <w:r w:rsidRPr="00D74810">
            <w:instrText>n</w:instrText>
          </w:r>
          <w:r w:rsidRPr="00D74810">
            <w:instrText>Fun</w:instrText>
          </w:r>
          <w:r w:rsidRPr="00D74810">
            <w:instrText>c</w:instrText>
          </w:r>
          <w:r w:rsidRPr="00D74810">
            <w:instrText>tion.Description2"\*CHARFORMAT \&lt;OawJumpToField value=0/&gt;</w:instrText>
          </w:r>
          <w:r w:rsidRPr="00D74810">
            <w:fldChar w:fldCharType="separate"/>
          </w:r>
          <w:r w:rsidR="001368B5" w:rsidRPr="00D74810">
            <w:instrText>ContactpersonFunction.Description2</w:instrText>
          </w:r>
          <w:r w:rsidRPr="00D74810">
            <w:rPr>
              <w:highlight w:val="white"/>
            </w:rPr>
            <w:fldChar w:fldCharType="end"/>
          </w:r>
        </w:p>
        <w:p w:rsidR="001368B5" w:rsidRPr="00D74810" w:rsidRDefault="0043457D" w:rsidP="0043457D">
          <w:pPr>
            <w:pStyle w:val="Kopfzeile"/>
            <w:rPr>
              <w:noProof/>
              <w:highlight w:val="white"/>
            </w:rPr>
          </w:pPr>
          <w:r w:rsidRPr="00D74810">
            <w:rPr>
              <w:highlight w:val="white"/>
            </w:rPr>
            <w:instrText>" \* MERGEFORMAT \&lt;OawJumpToField value=0/&gt;</w:instrText>
          </w:r>
          <w:r w:rsidRPr="00D74810">
            <w:rPr>
              <w:highlight w:val="white"/>
            </w:rPr>
            <w:fldChar w:fldCharType="separate"/>
          </w:r>
          <w:r w:rsidR="001368B5" w:rsidRPr="00D74810">
            <w:rPr>
              <w:noProof/>
            </w:rPr>
            <w:instrText>ContactpersonFunction.Description2</w:instrText>
          </w:r>
        </w:p>
        <w:p w:rsidR="0043457D" w:rsidRPr="00D74810" w:rsidRDefault="0043457D" w:rsidP="0043457D">
          <w:pPr>
            <w:pStyle w:val="Kopfzeile"/>
            <w:rPr>
              <w:highlight w:val="white"/>
            </w:rPr>
          </w:pPr>
          <w:r w:rsidRPr="00D74810">
            <w:rPr>
              <w:highlight w:val="white"/>
            </w:rPr>
            <w:fldChar w:fldCharType="end"/>
          </w:r>
          <w:r w:rsidRPr="00D74810">
            <w:instrText>" \* MERGEFORMAT \&lt;OawJumpToField value=0/&gt;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noProof/>
            </w:rPr>
            <w:fldChar w:fldCharType="begin"/>
          </w:r>
          <w:r w:rsidRPr="00D74810">
            <w:rPr>
              <w:noProof/>
            </w:rPr>
            <w:instrText xml:space="preserve"> IF </w:instrText>
          </w:r>
          <w:r w:rsidRPr="00D74810">
            <w:rPr>
              <w:noProof/>
            </w:rPr>
            <w:fldChar w:fldCharType="begin"/>
          </w:r>
          <w:r w:rsidRPr="00D74810">
            <w:rPr>
              <w:noProof/>
            </w:rPr>
            <w:instrText xml:space="preserve"> DOCPROPERTY "ContactpersonOptions.Flag"\*CHARFORMAT \&lt;OawJumpToField value=0/&gt;</w:instrText>
          </w:r>
          <w:r w:rsidRPr="00D74810">
            <w:rPr>
              <w:noProof/>
            </w:rPr>
            <w:fldChar w:fldCharType="end"/>
          </w:r>
          <w:r w:rsidRPr="00D74810">
            <w:rPr>
              <w:noProof/>
            </w:rPr>
            <w:instrText xml:space="preserve"> &lt;&gt; 1 "</w:instrText>
          </w:r>
          <w:r w:rsidRPr="00D74810">
            <w:rPr>
              <w:highlight w:val="white"/>
            </w:rPr>
            <w:fldChar w:fldCharType="begin"/>
          </w:r>
          <w:r w:rsidRPr="00D74810">
            <w:rPr>
              <w:highlight w:val="white"/>
            </w:rPr>
            <w:instrText xml:space="preserve"> IF </w:instrText>
          </w:r>
          <w:r w:rsidRPr="00D74810">
            <w:fldChar w:fldCharType="begin"/>
          </w:r>
          <w:r w:rsidRPr="00D74810">
            <w:instrText xml:space="preserve"> DOCPR</w:instrText>
          </w:r>
          <w:r w:rsidRPr="00D74810">
            <w:instrText>O</w:instrText>
          </w:r>
          <w:r w:rsidRPr="00D74810">
            <w:instrText>PERTY "Contactpe</w:instrText>
          </w:r>
          <w:r w:rsidRPr="00D74810">
            <w:instrText>r</w:instrText>
          </w:r>
          <w:r w:rsidRPr="00D74810">
            <w:instrText>son.DirectPhone"\*CHARFORMAT \&lt;OawJumpToField value=0/&gt;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highlight w:val="white"/>
            </w:rPr>
            <w:instrText xml:space="preserve"> = "" "" "</w:instrText>
          </w:r>
          <w:r w:rsidRPr="00D74810">
            <w:instrText>Tel.</w:instrText>
          </w:r>
          <w:r w:rsidRPr="00D74810">
            <w:tab/>
          </w:r>
          <w:r w:rsidRPr="00D74810">
            <w:fldChar w:fldCharType="begin"/>
          </w:r>
          <w:r w:rsidRPr="00D74810">
            <w:instrText xml:space="preserve"> DOCPROPERTY "Contactpe</w:instrText>
          </w:r>
          <w:r w:rsidRPr="00D74810">
            <w:instrText>r</w:instrText>
          </w:r>
          <w:r w:rsidRPr="00D74810">
            <w:instrText>son.DirectPhone"\*CHARFORMAT \&lt;OawJumpToField value=0/&gt;</w:instrText>
          </w:r>
          <w:r w:rsidRPr="00D74810">
            <w:fldChar w:fldCharType="separate"/>
          </w:r>
          <w:r w:rsidR="001368B5" w:rsidRPr="00D74810">
            <w:instrText>Contactperson.DirectPhone</w:instrText>
          </w:r>
          <w:r w:rsidRPr="00D74810">
            <w:rPr>
              <w:highlight w:val="white"/>
            </w:rPr>
            <w:fldChar w:fldCharType="end"/>
          </w:r>
        </w:p>
        <w:p w:rsidR="0043457D" w:rsidRPr="00D74810" w:rsidRDefault="0043457D" w:rsidP="0043457D">
          <w:pPr>
            <w:pStyle w:val="Kopfzeile"/>
            <w:rPr>
              <w:highlight w:val="white"/>
            </w:rPr>
          </w:pPr>
          <w:r w:rsidRPr="00D74810">
            <w:rPr>
              <w:highlight w:val="white"/>
            </w:rPr>
            <w:instrText>" \* MERGEFORMAT \&lt;OawJumpToField value=0/&gt;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highlight w:val="white"/>
            </w:rPr>
            <w:fldChar w:fldCharType="begin"/>
          </w:r>
          <w:r w:rsidRPr="00D74810">
            <w:rPr>
              <w:highlight w:val="white"/>
            </w:rPr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"Contactpe</w:instrText>
          </w:r>
          <w:r w:rsidRPr="00D74810">
            <w:instrText>r</w:instrText>
          </w:r>
          <w:r w:rsidRPr="00D74810">
            <w:instrText>son.DirectFax"\*CHARFORMAT \&lt;OawJumpToField value=0/&gt;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highlight w:val="white"/>
            </w:rPr>
            <w:instrText xml:space="preserve"> = "" "" "Fax.</w:instrText>
          </w:r>
          <w:r w:rsidRPr="00D74810">
            <w:rPr>
              <w:highlight w:val="white"/>
            </w:rPr>
            <w:tab/>
          </w:r>
          <w:r w:rsidRPr="00D74810">
            <w:fldChar w:fldCharType="begin"/>
          </w:r>
          <w:r w:rsidRPr="00D74810">
            <w:instrText xml:space="preserve"> DOCPROPERTY "Contactpe</w:instrText>
          </w:r>
          <w:r w:rsidRPr="00D74810">
            <w:instrText>r</w:instrText>
          </w:r>
          <w:r w:rsidRPr="00D74810">
            <w:instrText>son.DirectFax"\*CHARFORMAT \&lt;OawJumpToField value=0/&gt;</w:instrText>
          </w:r>
          <w:r w:rsidRPr="00D74810">
            <w:fldChar w:fldCharType="separate"/>
          </w:r>
          <w:r w:rsidR="001368B5" w:rsidRPr="00D74810">
            <w:instrText>Contactperson.DirectFax</w:instrText>
          </w:r>
          <w:r w:rsidRPr="00D74810">
            <w:rPr>
              <w:highlight w:val="white"/>
            </w:rPr>
            <w:fldChar w:fldCharType="end"/>
          </w:r>
        </w:p>
        <w:p w:rsidR="0043457D" w:rsidRPr="00D74810" w:rsidRDefault="0043457D" w:rsidP="0043457D">
          <w:pPr>
            <w:pStyle w:val="Kopfzeile"/>
            <w:rPr>
              <w:noProof/>
            </w:rPr>
          </w:pPr>
          <w:r w:rsidRPr="00D74810">
            <w:rPr>
              <w:highlight w:val="white"/>
            </w:rPr>
            <w:instrText>" \* MERGEFORMAT \&lt;OawJumpToField value=0/&gt;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highlight w:val="white"/>
            </w:rPr>
            <w:fldChar w:fldCharType="begin"/>
          </w:r>
          <w:r w:rsidRPr="00D74810">
            <w:rPr>
              <w:highlight w:val="white"/>
            </w:rPr>
            <w:instrText xml:space="preserve"> IF </w:instrText>
          </w:r>
          <w:r w:rsidRPr="00D74810">
            <w:fldChar w:fldCharType="begin"/>
          </w:r>
          <w:r w:rsidRPr="00D74810">
            <w:instrText xml:space="preserve"> DOCPROPERTY "Contactpe</w:instrText>
          </w:r>
          <w:r w:rsidRPr="00D74810">
            <w:instrText>r</w:instrText>
          </w:r>
          <w:r w:rsidRPr="00D74810">
            <w:instrText>son.EMail"\*CHARFORMAT \&lt;OawJumpToField value=0/&gt;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highlight w:val="white"/>
            </w:rPr>
            <w:instrText xml:space="preserve"> = "" "" "</w:instrText>
          </w:r>
          <w:r w:rsidRPr="00D74810">
            <w:fldChar w:fldCharType="begin"/>
          </w:r>
          <w:r w:rsidRPr="00D74810">
            <w:instrText xml:space="preserve"> DOCPROPERTY "Contactpe</w:instrText>
          </w:r>
          <w:r w:rsidRPr="00D74810">
            <w:instrText>r</w:instrText>
          </w:r>
          <w:r w:rsidRPr="00D74810">
            <w:instrText>son.EMail"\*CHARFORMAT \&lt;OawJumpToField value=0/&gt;</w:instrText>
          </w:r>
          <w:r w:rsidRPr="00D74810">
            <w:fldChar w:fldCharType="separate"/>
          </w:r>
          <w:r w:rsidR="001368B5" w:rsidRPr="00D74810">
            <w:instrText>Contactperson.EMail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highlight w:val="white"/>
            </w:rPr>
            <w:instrText>" "" \* MERGEFORMAT \&lt;OawJumpToField value=0/&gt;</w:instrText>
          </w:r>
          <w:r w:rsidRPr="00D74810">
            <w:rPr>
              <w:highlight w:val="white"/>
            </w:rPr>
            <w:fldChar w:fldCharType="end"/>
          </w:r>
          <w:r w:rsidRPr="00D74810">
            <w:rPr>
              <w:noProof/>
            </w:rPr>
            <w:instrText>" \* MERGEFORMAT</w:instrText>
          </w:r>
          <w:r w:rsidRPr="00D74810">
            <w:rPr>
              <w:noProof/>
            </w:rPr>
            <w:fldChar w:fldCharType="end"/>
          </w:r>
        </w:p>
        <w:p w:rsidR="005B47A2" w:rsidRPr="00D74810" w:rsidRDefault="005B47A2" w:rsidP="0043457D">
          <w:pPr>
            <w:pStyle w:val="Kopfzeile"/>
          </w:pPr>
        </w:p>
      </w:tc>
    </w:tr>
    <w:tr w:rsidR="005B47A2" w:rsidRPr="00D74810" w:rsidTr="0067188B">
      <w:tc>
        <w:tcPr>
          <w:tcW w:w="5641" w:type="dxa"/>
          <w:shd w:val="clear" w:color="auto" w:fill="auto"/>
        </w:tcPr>
        <w:p w:rsidR="005B47A2" w:rsidRPr="00D74810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D74810" w:rsidRDefault="005B47A2"/>
      </w:tc>
      <w:tc>
        <w:tcPr>
          <w:tcW w:w="2552" w:type="dxa"/>
          <w:vMerge/>
          <w:shd w:val="clear" w:color="auto" w:fill="auto"/>
        </w:tcPr>
        <w:p w:rsidR="005B47A2" w:rsidRPr="00D74810" w:rsidRDefault="005B47A2"/>
      </w:tc>
    </w:tr>
  </w:tbl>
  <w:p w:rsidR="001D3CE9" w:rsidRPr="00D74810" w:rsidRDefault="001D3CE9" w:rsidP="006F2AEA">
    <w:pPr>
      <w:pStyle w:val="1p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32" w:rsidRDefault="00C57E3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22" w:rsidRDefault="00422677" w:rsidP="00E2755C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899FE5B" wp14:editId="36BFAA06">
          <wp:simplePos x="0" y="0"/>
          <wp:positionH relativeFrom="column">
            <wp:posOffset>-565150</wp:posOffset>
          </wp:positionH>
          <wp:positionV relativeFrom="page">
            <wp:posOffset>469265</wp:posOffset>
          </wp:positionV>
          <wp:extent cx="2762250" cy="514350"/>
          <wp:effectExtent l="0" t="0" r="0" b="0"/>
          <wp:wrapNone/>
          <wp:docPr id="21" name="Bild 9" descr="Beschreibung: 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422" w:rsidRPr="00E2755C" w:rsidRDefault="00422677" w:rsidP="00E2755C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22" w:rsidRDefault="00422677" w:rsidP="009510C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1EA6E29" wp14:editId="49910DC2">
              <wp:simplePos x="0" y="0"/>
              <wp:positionH relativeFrom="page">
                <wp:posOffset>4394835</wp:posOffset>
              </wp:positionH>
              <wp:positionV relativeFrom="page">
                <wp:posOffset>574040</wp:posOffset>
              </wp:positionV>
              <wp:extent cx="0" cy="252095"/>
              <wp:effectExtent l="13335" t="12065" r="5715" b="1206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.05pt,45.2pt" to="346.0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zOEAIAACc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CC9B6D9" wp14:editId="417887D6">
              <wp:simplePos x="0" y="0"/>
              <wp:positionH relativeFrom="page">
                <wp:posOffset>5688965</wp:posOffset>
              </wp:positionH>
              <wp:positionV relativeFrom="page">
                <wp:posOffset>548005</wp:posOffset>
              </wp:positionV>
              <wp:extent cx="0" cy="252095"/>
              <wp:effectExtent l="12065" t="5080" r="698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UX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" strokeweight=".3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1" layoutInCell="1" allowOverlap="1" wp14:anchorId="47FFF0E3" wp14:editId="40C90DA1">
          <wp:simplePos x="0" y="0"/>
          <wp:positionH relativeFrom="column">
            <wp:posOffset>-565150</wp:posOffset>
          </wp:positionH>
          <wp:positionV relativeFrom="page">
            <wp:posOffset>469265</wp:posOffset>
          </wp:positionV>
          <wp:extent cx="2762250" cy="514350"/>
          <wp:effectExtent l="0" t="0" r="0" b="0"/>
          <wp:wrapNone/>
          <wp:docPr id="22" name="Bild 9" descr="Beschreibung: 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C1CB92B" wp14:editId="74F8A519">
              <wp:simplePos x="0" y="0"/>
              <wp:positionH relativeFrom="page">
                <wp:posOffset>5814695</wp:posOffset>
              </wp:positionH>
              <wp:positionV relativeFrom="page">
                <wp:posOffset>652780</wp:posOffset>
              </wp:positionV>
              <wp:extent cx="1386205" cy="378460"/>
              <wp:effectExtent l="4445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422" w:rsidRDefault="00422677" w:rsidP="009510C8">
                          <w:pPr>
                            <w:pStyle w:val="Kopfzeile"/>
                            <w:rPr>
                              <w:b/>
                            </w:rPr>
                          </w:pPr>
                        </w:p>
                        <w:p w:rsidR="00710422" w:rsidRDefault="00422677" w:rsidP="009510C8">
                          <w:pPr>
                            <w:pStyle w:val="Kopfzeile"/>
                            <w:spacing w:line="15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57.85pt;margin-top:51.4pt;width:109.15pt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E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" filled="f" stroked="f">
              <v:textbox inset="0,0,0,0">
                <w:txbxContent>
                  <w:p w:rsidR="00710422" w:rsidRDefault="00422677" w:rsidP="009510C8">
                    <w:pPr>
                      <w:pStyle w:val="Kopfzeile"/>
                      <w:rPr>
                        <w:b/>
                      </w:rPr>
                    </w:pPr>
                  </w:p>
                  <w:p w:rsidR="00710422" w:rsidRDefault="00422677" w:rsidP="009510C8">
                    <w:pPr>
                      <w:pStyle w:val="Kopfzeile"/>
                      <w:spacing w:line="15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1E2A14E" wp14:editId="6E52CC21">
              <wp:simplePos x="0" y="0"/>
              <wp:positionH relativeFrom="page">
                <wp:posOffset>4468495</wp:posOffset>
              </wp:positionH>
              <wp:positionV relativeFrom="page">
                <wp:posOffset>652780</wp:posOffset>
              </wp:positionV>
              <wp:extent cx="1220470" cy="721360"/>
              <wp:effectExtent l="127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422" w:rsidRDefault="00422677" w:rsidP="009510C8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Departement</w:t>
                          </w:r>
                        </w:p>
                        <w:p w:rsidR="00710422" w:rsidRDefault="00422677" w:rsidP="009510C8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Gesundheit und Soziales</w:t>
                          </w:r>
                        </w:p>
                        <w:p w:rsidR="00710422" w:rsidRDefault="00422677" w:rsidP="009510C8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1.85pt;margin-top:51.4pt;width:96.1pt;height:5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Ag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" filled="f" stroked="f">
              <v:textbox inset="0,0,0,0">
                <w:txbxContent>
                  <w:p w:rsidR="00710422" w:rsidRDefault="00422677" w:rsidP="009510C8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Departement</w:t>
                    </w:r>
                  </w:p>
                  <w:p w:rsidR="00710422" w:rsidRDefault="00422677" w:rsidP="009510C8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Gesundheit und Soziales</w:t>
                    </w:r>
                  </w:p>
                  <w:p w:rsidR="00710422" w:rsidRDefault="00422677" w:rsidP="009510C8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10422" w:rsidRPr="00E2755C" w:rsidRDefault="00422677" w:rsidP="009510C8">
    <w:pPr>
      <w:pStyle w:val="Kopfzeile"/>
    </w:pPr>
  </w:p>
  <w:p w:rsidR="00710422" w:rsidRPr="009510C8" w:rsidRDefault="00422677" w:rsidP="009510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388A93EE"/>
    <w:styleLink w:val="AufzhlungPunkt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8A78A904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ADD71B2"/>
    <w:multiLevelType w:val="hybridMultilevel"/>
    <w:tmpl w:val="09985960"/>
    <w:lvl w:ilvl="0" w:tplc="FCF02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0C55E8"/>
    <w:multiLevelType w:val="multilevel"/>
    <w:tmpl w:val="BCE06E42"/>
    <w:numStyleLink w:val="AufzhlungStrich"/>
  </w:abstractNum>
  <w:abstractNum w:abstractNumId="5">
    <w:nsid w:val="56216C53"/>
    <w:multiLevelType w:val="hybridMultilevel"/>
    <w:tmpl w:val="127EF3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5915"/>
    <w:multiLevelType w:val="multilevel"/>
    <w:tmpl w:val="34E48834"/>
    <w:numStyleLink w:val="AufzhlungLit"/>
  </w:abstractNum>
  <w:abstractNum w:abstractNumId="7">
    <w:nsid w:val="5AD84DC7"/>
    <w:multiLevelType w:val="multilevel"/>
    <w:tmpl w:val="8A78A904"/>
    <w:numStyleLink w:val="AufzhlungNummer"/>
  </w:abstractNum>
  <w:abstractNum w:abstractNumId="8">
    <w:nsid w:val="5EF23C2F"/>
    <w:multiLevelType w:val="hybridMultilevel"/>
    <w:tmpl w:val="202A4F06"/>
    <w:lvl w:ilvl="0" w:tplc="0807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9">
    <w:nsid w:val="61584104"/>
    <w:multiLevelType w:val="multilevel"/>
    <w:tmpl w:val="34E48834"/>
    <w:styleLink w:val="AufzhlungLi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>
    <w:nsid w:val="71BD2841"/>
    <w:multiLevelType w:val="multilevel"/>
    <w:tmpl w:val="BCE06E42"/>
    <w:styleLink w:val="AufzhlungStrich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5ZhdT5CO3qMY+e/BSWFW5XkbR1g=" w:salt="0SpKHhcpuXlhkpmliXCSS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31. Januar 2019"/>
    <w:docVar w:name="Date.Format.Long.dateValue" w:val="43496"/>
    <w:docVar w:name="OawAttachedTemplate" w:val="Brief Standard ohne Adressierung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_x0009_&lt;OawDocProperty name=&quot;StmCMIdata.G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Titel&quot;/&gt;&lt;/type&gt;&lt;/profile&gt;&lt;/OawDocProperty&gt;&lt;OawDocProperty name=&quot;StmCMIdata.G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Titel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0020409223900652065" w:val="&lt;source&gt;&lt;Fields List=&quot;G_Titel&quot;/&gt;&lt;profile type=&quot;default&quot; UID=&quot;&quot; sameAsDefault=&quot;0&quot;&gt;&lt;OawDocProperty name=&quot;StmCMIdata.G_Titel&quot; field=&quot;G_Titel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4031308490663578319&quot;&gt;&lt;Field Name=&quot;IDName&quot; Value=&quot;Gesundheit und Soziales&quot;/&gt;&lt;Field Name=&quot;DepartementKomplett&quot; Value=&quot;Departement Gesundheit und Soziales&quot;/&gt;&lt;Field Name=&quot;DepartementZeile1&quot; Value=&quot;Departement&quot;/&gt;&lt;Field Name=&quot;DepartementZeile2&quot; Value=&quot;Gesundheit und&quot;/&gt;&lt;Field Name=&quot;DepartementZeile3&quot; Value=&quot;Soziales&quot;/&gt;&lt;Field Name=&quot;AmtKomplett&quot; Value=&quot;&quot;/&gt;&lt;Field Name=&quot;AmtZeile1&quot; Value=&quot;&quot;/&gt;&lt;Field Name=&quot;AmtZeile2&quot; Value=&quot;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Kasernenstrasse 17&quot;/&gt;&lt;Field Name=&quot;Adresszeile2&quot; Value=&quot;9102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53 65 92&quot;/&gt;&lt;Field Name=&quot;Fax&quot; Value=&quot;+41 71 353 68 54&quot;/&gt;&lt;Field Name=&quot;Email&quot; Value=&quot;gesundheit.soziales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40313084906635783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901311149306449631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09:19:57"/>
    <w:docVar w:name="OawVersionPicture.2012100417454460294761" w:val="AR.Logo.Farbe.2100.270.emf;2012.10.04-09:19:57"/>
    <w:docVar w:name="OawVersionPictureInline.2012100410273200663397" w:val="AR.Logo.Farbe.2100.270.emf;2012.10.04-09:19:57"/>
    <w:docVar w:name="OawVersionPictureInline.2012100417454460294761" w:val="AR.Logo.Farbe.2100.270.emf;2012.10.04-09:19:57"/>
  </w:docVars>
  <w:rsids>
    <w:rsidRoot w:val="00D74810"/>
    <w:rsid w:val="00007FE3"/>
    <w:rsid w:val="00013FBD"/>
    <w:rsid w:val="000140CF"/>
    <w:rsid w:val="00016FE6"/>
    <w:rsid w:val="00024A7B"/>
    <w:rsid w:val="00025A1A"/>
    <w:rsid w:val="00035EB2"/>
    <w:rsid w:val="000606F9"/>
    <w:rsid w:val="00060D95"/>
    <w:rsid w:val="00063E6A"/>
    <w:rsid w:val="000715FE"/>
    <w:rsid w:val="00087B25"/>
    <w:rsid w:val="00092C58"/>
    <w:rsid w:val="00094BC4"/>
    <w:rsid w:val="00097610"/>
    <w:rsid w:val="000A7EF9"/>
    <w:rsid w:val="000C1B98"/>
    <w:rsid w:val="000C23DC"/>
    <w:rsid w:val="000D7BB6"/>
    <w:rsid w:val="000E0407"/>
    <w:rsid w:val="000E632A"/>
    <w:rsid w:val="000E77CF"/>
    <w:rsid w:val="000F3DB3"/>
    <w:rsid w:val="000F58CD"/>
    <w:rsid w:val="00105A6C"/>
    <w:rsid w:val="00110163"/>
    <w:rsid w:val="001118C3"/>
    <w:rsid w:val="001145F4"/>
    <w:rsid w:val="001158C9"/>
    <w:rsid w:val="00120489"/>
    <w:rsid w:val="001308FC"/>
    <w:rsid w:val="00134AB5"/>
    <w:rsid w:val="001368B5"/>
    <w:rsid w:val="001436DB"/>
    <w:rsid w:val="0015203E"/>
    <w:rsid w:val="001533CD"/>
    <w:rsid w:val="001720A8"/>
    <w:rsid w:val="00172A39"/>
    <w:rsid w:val="00175064"/>
    <w:rsid w:val="001939F8"/>
    <w:rsid w:val="0019692B"/>
    <w:rsid w:val="001B1D90"/>
    <w:rsid w:val="001C54D9"/>
    <w:rsid w:val="001D1FE0"/>
    <w:rsid w:val="001D3CE9"/>
    <w:rsid w:val="001F4480"/>
    <w:rsid w:val="0021576C"/>
    <w:rsid w:val="00216D5F"/>
    <w:rsid w:val="002278E3"/>
    <w:rsid w:val="0024758B"/>
    <w:rsid w:val="0025006E"/>
    <w:rsid w:val="0025234B"/>
    <w:rsid w:val="002555F9"/>
    <w:rsid w:val="00256CD5"/>
    <w:rsid w:val="00261F69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37F3"/>
    <w:rsid w:val="002C6816"/>
    <w:rsid w:val="002D79D0"/>
    <w:rsid w:val="002E6D20"/>
    <w:rsid w:val="002F46E3"/>
    <w:rsid w:val="002F4FEA"/>
    <w:rsid w:val="002F534C"/>
    <w:rsid w:val="00303775"/>
    <w:rsid w:val="00307A86"/>
    <w:rsid w:val="00317663"/>
    <w:rsid w:val="00322000"/>
    <w:rsid w:val="00325FDA"/>
    <w:rsid w:val="00332AD0"/>
    <w:rsid w:val="0033471D"/>
    <w:rsid w:val="003359DD"/>
    <w:rsid w:val="00336779"/>
    <w:rsid w:val="00344C47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B7190"/>
    <w:rsid w:val="003C377D"/>
    <w:rsid w:val="003F5513"/>
    <w:rsid w:val="00412468"/>
    <w:rsid w:val="00422677"/>
    <w:rsid w:val="0042288F"/>
    <w:rsid w:val="00424BCD"/>
    <w:rsid w:val="004270C7"/>
    <w:rsid w:val="004310FB"/>
    <w:rsid w:val="0043457D"/>
    <w:rsid w:val="00435D89"/>
    <w:rsid w:val="00446772"/>
    <w:rsid w:val="00456D87"/>
    <w:rsid w:val="004570ED"/>
    <w:rsid w:val="004619AA"/>
    <w:rsid w:val="00466251"/>
    <w:rsid w:val="00471310"/>
    <w:rsid w:val="004772D1"/>
    <w:rsid w:val="00484848"/>
    <w:rsid w:val="00492F07"/>
    <w:rsid w:val="004A5D0F"/>
    <w:rsid w:val="004B2A85"/>
    <w:rsid w:val="004C22C6"/>
    <w:rsid w:val="004C5F68"/>
    <w:rsid w:val="004D2F99"/>
    <w:rsid w:val="004D60AC"/>
    <w:rsid w:val="004D6A2A"/>
    <w:rsid w:val="004E606D"/>
    <w:rsid w:val="004E71DD"/>
    <w:rsid w:val="004F042C"/>
    <w:rsid w:val="004F6811"/>
    <w:rsid w:val="00501210"/>
    <w:rsid w:val="00502363"/>
    <w:rsid w:val="00517282"/>
    <w:rsid w:val="00527DCE"/>
    <w:rsid w:val="005345A2"/>
    <w:rsid w:val="0053552F"/>
    <w:rsid w:val="00535CA6"/>
    <w:rsid w:val="00553978"/>
    <w:rsid w:val="0056024D"/>
    <w:rsid w:val="005664A9"/>
    <w:rsid w:val="00570DAE"/>
    <w:rsid w:val="00571F40"/>
    <w:rsid w:val="005812F0"/>
    <w:rsid w:val="00597716"/>
    <w:rsid w:val="00597F93"/>
    <w:rsid w:val="005A638D"/>
    <w:rsid w:val="005B029A"/>
    <w:rsid w:val="005B47A2"/>
    <w:rsid w:val="005C1060"/>
    <w:rsid w:val="005C651A"/>
    <w:rsid w:val="005D28FE"/>
    <w:rsid w:val="005D6689"/>
    <w:rsid w:val="005D6B6B"/>
    <w:rsid w:val="005E1A02"/>
    <w:rsid w:val="0060284A"/>
    <w:rsid w:val="00606312"/>
    <w:rsid w:val="006069F4"/>
    <w:rsid w:val="00622FCD"/>
    <w:rsid w:val="00623F59"/>
    <w:rsid w:val="00625156"/>
    <w:rsid w:val="0063449A"/>
    <w:rsid w:val="0064191F"/>
    <w:rsid w:val="00646AA5"/>
    <w:rsid w:val="00657F00"/>
    <w:rsid w:val="00660550"/>
    <w:rsid w:val="00666DAA"/>
    <w:rsid w:val="00670B38"/>
    <w:rsid w:val="006710EE"/>
    <w:rsid w:val="0067188B"/>
    <w:rsid w:val="006765B7"/>
    <w:rsid w:val="00684726"/>
    <w:rsid w:val="00690990"/>
    <w:rsid w:val="006A0E31"/>
    <w:rsid w:val="006A16E8"/>
    <w:rsid w:val="006A1BD0"/>
    <w:rsid w:val="006B0936"/>
    <w:rsid w:val="006B2B3D"/>
    <w:rsid w:val="006B76C3"/>
    <w:rsid w:val="006B79E8"/>
    <w:rsid w:val="006C5BB9"/>
    <w:rsid w:val="006E379D"/>
    <w:rsid w:val="006E3F57"/>
    <w:rsid w:val="006E6AEB"/>
    <w:rsid w:val="006F2AEA"/>
    <w:rsid w:val="006F6242"/>
    <w:rsid w:val="00706B75"/>
    <w:rsid w:val="0070768F"/>
    <w:rsid w:val="007231BC"/>
    <w:rsid w:val="007252C5"/>
    <w:rsid w:val="00730ECA"/>
    <w:rsid w:val="00732A0B"/>
    <w:rsid w:val="007333BF"/>
    <w:rsid w:val="00743929"/>
    <w:rsid w:val="0078102D"/>
    <w:rsid w:val="00786BC0"/>
    <w:rsid w:val="00792508"/>
    <w:rsid w:val="007B474E"/>
    <w:rsid w:val="007C1C70"/>
    <w:rsid w:val="007C6386"/>
    <w:rsid w:val="007C7D48"/>
    <w:rsid w:val="007D69D0"/>
    <w:rsid w:val="007E1C52"/>
    <w:rsid w:val="007E68E3"/>
    <w:rsid w:val="007F0412"/>
    <w:rsid w:val="007F1688"/>
    <w:rsid w:val="007F3660"/>
    <w:rsid w:val="00800BB7"/>
    <w:rsid w:val="00804456"/>
    <w:rsid w:val="00811A50"/>
    <w:rsid w:val="00812566"/>
    <w:rsid w:val="0081417F"/>
    <w:rsid w:val="008172AE"/>
    <w:rsid w:val="00823627"/>
    <w:rsid w:val="00825F1A"/>
    <w:rsid w:val="008265A4"/>
    <w:rsid w:val="008325EA"/>
    <w:rsid w:val="008329C9"/>
    <w:rsid w:val="008361C1"/>
    <w:rsid w:val="00837919"/>
    <w:rsid w:val="00842689"/>
    <w:rsid w:val="008675C1"/>
    <w:rsid w:val="008702DD"/>
    <w:rsid w:val="00872CF2"/>
    <w:rsid w:val="0087426E"/>
    <w:rsid w:val="00876938"/>
    <w:rsid w:val="00880632"/>
    <w:rsid w:val="0088281A"/>
    <w:rsid w:val="00884128"/>
    <w:rsid w:val="00887324"/>
    <w:rsid w:val="008A3BF1"/>
    <w:rsid w:val="008A7FFB"/>
    <w:rsid w:val="008B3FAF"/>
    <w:rsid w:val="008C0469"/>
    <w:rsid w:val="008D0205"/>
    <w:rsid w:val="008D52E4"/>
    <w:rsid w:val="008E1EDE"/>
    <w:rsid w:val="008F78D7"/>
    <w:rsid w:val="009000EB"/>
    <w:rsid w:val="009077BD"/>
    <w:rsid w:val="00911DF8"/>
    <w:rsid w:val="0091435A"/>
    <w:rsid w:val="0092139C"/>
    <w:rsid w:val="0092501A"/>
    <w:rsid w:val="009318A2"/>
    <w:rsid w:val="00934E32"/>
    <w:rsid w:val="009543C9"/>
    <w:rsid w:val="009861C0"/>
    <w:rsid w:val="00986A54"/>
    <w:rsid w:val="00992D45"/>
    <w:rsid w:val="009A3185"/>
    <w:rsid w:val="009B0ECB"/>
    <w:rsid w:val="009B49E2"/>
    <w:rsid w:val="009C0604"/>
    <w:rsid w:val="009D4BFE"/>
    <w:rsid w:val="009E153B"/>
    <w:rsid w:val="009F7E9F"/>
    <w:rsid w:val="00A07468"/>
    <w:rsid w:val="00A24861"/>
    <w:rsid w:val="00A3082F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95FC2"/>
    <w:rsid w:val="00AA2422"/>
    <w:rsid w:val="00AA715F"/>
    <w:rsid w:val="00AB4B4E"/>
    <w:rsid w:val="00AB55D7"/>
    <w:rsid w:val="00AC13E0"/>
    <w:rsid w:val="00AC59A4"/>
    <w:rsid w:val="00AD1033"/>
    <w:rsid w:val="00AD18F5"/>
    <w:rsid w:val="00AD1D03"/>
    <w:rsid w:val="00AD5A97"/>
    <w:rsid w:val="00AE0D5E"/>
    <w:rsid w:val="00AE5C41"/>
    <w:rsid w:val="00AF0071"/>
    <w:rsid w:val="00AF086E"/>
    <w:rsid w:val="00AF4AA7"/>
    <w:rsid w:val="00B05C5A"/>
    <w:rsid w:val="00B079DD"/>
    <w:rsid w:val="00B14DA2"/>
    <w:rsid w:val="00B15EE2"/>
    <w:rsid w:val="00B21F3C"/>
    <w:rsid w:val="00B32624"/>
    <w:rsid w:val="00B452A4"/>
    <w:rsid w:val="00B64968"/>
    <w:rsid w:val="00B67F06"/>
    <w:rsid w:val="00B715E9"/>
    <w:rsid w:val="00B737E4"/>
    <w:rsid w:val="00B77A03"/>
    <w:rsid w:val="00B92610"/>
    <w:rsid w:val="00B97585"/>
    <w:rsid w:val="00BA0ACC"/>
    <w:rsid w:val="00BA6175"/>
    <w:rsid w:val="00BA743E"/>
    <w:rsid w:val="00BB760A"/>
    <w:rsid w:val="00BD0262"/>
    <w:rsid w:val="00BE5431"/>
    <w:rsid w:val="00BE5BAC"/>
    <w:rsid w:val="00BF56D2"/>
    <w:rsid w:val="00BF573F"/>
    <w:rsid w:val="00BF6723"/>
    <w:rsid w:val="00C11D27"/>
    <w:rsid w:val="00C21314"/>
    <w:rsid w:val="00C31303"/>
    <w:rsid w:val="00C41EC0"/>
    <w:rsid w:val="00C57E32"/>
    <w:rsid w:val="00C57F3D"/>
    <w:rsid w:val="00C63833"/>
    <w:rsid w:val="00C67B32"/>
    <w:rsid w:val="00C67F7C"/>
    <w:rsid w:val="00C7069C"/>
    <w:rsid w:val="00C728D0"/>
    <w:rsid w:val="00C90B45"/>
    <w:rsid w:val="00C95C31"/>
    <w:rsid w:val="00C9674D"/>
    <w:rsid w:val="00CA48E7"/>
    <w:rsid w:val="00CB3994"/>
    <w:rsid w:val="00CC1563"/>
    <w:rsid w:val="00CC1EAE"/>
    <w:rsid w:val="00CC7A4A"/>
    <w:rsid w:val="00CD1858"/>
    <w:rsid w:val="00CE0C9A"/>
    <w:rsid w:val="00CE27D4"/>
    <w:rsid w:val="00CF54BB"/>
    <w:rsid w:val="00CF6C69"/>
    <w:rsid w:val="00CF7A24"/>
    <w:rsid w:val="00D004F1"/>
    <w:rsid w:val="00D124F2"/>
    <w:rsid w:val="00D17A5C"/>
    <w:rsid w:val="00D21E11"/>
    <w:rsid w:val="00D333B5"/>
    <w:rsid w:val="00D41B83"/>
    <w:rsid w:val="00D46158"/>
    <w:rsid w:val="00D54D50"/>
    <w:rsid w:val="00D60479"/>
    <w:rsid w:val="00D609C0"/>
    <w:rsid w:val="00D62240"/>
    <w:rsid w:val="00D6413A"/>
    <w:rsid w:val="00D673B8"/>
    <w:rsid w:val="00D707A1"/>
    <w:rsid w:val="00D74692"/>
    <w:rsid w:val="00D74810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B414D"/>
    <w:rsid w:val="00DB5974"/>
    <w:rsid w:val="00DC4123"/>
    <w:rsid w:val="00DC6387"/>
    <w:rsid w:val="00DD4BC0"/>
    <w:rsid w:val="00DE336F"/>
    <w:rsid w:val="00DF0867"/>
    <w:rsid w:val="00DF0F6B"/>
    <w:rsid w:val="00DF2B5F"/>
    <w:rsid w:val="00DF6A82"/>
    <w:rsid w:val="00E07CCD"/>
    <w:rsid w:val="00E10B5A"/>
    <w:rsid w:val="00E10CCA"/>
    <w:rsid w:val="00E12638"/>
    <w:rsid w:val="00E258C8"/>
    <w:rsid w:val="00E26B62"/>
    <w:rsid w:val="00E33FF4"/>
    <w:rsid w:val="00E35513"/>
    <w:rsid w:val="00E466F1"/>
    <w:rsid w:val="00E577CA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6FFC"/>
    <w:rsid w:val="00F07D26"/>
    <w:rsid w:val="00F149DE"/>
    <w:rsid w:val="00F16162"/>
    <w:rsid w:val="00F35969"/>
    <w:rsid w:val="00F36866"/>
    <w:rsid w:val="00F40D88"/>
    <w:rsid w:val="00F5231F"/>
    <w:rsid w:val="00F66A31"/>
    <w:rsid w:val="00F74C64"/>
    <w:rsid w:val="00F82A7E"/>
    <w:rsid w:val="00F8437A"/>
    <w:rsid w:val="00F869E7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35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6069F4"/>
    <w:rPr>
      <w:sz w:val="15"/>
    </w:rPr>
  </w:style>
  <w:style w:type="paragraph" w:styleId="Fuzeile">
    <w:name w:val="footer"/>
    <w:basedOn w:val="Standard"/>
    <w:link w:val="FuzeileZchn"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810"/>
    <w:rPr>
      <w:rFonts w:ascii="Tahoma" w:hAnsi="Tahoma" w:cs="Tahoma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C57E32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35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6069F4"/>
    <w:rPr>
      <w:sz w:val="15"/>
    </w:rPr>
  </w:style>
  <w:style w:type="paragraph" w:styleId="Fuzeile">
    <w:name w:val="footer"/>
    <w:basedOn w:val="Standard"/>
    <w:link w:val="FuzeileZchn"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810"/>
    <w:rPr>
      <w:rFonts w:ascii="Tahoma" w:hAnsi="Tahoma" w:cs="Tahoma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C57E32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63E9-2E43-4FAB-852F-BF25F799367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52CB815C-1162-43AF-9286-58DF1726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8F68E783.dotm</Template>
  <TotalTime>0</TotalTime>
  <Pages>2</Pages>
  <Words>363</Words>
  <Characters>2043</Characters>
  <Application>Microsoft Office Word</Application>
  <DocSecurity>0</DocSecurity>
  <Lines>681</Lines>
  <Paragraphs>185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AR Informatik AG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Breitenmoser Leonie</dc:creator>
  <cp:lastModifiedBy>Breitenmoser Leonie</cp:lastModifiedBy>
  <cp:revision>3</cp:revision>
  <cp:lastPrinted>2019-01-31T12:22:00Z</cp:lastPrinted>
  <dcterms:created xsi:type="dcterms:W3CDTF">2019-01-31T10:49:00Z</dcterms:created>
  <dcterms:modified xsi:type="dcterms:W3CDTF">2019-01-31T13:18:00Z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Gesundheit und</vt:lpwstr>
  </property>
  <property fmtid="{D5CDD505-2E9C-101B-9397-08002B2CF9AE}" pid="4" name="Organisation.DepartementZeile3">
    <vt:lpwstr>Soziales</vt:lpwstr>
  </property>
  <property fmtid="{D5CDD505-2E9C-101B-9397-08002B2CF9AE}" pid="5" name="Organisation.DepartementKomplett">
    <vt:lpwstr>Departement Gesundheit und Soziales</vt:lpwstr>
  </property>
  <property fmtid="{D5CDD505-2E9C-101B-9397-08002B2CF9AE}" pid="6" name="Organisation.AmtKomplett">
    <vt:lpwstr/>
  </property>
  <property fmtid="{D5CDD505-2E9C-101B-9397-08002B2CF9AE}" pid="7" name="Organisation.AmtZeile1">
    <vt:lpwstr/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/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17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+41 71 353 65 92</vt:lpwstr>
  </property>
  <property fmtid="{D5CDD505-2E9C-101B-9397-08002B2CF9AE}" pid="18" name="Organisation.Fax">
    <vt:lpwstr>+41 71 353 68 54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gesundheit.soziales@ar.ch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/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StmCMIdata.G_Titel">
    <vt:lpwstr/>
  </property>
  <property fmtid="{D5CDD505-2E9C-101B-9397-08002B2CF9AE}" pid="46" name="oawInfo">
    <vt:lpwstr/>
  </property>
  <property fmtid="{D5CDD505-2E9C-101B-9397-08002B2CF9AE}" pid="47" name="oawDisplayName">
    <vt:lpwstr/>
  </property>
  <property fmtid="{D5CDD505-2E9C-101B-9397-08002B2CF9AE}" pid="48" name="oawID">
    <vt:lpwstr/>
  </property>
</Properties>
</file>