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CFD56" w14:textId="77777777" w:rsidR="006C5BB9" w:rsidRPr="00646BBC" w:rsidRDefault="006C5BB9" w:rsidP="00BA743E"/>
    <w:p w14:paraId="550F72D4" w14:textId="77777777" w:rsidR="006A1E7D" w:rsidRPr="00646BBC" w:rsidRDefault="006A1E7D" w:rsidP="00BA743E">
      <w:pPr>
        <w:sectPr w:rsidR="006A1E7D" w:rsidRPr="00646BBC" w:rsidSect="002F24AD">
          <w:headerReference w:type="default" r:id="rId13"/>
          <w:footerReference w:type="default" r:id="rId14"/>
          <w:type w:val="continuous"/>
          <w:pgSz w:w="11906" w:h="16838" w:code="9"/>
          <w:pgMar w:top="-2608" w:right="851" w:bottom="1361" w:left="1701" w:header="862" w:footer="284" w:gutter="0"/>
          <w:cols w:space="708"/>
          <w:docGrid w:linePitch="360"/>
        </w:sectPr>
      </w:pPr>
    </w:p>
    <w:p w14:paraId="4CB51DC2" w14:textId="77777777" w:rsidR="00C27C72" w:rsidRPr="00646BBC" w:rsidRDefault="002F24AD" w:rsidP="009F13E9">
      <w:r w:rsidRPr="00646BBC">
        <w:t>Departement Gesundheit und Soziales</w:t>
      </w:r>
    </w:p>
    <w:p w14:paraId="5B438726" w14:textId="77777777" w:rsidR="002F24AD" w:rsidRPr="00646BBC" w:rsidRDefault="002F24AD" w:rsidP="009F13E9">
      <w:r w:rsidRPr="00646BBC">
        <w:t>Departementssekretariat</w:t>
      </w:r>
    </w:p>
    <w:p w14:paraId="48A49751" w14:textId="77777777" w:rsidR="002F24AD" w:rsidRPr="00646BBC" w:rsidRDefault="002F24AD" w:rsidP="009F13E9">
      <w:r w:rsidRPr="00646BBC">
        <w:t>Kasernenstrasse 17</w:t>
      </w:r>
    </w:p>
    <w:p w14:paraId="6D4DE872" w14:textId="77777777" w:rsidR="002F24AD" w:rsidRPr="00646BBC" w:rsidRDefault="002F24AD" w:rsidP="009F13E9">
      <w:r w:rsidRPr="00646BBC">
        <w:t>9102 Herisau</w:t>
      </w:r>
    </w:p>
    <w:p w14:paraId="60DB5E70" w14:textId="77777777" w:rsidR="002F24AD" w:rsidRPr="00646BBC" w:rsidRDefault="002F24AD" w:rsidP="009F13E9"/>
    <w:p w14:paraId="5AC2E6CC" w14:textId="77777777" w:rsidR="002F24AD" w:rsidRPr="00646BBC" w:rsidRDefault="002F24AD" w:rsidP="009F13E9"/>
    <w:p w14:paraId="021D0079" w14:textId="77777777" w:rsidR="002F24AD" w:rsidRPr="00646BBC" w:rsidRDefault="002F24AD" w:rsidP="002F24AD"/>
    <w:p w14:paraId="2DA7C5B3" w14:textId="77777777" w:rsidR="00F55D02" w:rsidRPr="00646BBC" w:rsidRDefault="00F55D02" w:rsidP="002F24AD"/>
    <w:p w14:paraId="18583029" w14:textId="77777777" w:rsidR="002F24AD" w:rsidRPr="00646BBC" w:rsidRDefault="002F24AD" w:rsidP="002F24AD">
      <w:pPr>
        <w:pStyle w:val="berschrift1"/>
        <w:rPr>
          <w:rFonts w:eastAsia="Calibri"/>
        </w:rPr>
      </w:pPr>
      <w:r w:rsidRPr="00646BBC">
        <w:rPr>
          <w:rFonts w:eastAsia="Calibri"/>
        </w:rPr>
        <w:t>Gesuch um Entbindung von der beruflichen Schweigepflicht</w:t>
      </w:r>
    </w:p>
    <w:p w14:paraId="0A3C4DFE" w14:textId="6DE0AC16" w:rsidR="00D92827" w:rsidRPr="00646BBC" w:rsidRDefault="00D92827" w:rsidP="00D92827">
      <w:r w:rsidRPr="00646BBC">
        <w:t>(Art. 41 Abs. 2 des Gesundheitsgesetzes; bGS 811.1)</w:t>
      </w:r>
    </w:p>
    <w:p w14:paraId="4688CC7C" w14:textId="77777777" w:rsidR="002F24AD" w:rsidRPr="00646BBC" w:rsidRDefault="002F24AD" w:rsidP="002F24AD"/>
    <w:p w14:paraId="09198844" w14:textId="77777777" w:rsidR="002F24AD" w:rsidRPr="00646BBC" w:rsidRDefault="002F24AD" w:rsidP="002F24AD"/>
    <w:p w14:paraId="338D5CAA" w14:textId="77777777" w:rsidR="002F24AD" w:rsidRPr="00646BBC" w:rsidRDefault="002F24AD" w:rsidP="002F24AD">
      <w:pPr>
        <w:pStyle w:val="berschrift2"/>
        <w:rPr>
          <w:rFonts w:eastAsia="Calibri"/>
        </w:rPr>
      </w:pPr>
      <w:r w:rsidRPr="00646BBC">
        <w:rPr>
          <w:rFonts w:eastAsia="Calibri"/>
        </w:rPr>
        <w:t>Gesuchstellerin/Gesuchsteller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F814BC" w:rsidRPr="00646BBC" w14:paraId="02F2951C" w14:textId="77777777" w:rsidTr="00F55D02">
        <w:tc>
          <w:tcPr>
            <w:tcW w:w="4672" w:type="dxa"/>
            <w:tcBorders>
              <w:top w:val="nil"/>
              <w:left w:val="nil"/>
              <w:right w:val="nil"/>
            </w:tcBorders>
          </w:tcPr>
          <w:p w14:paraId="5128B5EE" w14:textId="77777777" w:rsidR="00F814BC" w:rsidRPr="00646BBC" w:rsidRDefault="00AC506B" w:rsidP="00F814BC">
            <w:sdt>
              <w:sdtPr>
                <w:alias w:val="GSWeiblich"/>
                <w:tag w:val="GSWeiblich"/>
                <w:id w:val="9797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4BC" w:rsidRPr="00646B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814BC" w:rsidRPr="00646BBC">
              <w:t xml:space="preserve"> Frau</w:t>
            </w:r>
            <w:r w:rsidR="00226821" w:rsidRPr="00646BBC">
              <w:t xml:space="preserve"> </w:t>
            </w:r>
            <w:sdt>
              <w:sdtPr>
                <w:alias w:val="GSMännlich"/>
                <w:tag w:val="GSMännlich"/>
                <w:id w:val="15013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821" w:rsidRPr="00646B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26821" w:rsidRPr="00646BBC">
              <w:t xml:space="preserve"> Herr</w:t>
            </w:r>
          </w:p>
        </w:tc>
        <w:tc>
          <w:tcPr>
            <w:tcW w:w="4672" w:type="dxa"/>
            <w:tcBorders>
              <w:top w:val="nil"/>
              <w:left w:val="nil"/>
              <w:right w:val="nil"/>
            </w:tcBorders>
          </w:tcPr>
          <w:p w14:paraId="21D852F0" w14:textId="77777777" w:rsidR="00F814BC" w:rsidRPr="00646BBC" w:rsidRDefault="00F814BC" w:rsidP="00F814BC"/>
        </w:tc>
      </w:tr>
      <w:tr w:rsidR="00F814BC" w:rsidRPr="00646BBC" w14:paraId="044011BA" w14:textId="77777777" w:rsidTr="00F814BC"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-780108221"/>
              <w:lock w:val="contentLocked"/>
              <w:placeholder>
                <w:docPart w:val="2FB063DB4FE14D69B2C08DEBD909DCF8"/>
              </w:placeholder>
              <w:group/>
            </w:sdtPr>
            <w:sdtEndPr/>
            <w:sdtContent>
              <w:p w14:paraId="2F4F176F" w14:textId="77777777" w:rsidR="00F814BC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GSNachnameBlocked"/>
                    <w:tag w:val="Nachname, Gesuchsteller, Text"/>
                    <w:id w:val="-1048526733"/>
                    <w:lock w:val="contentLocked"/>
                    <w:placeholder>
                      <w:docPart w:val="2FB063DB4FE14D69B2C08DEBD909DCF8"/>
                    </w:placeholder>
                  </w:sdtPr>
                  <w:sdtEndPr/>
                  <w:sdtContent>
                    <w:r w:rsidR="00F814BC" w:rsidRPr="00646BBC">
                      <w:rPr>
                        <w:rFonts w:eastAsia="Times New Roman"/>
                        <w:lang w:eastAsia="de-DE"/>
                      </w:rPr>
                      <w:t>Nachname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GSNachname"/>
                    <w:tag w:val="Nachname, Gesuchsteller"/>
                    <w:id w:val="1727342849"/>
                    <w:placeholder>
                      <w:docPart w:val="F7757A73EDE74F119E8EEF9EE3F47E6B"/>
                    </w:placeholder>
                    <w:showingPlcHdr/>
                  </w:sdtPr>
                  <w:sdtEndPr/>
                  <w:sdtContent>
                    <w:r w:rsidR="00F814BC" w:rsidRPr="00646BBC">
                      <w:rPr>
                        <w:color w:val="808080" w:themeColor="background1" w:themeShade="80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-889806391"/>
              <w:lock w:val="contentLocked"/>
              <w:placeholder>
                <w:docPart w:val="5B83AE111CC4495CB2CC3B73CCD3101A"/>
              </w:placeholder>
              <w:group/>
            </w:sdtPr>
            <w:sdtEndPr/>
            <w:sdtContent>
              <w:p w14:paraId="0842C303" w14:textId="77777777" w:rsidR="00F814BC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GSVornameBlocked"/>
                    <w:tag w:val="Vorname, Gesuchsteller, Text"/>
                    <w:id w:val="214089294"/>
                    <w:lock w:val="contentLocked"/>
                    <w:placeholder>
                      <w:docPart w:val="5B83AE111CC4495CB2CC3B73CCD3101A"/>
                    </w:placeholder>
                  </w:sdtPr>
                  <w:sdtEndPr/>
                  <w:sdtContent>
                    <w:r w:rsidR="00F814BC" w:rsidRPr="00646BBC">
                      <w:rPr>
                        <w:rFonts w:eastAsia="Times New Roman"/>
                        <w:lang w:eastAsia="de-DE"/>
                      </w:rPr>
                      <w:t>Vorname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GSVorname"/>
                    <w:tag w:val="Vorname, Gesuchsteller"/>
                    <w:id w:val="252703394"/>
                    <w:placeholder>
                      <w:docPart w:val="08B65FD2703E4F759B9808DF9982CF67"/>
                    </w:placeholder>
                    <w:showingPlcHdr/>
                  </w:sdtPr>
                  <w:sdtEndPr/>
                  <w:sdtContent>
                    <w:r w:rsidR="00F814BC" w:rsidRPr="00646BBC">
                      <w:rPr>
                        <w:color w:val="808080" w:themeColor="background1" w:themeShade="80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C048E0" w:rsidRPr="00646BBC" w14:paraId="2B39BDFA" w14:textId="77777777" w:rsidTr="00F814BC"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315768450"/>
              <w:lock w:val="contentLocked"/>
              <w:placeholder>
                <w:docPart w:val="8122A2941E624D5D8D814B1D9440335B"/>
              </w:placeholder>
              <w:group/>
            </w:sdtPr>
            <w:sdtEndPr/>
            <w:sdtContent>
              <w:p w14:paraId="28F4B290" w14:textId="77777777" w:rsidR="00C048E0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GSTitelBlocked"/>
                    <w:tag w:val="Gesuchsteller, Titel"/>
                    <w:id w:val="-1505346242"/>
                    <w:lock w:val="contentLocked"/>
                    <w:placeholder>
                      <w:docPart w:val="8122A2941E624D5D8D814B1D9440335B"/>
                    </w:placeholder>
                  </w:sdtPr>
                  <w:sdtEndPr/>
                  <w:sdtContent>
                    <w:r w:rsidR="00C048E0" w:rsidRPr="00646BBC">
                      <w:rPr>
                        <w:rFonts w:eastAsia="Times New Roman"/>
                        <w:lang w:eastAsia="de-DE"/>
                      </w:rPr>
                      <w:t>Berufsgruppe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Titel"/>
                    <w:tag w:val="Titel"/>
                    <w:id w:val="-1808159072"/>
                    <w:placeholder>
                      <w:docPart w:val="5994583427884FC081413997E6F5EAD5"/>
                    </w:placeholder>
                    <w:showingPlcHdr/>
                  </w:sdtPr>
                  <w:sdtEndPr/>
                  <w:sdtContent>
                    <w:r w:rsidR="00C048E0" w:rsidRPr="00646BBC">
                      <w:rPr>
                        <w:rFonts w:eastAsia="Times New Roman"/>
                        <w:color w:val="808080"/>
                        <w:lang w:eastAsia="de-DE"/>
                      </w:rPr>
                      <w:t>Ärztin/Arzt, Pflegepersonal, Psychologin/Psychologe etc.</w:t>
                    </w:r>
                  </w:sdtContent>
                </w:sdt>
              </w:p>
            </w:sdtContent>
          </w:sdt>
        </w:tc>
        <w:tc>
          <w:tcPr>
            <w:tcW w:w="4672" w:type="dxa"/>
          </w:tcPr>
          <w:p w14:paraId="4E72F54F" w14:textId="77777777" w:rsidR="00C048E0" w:rsidRPr="00646BBC" w:rsidRDefault="00AC506B" w:rsidP="00256EE6">
            <w:sdt>
              <w:sdtPr>
                <w:alias w:val="Funktion"/>
                <w:tag w:val="Funktion"/>
                <w:id w:val="-1162239454"/>
                <w:placeholder>
                  <w:docPart w:val="EEECED4F5542425DB67062B00CC32C17"/>
                </w:placeholder>
              </w:sdtPr>
              <w:sdtEndPr/>
              <w:sdtContent>
                <w:sdt>
                  <w:sdtPr>
                    <w:rPr>
                      <w:rFonts w:eastAsia="Times New Roman"/>
                      <w:lang w:eastAsia="de-DE"/>
                    </w:rPr>
                    <w:id w:val="-44767794"/>
                    <w:lock w:val="contentLocked"/>
                    <w:placeholder>
                      <w:docPart w:val="8CEE8A2A9A8B44B7A23D9CB4D8E69CFB"/>
                    </w:placeholder>
                    <w:showingPlcHdr/>
                  </w:sdtPr>
                  <w:sdtEndPr/>
                  <w:sdtContent>
                    <w:r w:rsidR="00C048E0" w:rsidRPr="00646BBC">
                      <w:rPr>
                        <w:rFonts w:eastAsia="Times New Roman"/>
                        <w:lang w:eastAsia="de-DE"/>
                      </w:rPr>
                      <w:t>Funktion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Position/Stellung/Bewilligungsart"/>
                    <w:tag w:val="Position, Stellung, Bewilligungsart"/>
                    <w:id w:val="-1647511432"/>
                    <w:placeholder>
                      <w:docPart w:val="653A0B415B8B44CF8DCE8317420D957E"/>
                    </w:placeholder>
                    <w:showingPlcHdr/>
                    <w:comboBox>
                      <w:listItem w:value="Wählen Sie ein Element aus."/>
                      <w:listItem w:displayText="selbständig tätig" w:value="selbständig tätig"/>
                      <w:listItem w:displayText="Oberärztin" w:value="Oberärztin"/>
                      <w:listItem w:displayText="Oberarzt" w:value="Oberarzt"/>
                      <w:listItem w:displayText="leitende Ärztin" w:value="leitende Ärztin"/>
                      <w:listItem w:displayText="leitender Arzt" w:value="leitender Arzt"/>
                      <w:listItem w:displayText="Chefärztin" w:value="Chefärztin"/>
                      <w:listItem w:displayText="Chefarzt" w:value="Chefarzt"/>
                      <w:listItem w:displayText="ärztliche Direktorin" w:value="ärztliche Direktorin"/>
                      <w:listItem w:displayText="ärztlicher Direktor" w:value="ärztlicher Direktor"/>
                    </w:comboBox>
                  </w:sdtPr>
                  <w:sdtEndPr/>
                  <w:sdtContent>
                    <w:r w:rsidR="00C048E0" w:rsidRPr="00646BBC">
                      <w:rPr>
                        <w:rFonts w:eastAsia="Times New Roman"/>
                        <w:color w:val="808080"/>
                        <w:lang w:eastAsia="de-DE"/>
                      </w:rPr>
                      <w:t xml:space="preserve">Funktion </w:t>
                    </w:r>
                    <w:r w:rsidR="00C048E0" w:rsidRPr="00646BBC">
                      <w:rPr>
                        <w:rFonts w:eastAsia="Times New Roman"/>
                        <w:b/>
                        <w:color w:val="808080"/>
                        <w:lang w:eastAsia="de-DE"/>
                      </w:rPr>
                      <w:t>auswählen</w:t>
                    </w:r>
                  </w:sdtContent>
                </w:sdt>
              </w:sdtContent>
            </w:sdt>
          </w:p>
        </w:tc>
      </w:tr>
      <w:tr w:rsidR="00CC7A5D" w:rsidRPr="00646BBC" w14:paraId="07ACFA20" w14:textId="77777777" w:rsidTr="000C1282">
        <w:tc>
          <w:tcPr>
            <w:tcW w:w="9344" w:type="dxa"/>
            <w:gridSpan w:val="2"/>
          </w:tcPr>
          <w:sdt>
            <w:sdtPr>
              <w:rPr>
                <w:rFonts w:eastAsia="Times New Roman"/>
                <w:lang w:eastAsia="de-DE"/>
              </w:rPr>
              <w:id w:val="-494340574"/>
              <w:lock w:val="contentLocked"/>
              <w:placeholder>
                <w:docPart w:val="0359860BE08D49BC9A1925434317A21A"/>
              </w:placeholder>
              <w:group/>
            </w:sdtPr>
            <w:sdtEndPr/>
            <w:sdtContent>
              <w:p w14:paraId="629BA244" w14:textId="75A3A500" w:rsidR="00CC7A5D" w:rsidRPr="00646BBC" w:rsidRDefault="00AC506B" w:rsidP="00CC7A5D">
                <w:pPr>
                  <w:spacing w:line="240" w:lineRule="auto"/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GSNachnameBlocked"/>
                    <w:tag w:val="Nachname, Gesuchsteller, Text"/>
                    <w:id w:val="-292448910"/>
                    <w:lock w:val="contentLocked"/>
                    <w:placeholder>
                      <w:docPart w:val="0359860BE08D49BC9A1925434317A21A"/>
                    </w:placeholder>
                  </w:sdtPr>
                  <w:sdtEndPr/>
                  <w:sdtContent>
                    <w:r w:rsidR="00CC7A5D" w:rsidRPr="00646BBC">
                      <w:rPr>
                        <w:rFonts w:eastAsia="Times New Roman"/>
                        <w:lang w:eastAsia="de-DE"/>
                      </w:rPr>
                      <w:t>Institution/Klinik</w:t>
                    </w:r>
                    <w:r w:rsidR="00CC7A5D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GSNachname"/>
                    <w:tag w:val="Nachname, Gesuchsteller"/>
                    <w:id w:val="-2052223988"/>
                    <w:placeholder>
                      <w:docPart w:val="7E34F2D82F704780B627B8EA96F56DF5"/>
                    </w:placeholder>
                    <w:showingPlcHdr/>
                  </w:sdtPr>
                  <w:sdtEndPr/>
                  <w:sdtContent>
                    <w:r w:rsidR="00CC7A5D" w:rsidRPr="00646BBC">
                      <w:rPr>
                        <w:color w:val="808080" w:themeColor="background1" w:themeShade="80"/>
                      </w:rPr>
                      <w:t>Institution/Klinik</w:t>
                    </w:r>
                  </w:sdtContent>
                </w:sdt>
              </w:p>
            </w:sdtContent>
          </w:sdt>
        </w:tc>
      </w:tr>
      <w:tr w:rsidR="00F814BC" w:rsidRPr="00646BBC" w14:paraId="313B84F5" w14:textId="77777777" w:rsidTr="00F814BC"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1442495291"/>
              <w:lock w:val="contentLocked"/>
              <w:placeholder>
                <w:docPart w:val="4FF36092A81948439D06885682712702"/>
              </w:placeholder>
              <w:group/>
            </w:sdtPr>
            <w:sdtEndPr/>
            <w:sdtContent>
              <w:p w14:paraId="6139F756" w14:textId="77777777" w:rsidR="00F814BC" w:rsidRPr="00646BBC" w:rsidRDefault="00AC506B" w:rsidP="00256EE6">
                <w:pPr>
                  <w:spacing w:line="240" w:lineRule="auto"/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GSNachnameBlocked"/>
                    <w:tag w:val="Nachname, Gesuchsteller, Text"/>
                    <w:id w:val="873964964"/>
                    <w:lock w:val="contentLocked"/>
                    <w:placeholder>
                      <w:docPart w:val="4FF36092A81948439D06885682712702"/>
                    </w:placeholder>
                  </w:sdtPr>
                  <w:sdtEndPr/>
                  <w:sdtContent>
                    <w:r w:rsidR="00A01A94" w:rsidRPr="00646BBC">
                      <w:rPr>
                        <w:rFonts w:eastAsia="Times New Roman"/>
                        <w:lang w:eastAsia="de-DE"/>
                      </w:rPr>
                      <w:t>Strasse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GSNachname"/>
                    <w:tag w:val="Nachname, Gesuchsteller"/>
                    <w:id w:val="-527646192"/>
                    <w:placeholder>
                      <w:docPart w:val="684E6387CD334E7F87FBA064DBF641EE"/>
                    </w:placeholder>
                    <w:showingPlcHdr/>
                  </w:sdtPr>
                  <w:sdtEndPr/>
                  <w:sdtContent>
                    <w:r w:rsidR="00A01A94" w:rsidRPr="00646BBC">
                      <w:rPr>
                        <w:color w:val="808080" w:themeColor="background1" w:themeShade="80"/>
                      </w:rPr>
                      <w:t>Strasse</w:t>
                    </w:r>
                  </w:sdtContent>
                </w:sdt>
              </w:p>
            </w:sdtContent>
          </w:sdt>
        </w:tc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1719863715"/>
              <w:lock w:val="contentLocked"/>
              <w:placeholder>
                <w:docPart w:val="996ADD37A37A4C89B63F42D43536FC6E"/>
              </w:placeholder>
              <w:group/>
            </w:sdtPr>
            <w:sdtEndPr/>
            <w:sdtContent>
              <w:p w14:paraId="07D27E14" w14:textId="77777777" w:rsidR="00A01A94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GSPLZOrtBlocked"/>
                    <w:tag w:val="PLZ Ort"/>
                    <w:id w:val="222575315"/>
                    <w:lock w:val="contentLocked"/>
                    <w:placeholder>
                      <w:docPart w:val="996ADD37A37A4C89B63F42D43536FC6E"/>
                    </w:placeholder>
                  </w:sdtPr>
                  <w:sdtEndPr/>
                  <w:sdtContent>
                    <w:r w:rsidR="00A01A94" w:rsidRPr="00646BBC">
                      <w:rPr>
                        <w:rFonts w:eastAsia="Times New Roman"/>
                        <w:lang w:eastAsia="de-DE"/>
                      </w:rPr>
                      <w:t>PLZ Ort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GSPLZOrt"/>
                    <w:tag w:val="PLZ Ort"/>
                    <w:id w:val="104463422"/>
                    <w:placeholder>
                      <w:docPart w:val="32661CA965F14E0C844138CDC3B5D3E2"/>
                    </w:placeholder>
                    <w:showingPlcHdr/>
                  </w:sdtPr>
                  <w:sdtEndPr/>
                  <w:sdtContent>
                    <w:r w:rsidR="00A01A94" w:rsidRPr="00646BBC">
                      <w:rPr>
                        <w:color w:val="808080" w:themeColor="background1" w:themeShade="80"/>
                      </w:rPr>
                      <w:t>PLZ Ort</w:t>
                    </w:r>
                  </w:sdtContent>
                </w:sdt>
              </w:p>
            </w:sdtContent>
          </w:sdt>
        </w:tc>
      </w:tr>
      <w:tr w:rsidR="00F814BC" w:rsidRPr="00646BBC" w14:paraId="48DC185D" w14:textId="77777777" w:rsidTr="00F814BC"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229125560"/>
              <w:lock w:val="contentLocked"/>
              <w:placeholder>
                <w:docPart w:val="0C8A19119F804891B9F4D75066698B42"/>
              </w:placeholder>
              <w:group/>
            </w:sdtPr>
            <w:sdtEndPr/>
            <w:sdtContent>
              <w:p w14:paraId="53686D9D" w14:textId="77777777" w:rsidR="00F814BC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GSTelephonBlocked"/>
                    <w:tag w:val="Telefonnummer"/>
                    <w:id w:val="806590537"/>
                    <w:lock w:val="contentLocked"/>
                    <w:placeholder>
                      <w:docPart w:val="0C8A19119F804891B9F4D75066698B42"/>
                    </w:placeholder>
                  </w:sdtPr>
                  <w:sdtEndPr/>
                  <w:sdtContent>
                    <w:r w:rsidR="00F814BC" w:rsidRPr="00646BBC">
                      <w:rPr>
                        <w:rFonts w:eastAsia="Times New Roman"/>
                        <w:lang w:eastAsia="de-DE"/>
                      </w:rPr>
                      <w:t>Telefon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Telefonnummer"/>
                    <w:tag w:val="Telefonnummer"/>
                    <w:id w:val="-2119820781"/>
                    <w:placeholder>
                      <w:docPart w:val="F9BDAF4BD191471BA4270E8279EC05B1"/>
                    </w:placeholder>
                    <w:showingPlcHdr/>
                  </w:sdtPr>
                  <w:sdtEndPr/>
                  <w:sdtContent>
                    <w:r w:rsidR="00F814BC" w:rsidRPr="00646BBC">
                      <w:rPr>
                        <w:color w:val="808080" w:themeColor="background1" w:themeShade="80"/>
                      </w:rPr>
                      <w:t>Telefonnummer</w:t>
                    </w:r>
                  </w:sdtContent>
                </w:sdt>
              </w:p>
            </w:sdtContent>
          </w:sdt>
        </w:tc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2025981371"/>
              <w:lock w:val="contentLocked"/>
              <w:placeholder>
                <w:docPart w:val="17DB9B247C52459599ADEE3C10A635EE"/>
              </w:placeholder>
              <w:group/>
            </w:sdtPr>
            <w:sdtEndPr/>
            <w:sdtContent>
              <w:p w14:paraId="68420C3B" w14:textId="77777777" w:rsidR="00F814BC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GSEMailBlocked"/>
                    <w:tag w:val="E-Mail-Adresse"/>
                    <w:id w:val="742614978"/>
                    <w:lock w:val="contentLocked"/>
                    <w:placeholder>
                      <w:docPart w:val="17DB9B247C52459599ADEE3C10A635EE"/>
                    </w:placeholder>
                  </w:sdtPr>
                  <w:sdtEndPr/>
                  <w:sdtContent>
                    <w:r w:rsidR="00256EE6" w:rsidRPr="00646BBC">
                      <w:rPr>
                        <w:rFonts w:eastAsia="Times New Roman"/>
                        <w:lang w:eastAsia="de-DE"/>
                      </w:rPr>
                      <w:t>E-Mail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E-Mail"/>
                    <w:tag w:val="E-Mail"/>
                    <w:id w:val="-529029197"/>
                    <w:placeholder>
                      <w:docPart w:val="8080B29A2DEA4F6492E45504F333969F"/>
                    </w:placeholder>
                    <w:showingPlcHdr/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r w:rsidR="00F814BC" w:rsidRPr="00646BBC">
                      <w:rPr>
                        <w:color w:val="808080" w:themeColor="background1" w:themeShade="80"/>
                      </w:rPr>
                      <w:t>E-Mail</w:t>
                    </w:r>
                  </w:sdtContent>
                </w:sdt>
              </w:p>
            </w:sdtContent>
          </w:sdt>
        </w:tc>
      </w:tr>
    </w:tbl>
    <w:p w14:paraId="3E9F74F6" w14:textId="77777777" w:rsidR="00F814BC" w:rsidRPr="00646BBC" w:rsidRDefault="00F814BC" w:rsidP="00F814BC"/>
    <w:p w14:paraId="0656DEA8" w14:textId="77777777" w:rsidR="002F24AD" w:rsidRPr="00646BBC" w:rsidRDefault="002F24AD" w:rsidP="00F814BC">
      <w:pPr>
        <w:pStyle w:val="berschrift2"/>
        <w:rPr>
          <w:rFonts w:eastAsia="Calibri"/>
        </w:rPr>
      </w:pPr>
      <w:r w:rsidRPr="00646BBC">
        <w:rPr>
          <w:rFonts w:eastAsia="Calibri"/>
        </w:rPr>
        <w:t>Patientin/Patient</w:t>
      </w:r>
    </w:p>
    <w:tbl>
      <w:tblPr>
        <w:tblStyle w:val="Tabellenrast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F55D02" w:rsidRPr="00646BBC" w14:paraId="118654F7" w14:textId="77777777" w:rsidTr="00F55D02">
        <w:tc>
          <w:tcPr>
            <w:tcW w:w="4672" w:type="dxa"/>
            <w:tcBorders>
              <w:top w:val="nil"/>
              <w:left w:val="nil"/>
              <w:right w:val="nil"/>
            </w:tcBorders>
          </w:tcPr>
          <w:p w14:paraId="4DA88BFA" w14:textId="77777777" w:rsidR="00F55D02" w:rsidRPr="00646BBC" w:rsidRDefault="00AC506B" w:rsidP="00F55D02">
            <w:sdt>
              <w:sdtPr>
                <w:alias w:val="PatMännlich"/>
                <w:tag w:val="PatMännlich"/>
                <w:id w:val="12744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02" w:rsidRPr="00646BB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55D02" w:rsidRPr="00646BBC">
              <w:t xml:space="preserve"> Herr </w:t>
            </w:r>
            <w:sdt>
              <w:sdtPr>
                <w:alias w:val="PatWeiblich"/>
                <w:tag w:val="PatWeiblich"/>
                <w:id w:val="-7987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D02" w:rsidRPr="00646B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55D02" w:rsidRPr="00646BBC">
              <w:t xml:space="preserve"> Frau</w:t>
            </w:r>
          </w:p>
        </w:tc>
        <w:tc>
          <w:tcPr>
            <w:tcW w:w="4672" w:type="dxa"/>
            <w:tcBorders>
              <w:top w:val="nil"/>
              <w:left w:val="nil"/>
              <w:right w:val="nil"/>
            </w:tcBorders>
          </w:tcPr>
          <w:p w14:paraId="560ED175" w14:textId="77777777" w:rsidR="00F55D02" w:rsidRPr="00646BBC" w:rsidRDefault="00F55D02" w:rsidP="00F55D02"/>
        </w:tc>
      </w:tr>
      <w:tr w:rsidR="00F55D02" w:rsidRPr="00646BBC" w14:paraId="18AD0787" w14:textId="77777777" w:rsidTr="00F55D02"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903034931"/>
              <w:lock w:val="contentLocked"/>
              <w:placeholder>
                <w:docPart w:val="84DE0C2199A34E03A268223A0A0DF1D0"/>
              </w:placeholder>
              <w:group/>
            </w:sdtPr>
            <w:sdtEndPr/>
            <w:sdtContent>
              <w:p w14:paraId="69764AF0" w14:textId="77777777" w:rsidR="00F55D02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PatNachnameBlocked"/>
                    <w:tag w:val="Nachname, Patientin, Text"/>
                    <w:id w:val="1259248050"/>
                    <w:lock w:val="contentLocked"/>
                    <w:placeholder>
                      <w:docPart w:val="84DE0C2199A34E03A268223A0A0DF1D0"/>
                    </w:placeholder>
                  </w:sdtPr>
                  <w:sdtEndPr/>
                  <w:sdtContent>
                    <w:r w:rsidR="00F55D02" w:rsidRPr="00646BBC">
                      <w:rPr>
                        <w:rFonts w:eastAsia="Times New Roman"/>
                        <w:lang w:eastAsia="de-DE"/>
                      </w:rPr>
                      <w:t>Nachname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PatNachname"/>
                    <w:tag w:val="Nachname, Patientin"/>
                    <w:id w:val="-1443071773"/>
                    <w:placeholder>
                      <w:docPart w:val="DD3822EB148C47F696E4755E80E6CE1F"/>
                    </w:placeholder>
                    <w:showingPlcHdr/>
                  </w:sdtPr>
                  <w:sdtEndPr/>
                  <w:sdtContent>
                    <w:r w:rsidR="00F55D02" w:rsidRPr="00646BBC">
                      <w:rPr>
                        <w:color w:val="808080" w:themeColor="background1" w:themeShade="80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138386047"/>
              <w:lock w:val="contentLocked"/>
              <w:placeholder>
                <w:docPart w:val="6FE32CFD2294488D9485A8031CA8AC24"/>
              </w:placeholder>
              <w:group/>
            </w:sdtPr>
            <w:sdtEndPr/>
            <w:sdtContent>
              <w:p w14:paraId="7A25D6C4" w14:textId="77777777" w:rsidR="00F55D02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PatVornameBlocked"/>
                    <w:tag w:val="Vorname, Patientin, Text"/>
                    <w:id w:val="1665431206"/>
                    <w:lock w:val="contentLocked"/>
                    <w:placeholder>
                      <w:docPart w:val="6FE32CFD2294488D9485A8031CA8AC24"/>
                    </w:placeholder>
                  </w:sdtPr>
                  <w:sdtEndPr/>
                  <w:sdtContent>
                    <w:r w:rsidR="00F55D02" w:rsidRPr="00646BBC">
                      <w:rPr>
                        <w:rFonts w:eastAsia="Times New Roman"/>
                        <w:lang w:eastAsia="de-DE"/>
                      </w:rPr>
                      <w:t>Vorname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PatVorname"/>
                    <w:tag w:val="Vorname, Gesuchsteller"/>
                    <w:id w:val="565615129"/>
                    <w:placeholder>
                      <w:docPart w:val="043D9A05D6CF4358821C5BBA2289CEBC"/>
                    </w:placeholder>
                    <w:showingPlcHdr/>
                  </w:sdtPr>
                  <w:sdtEndPr/>
                  <w:sdtContent>
                    <w:r w:rsidR="00F55D02" w:rsidRPr="00646BBC">
                      <w:rPr>
                        <w:color w:val="808080" w:themeColor="background1" w:themeShade="80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F55D02" w:rsidRPr="00646BBC" w14:paraId="587AFD50" w14:textId="77777777" w:rsidTr="00F55D02">
        <w:tc>
          <w:tcPr>
            <w:tcW w:w="4672" w:type="dxa"/>
          </w:tcPr>
          <w:p w14:paraId="4106964B" w14:textId="77777777" w:rsidR="00F55D02" w:rsidRPr="00646BBC" w:rsidRDefault="00AC506B" w:rsidP="00256EE6">
            <w:sdt>
              <w:sdtPr>
                <w:rPr>
                  <w:rFonts w:eastAsia="Times New Roman"/>
                  <w:lang w:eastAsia="de-DE"/>
                </w:rPr>
                <w:id w:val="-1923946952"/>
                <w:lock w:val="contentLocked"/>
                <w:placeholder>
                  <w:docPart w:val="52F2C61089BD4C9CA40632208E64D321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/>
                      <w:lang w:eastAsia="de-DE"/>
                    </w:rPr>
                    <w:alias w:val="PatGebdatBlocked"/>
                    <w:tag w:val="Geburtsdatum, Patientin"/>
                    <w:id w:val="1211997319"/>
                    <w:lock w:val="contentLocked"/>
                    <w:placeholder>
                      <w:docPart w:val="BC70CED41080467BBE579FBDBC557DBE"/>
                    </w:placeholder>
                  </w:sdtPr>
                  <w:sdtEndPr/>
                  <w:sdtContent>
                    <w:r w:rsidR="00F55D02" w:rsidRPr="00646BBC">
                      <w:rPr>
                        <w:rFonts w:eastAsia="Times New Roman"/>
                        <w:lang w:eastAsia="de-DE"/>
                      </w:rPr>
                      <w:t>Geburtsdatum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GebdatumPatient"/>
                    <w:tag w:val="Geburtsdatum, Patient, Auswahl"/>
                    <w:id w:val="-721592294"/>
                    <w:placeholder>
                      <w:docPart w:val="E794230E2EDE43709C55F2618286079A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F55D02" w:rsidRPr="00646BBC">
                      <w:rPr>
                        <w:rFonts w:eastAsia="Times New Roman"/>
                        <w:color w:val="808080"/>
                        <w:lang w:eastAsia="de-DE"/>
                      </w:rPr>
                      <w:t xml:space="preserve">Geburtsdatum </w:t>
                    </w:r>
                    <w:r w:rsidR="00F55D02" w:rsidRPr="00646BBC">
                      <w:rPr>
                        <w:rFonts w:eastAsia="Times New Roman"/>
                        <w:b/>
                        <w:color w:val="808080"/>
                        <w:lang w:eastAsia="de-DE"/>
                      </w:rPr>
                      <w:t>auswählen</w:t>
                    </w:r>
                  </w:sdtContent>
                </w:sdt>
              </w:sdtContent>
            </w:sdt>
          </w:p>
        </w:tc>
        <w:tc>
          <w:tcPr>
            <w:tcW w:w="4672" w:type="dxa"/>
          </w:tcPr>
          <w:p w14:paraId="34C08354" w14:textId="47E8E8A2" w:rsidR="00F55D02" w:rsidRPr="00646BBC" w:rsidRDefault="00AC506B" w:rsidP="00A10224">
            <w:pPr>
              <w:spacing w:line="240" w:lineRule="auto"/>
            </w:pPr>
            <w:sdt>
              <w:sdtPr>
                <w:rPr>
                  <w:rFonts w:eastAsia="Times New Roman"/>
                  <w:lang w:eastAsia="de-DE"/>
                </w:rPr>
                <w:id w:val="390159695"/>
                <w:lock w:val="contentLocked"/>
                <w:placeholder>
                  <w:docPart w:val="BEBFA61207AC479D87505E712FA3472A"/>
                </w:placeholder>
                <w:group/>
              </w:sdtPr>
              <w:sdtEndPr/>
              <w:sdtContent>
                <w:sdt>
                  <w:sdtPr>
                    <w:rPr>
                      <w:rFonts w:eastAsia="Times New Roman"/>
                      <w:lang w:eastAsia="de-DE"/>
                    </w:rPr>
                    <w:alias w:val="PatToddatBlocked"/>
                    <w:tag w:val="Todesdatum, Patientin"/>
                    <w:id w:val="-280726584"/>
                    <w:lock w:val="contentLocked"/>
                    <w:placeholder>
                      <w:docPart w:val="38F89684CE7646A6B86E7C75F6F0173B"/>
                    </w:placeholder>
                  </w:sdtPr>
                  <w:sdtEndPr/>
                  <w:sdtContent>
                    <w:r w:rsidR="00F55D02" w:rsidRPr="00646BBC">
                      <w:rPr>
                        <w:rFonts w:eastAsia="Times New Roman"/>
                        <w:lang w:eastAsia="de-DE"/>
                      </w:rPr>
                      <w:t>Todesdatum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TodesdatumPatient"/>
                    <w:tag w:val="Todesdatum, Patient, Auswahl"/>
                    <w:id w:val="377670984"/>
                    <w:placeholder>
                      <w:docPart w:val="95449160DA664557BE89FFD902C8ACE7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A10224" w:rsidRPr="00646BBC">
                      <w:rPr>
                        <w:rFonts w:eastAsia="Times New Roman"/>
                        <w:color w:val="808080"/>
                        <w:lang w:eastAsia="de-DE"/>
                      </w:rPr>
                      <w:t>allfälliges T</w:t>
                    </w:r>
                    <w:r w:rsidR="00F55D02" w:rsidRPr="00646BBC">
                      <w:rPr>
                        <w:rFonts w:eastAsia="Times New Roman"/>
                        <w:color w:val="808080"/>
                        <w:lang w:eastAsia="de-DE"/>
                      </w:rPr>
                      <w:t xml:space="preserve">odesdatum </w:t>
                    </w:r>
                    <w:r w:rsidR="00F55D02" w:rsidRPr="00646BBC">
                      <w:rPr>
                        <w:rFonts w:eastAsia="Times New Roman"/>
                        <w:b/>
                        <w:color w:val="808080"/>
                        <w:lang w:eastAsia="de-DE"/>
                      </w:rPr>
                      <w:t>auswählen</w:t>
                    </w:r>
                  </w:sdtContent>
                </w:sdt>
              </w:sdtContent>
            </w:sdt>
          </w:p>
        </w:tc>
      </w:tr>
      <w:tr w:rsidR="00F55D02" w:rsidRPr="00646BBC" w14:paraId="48627D35" w14:textId="77777777" w:rsidTr="00F55D02"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-332912615"/>
              <w:lock w:val="contentLocked"/>
              <w:placeholder>
                <w:docPart w:val="772ECF44B16D4F9CB66AB0A2BE0BF9DD"/>
              </w:placeholder>
              <w:group/>
            </w:sdtPr>
            <w:sdtEndPr/>
            <w:sdtContent>
              <w:p w14:paraId="0154D110" w14:textId="77777777" w:rsidR="00F55D02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PatStrasse"/>
                    <w:tag w:val="Strasse"/>
                    <w:id w:val="-1513759652"/>
                    <w:lock w:val="contentLocked"/>
                    <w:placeholder>
                      <w:docPart w:val="772ECF44B16D4F9CB66AB0A2BE0BF9DD"/>
                    </w:placeholder>
                  </w:sdtPr>
                  <w:sdtEndPr/>
                  <w:sdtContent>
                    <w:r w:rsidR="00F55D02" w:rsidRPr="00646BBC">
                      <w:rPr>
                        <w:rFonts w:eastAsia="Times New Roman"/>
                        <w:lang w:eastAsia="de-DE"/>
                      </w:rPr>
                      <w:t>Strasse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PatStrasse"/>
                    <w:tag w:val="Strasse"/>
                    <w:id w:val="292790894"/>
                    <w:placeholder>
                      <w:docPart w:val="D8133CF5CD434F7399EF24966EF4465B"/>
                    </w:placeholder>
                    <w:showingPlcHdr/>
                  </w:sdtPr>
                  <w:sdtEndPr/>
                  <w:sdtContent>
                    <w:r w:rsidR="00F55D02" w:rsidRPr="00646BBC">
                      <w:rPr>
                        <w:color w:val="808080" w:themeColor="background1" w:themeShade="80"/>
                      </w:rPr>
                      <w:t>Strasse</w:t>
                    </w:r>
                  </w:sdtContent>
                </w:sdt>
              </w:p>
            </w:sdtContent>
          </w:sdt>
        </w:tc>
        <w:tc>
          <w:tcPr>
            <w:tcW w:w="4672" w:type="dxa"/>
          </w:tcPr>
          <w:sdt>
            <w:sdtPr>
              <w:rPr>
                <w:rFonts w:eastAsia="Times New Roman"/>
                <w:lang w:eastAsia="de-DE"/>
              </w:rPr>
              <w:id w:val="-1380085020"/>
              <w:lock w:val="contentLocked"/>
              <w:placeholder>
                <w:docPart w:val="C571A5AF0A4A4C778C6B0CA8EA6DC343"/>
              </w:placeholder>
              <w:group/>
            </w:sdtPr>
            <w:sdtEndPr/>
            <w:sdtContent>
              <w:p w14:paraId="2DE514FA" w14:textId="77777777" w:rsidR="00F55D02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lang w:eastAsia="de-DE"/>
                    </w:rPr>
                    <w:alias w:val="PatPLZOrt"/>
                    <w:tag w:val="PLZ Ort"/>
                    <w:id w:val="-1883324932"/>
                    <w:lock w:val="contentLocked"/>
                    <w:placeholder>
                      <w:docPart w:val="C571A5AF0A4A4C778C6B0CA8EA6DC343"/>
                    </w:placeholder>
                  </w:sdtPr>
                  <w:sdtEndPr/>
                  <w:sdtContent>
                    <w:r w:rsidR="00F55D02" w:rsidRPr="00646BBC">
                      <w:rPr>
                        <w:rFonts w:eastAsia="Times New Roman"/>
                        <w:lang w:eastAsia="de-DE"/>
                      </w:rPr>
                      <w:t>PLZ Ort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PatPLZOrt"/>
                    <w:tag w:val="PLZ Ort"/>
                    <w:id w:val="-637955401"/>
                    <w:placeholder>
                      <w:docPart w:val="18B25C25722D441FBB6FEAF951A9A5FD"/>
                    </w:placeholder>
                    <w:showingPlcHdr/>
                  </w:sdtPr>
                  <w:sdtEndPr/>
                  <w:sdtContent>
                    <w:r w:rsidR="00F55D02" w:rsidRPr="00646BBC">
                      <w:rPr>
                        <w:color w:val="808080" w:themeColor="background1" w:themeShade="80"/>
                      </w:rPr>
                      <w:t>PLZ Ort</w:t>
                    </w:r>
                  </w:sdtContent>
                </w:sdt>
              </w:p>
            </w:sdtContent>
          </w:sdt>
        </w:tc>
      </w:tr>
      <w:tr w:rsidR="00F55D02" w:rsidRPr="00646BBC" w14:paraId="57B4CEF9" w14:textId="77777777" w:rsidTr="007350E2">
        <w:tc>
          <w:tcPr>
            <w:tcW w:w="9344" w:type="dxa"/>
            <w:gridSpan w:val="2"/>
          </w:tcPr>
          <w:sdt>
            <w:sdtPr>
              <w:rPr>
                <w:rFonts w:eastAsia="Times New Roman"/>
                <w:lang w:eastAsia="de-DE"/>
              </w:rPr>
              <w:id w:val="-880940481"/>
              <w:lock w:val="contentLocked"/>
              <w:placeholder>
                <w:docPart w:val="214E0F8960F74D8581E0A6D2731FF0B0"/>
              </w:placeholder>
              <w:group/>
            </w:sdtPr>
            <w:sdtEndPr/>
            <w:sdtContent>
              <w:p w14:paraId="056A3D0D" w14:textId="77777777" w:rsidR="00F55D02" w:rsidRPr="00646BBC" w:rsidRDefault="00AC506B" w:rsidP="00256EE6">
                <w:pPr>
                  <w:spacing w:line="240" w:lineRule="auto"/>
                  <w:rPr>
                    <w:rFonts w:eastAsia="Times New Roman"/>
                    <w:lang w:eastAsia="de-DE"/>
                  </w:rPr>
                </w:pPr>
                <w:sdt>
                  <w:sdtPr>
                    <w:rPr>
                      <w:rFonts w:eastAsia="Times New Roman"/>
                      <w:color w:val="808080"/>
                      <w:lang w:eastAsia="de-DE"/>
                    </w:rPr>
                    <w:alias w:val="PatGesVertreter"/>
                    <w:tag w:val="Vertreter, Patientin, Text"/>
                    <w:id w:val="-823118479"/>
                    <w:lock w:val="contentLocked"/>
                    <w:placeholder>
                      <w:docPart w:val="214E0F8960F74D8581E0A6D2731FF0B0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F55D02" w:rsidRPr="00646BBC">
                      <w:rPr>
                        <w:rFonts w:eastAsia="Times New Roman"/>
                        <w:lang w:eastAsia="de-DE"/>
                      </w:rPr>
                      <w:t>Gesetzliche Vertretung</w:t>
                    </w:r>
                    <w:r w:rsidR="00256EE6" w:rsidRPr="00646BBC">
                      <w:rPr>
                        <w:rFonts w:eastAsia="Times New Roman"/>
                        <w:lang w:eastAsia="de-DE"/>
                      </w:rPr>
                      <w:tab/>
                    </w:r>
                  </w:sdtContent>
                </w:sdt>
                <w:sdt>
                  <w:sdtPr>
                    <w:alias w:val="PatGesVertreterText"/>
                    <w:tag w:val="Vertreter, Patientin"/>
                    <w:id w:val="-1825049652"/>
                    <w:placeholder>
                      <w:docPart w:val="4479C742AEF744DE802C2C9877619C9F"/>
                    </w:placeholder>
                    <w:showingPlcHdr/>
                  </w:sdtPr>
                  <w:sdtEndPr/>
                  <w:sdtContent>
                    <w:r w:rsidR="00F55D02" w:rsidRPr="00646BBC">
                      <w:rPr>
                        <w:rFonts w:eastAsia="Times New Roman"/>
                        <w:color w:val="808080"/>
                        <w:lang w:eastAsia="de-DE"/>
                      </w:rPr>
                      <w:t>allfällige gesetzliche Vertretung, inkl. Funktion und Adresse</w:t>
                    </w:r>
                  </w:sdtContent>
                </w:sdt>
              </w:p>
            </w:sdtContent>
          </w:sdt>
        </w:tc>
      </w:tr>
    </w:tbl>
    <w:p w14:paraId="4E750996" w14:textId="77777777" w:rsidR="002F24AD" w:rsidRPr="00646BBC" w:rsidRDefault="002F24AD" w:rsidP="00F814BC"/>
    <w:p w14:paraId="7AFDA53E" w14:textId="3D3CE7F2" w:rsidR="002F24AD" w:rsidRPr="00646BBC" w:rsidRDefault="002F24AD" w:rsidP="002F24AD">
      <w:pPr>
        <w:pStyle w:val="berschrift2"/>
        <w:rPr>
          <w:rFonts w:eastAsia="Calibri"/>
        </w:rPr>
      </w:pPr>
      <w:r w:rsidRPr="00646BBC">
        <w:rPr>
          <w:rFonts w:eastAsia="Calibri"/>
        </w:rPr>
        <w:t>Vorgesehene Geheimnisempfänger</w:t>
      </w:r>
    </w:p>
    <w:sdt>
      <w:sdtPr>
        <w:rPr>
          <w:rStyle w:val="TextkrperZchn"/>
        </w:rPr>
        <w:alias w:val="VorgesehenerGeheimnisempfänger"/>
        <w:tag w:val="VorgesehenerGeheimnisempfänger"/>
        <w:id w:val="-702394214"/>
        <w:placeholder>
          <w:docPart w:val="CDA10E1FD67B4639954AF9721DB44F6F"/>
        </w:placeholder>
        <w15:color w:val="000000"/>
      </w:sdtPr>
      <w:sdtEndPr>
        <w:rPr>
          <w:rStyle w:val="TextkrperZchn"/>
        </w:rPr>
      </w:sdtEndPr>
      <w:sdtContent>
        <w:p w14:paraId="6FB92EFC" w14:textId="5659BBDD" w:rsidR="002F24AD" w:rsidRPr="00646BBC" w:rsidRDefault="002F24AD" w:rsidP="002F24AD">
          <w:r w:rsidRPr="00646BBC">
            <w:rPr>
              <w:rStyle w:val="TextkrperZchn"/>
              <w:color w:val="808080" w:themeColor="background1" w:themeShade="80"/>
            </w:rPr>
            <w:t xml:space="preserve">Kindes- und Erwachsenenschutzbehörden (KESB); Strafverfolgungsbehörden; </w:t>
          </w:r>
          <w:r w:rsidR="00530C67" w:rsidRPr="00646BBC">
            <w:rPr>
              <w:rStyle w:val="TextkrperZchn"/>
              <w:color w:val="808080" w:themeColor="background1" w:themeShade="80"/>
            </w:rPr>
            <w:t>Institut für Rechtsmedizin (</w:t>
          </w:r>
          <w:r w:rsidRPr="00646BBC">
            <w:rPr>
              <w:rStyle w:val="TextkrperZchn"/>
              <w:color w:val="808080" w:themeColor="background1" w:themeShade="80"/>
            </w:rPr>
            <w:t>IRM</w:t>
          </w:r>
          <w:r w:rsidR="00530C67" w:rsidRPr="00646BBC">
            <w:rPr>
              <w:rStyle w:val="TextkrperZchn"/>
              <w:color w:val="808080" w:themeColor="background1" w:themeShade="80"/>
            </w:rPr>
            <w:t>)</w:t>
          </w:r>
          <w:r w:rsidRPr="00646BBC">
            <w:rPr>
              <w:rStyle w:val="TextkrperZchn"/>
              <w:color w:val="808080" w:themeColor="background1" w:themeShade="80"/>
            </w:rPr>
            <w:t>; Angehörige etc.</w:t>
          </w:r>
        </w:p>
      </w:sdtContent>
    </w:sdt>
    <w:p w14:paraId="2E4C764E" w14:textId="77777777" w:rsidR="00F814BC" w:rsidRPr="00646BBC" w:rsidRDefault="00F814BC" w:rsidP="00F814BC"/>
    <w:p w14:paraId="46635272" w14:textId="77777777" w:rsidR="002F24AD" w:rsidRPr="00646BBC" w:rsidRDefault="002F24AD" w:rsidP="00F814BC">
      <w:pPr>
        <w:pStyle w:val="berschrift2"/>
        <w:rPr>
          <w:rFonts w:eastAsia="Calibri"/>
        </w:rPr>
      </w:pPr>
      <w:r w:rsidRPr="00646BBC">
        <w:rPr>
          <w:rFonts w:eastAsia="Calibri"/>
        </w:rPr>
        <w:t>Einwilligung / Haltung der Patientin/des Patienten</w:t>
      </w:r>
    </w:p>
    <w:sdt>
      <w:sdtPr>
        <w:rPr>
          <w:rStyle w:val="TextkrperZchn"/>
        </w:rPr>
        <w:alias w:val="Einwilligung_Haltung"/>
        <w:tag w:val="Einwilligung_Haltung"/>
        <w:id w:val="2127653329"/>
        <w:placeholder>
          <w:docPart w:val="C463E0C481E94E07ACC5C15E98166EFB"/>
        </w:placeholder>
        <w15:color w:val="000000"/>
      </w:sdtPr>
      <w:sdtEndPr>
        <w:rPr>
          <w:rStyle w:val="TextkrperZchn"/>
        </w:rPr>
      </w:sdtEndPr>
      <w:sdtContent>
        <w:sdt>
          <w:sdtPr>
            <w:rPr>
              <w:rStyle w:val="TextkrperZchn"/>
            </w:rPr>
            <w:alias w:val="Einwilligung_Haltung"/>
            <w:tag w:val="Einwilligung_Haltung"/>
            <w:id w:val="-918790571"/>
            <w:placeholder>
              <w:docPart w:val="6AF389D974E842FD9E2DE76B81562DAA"/>
            </w:placeholder>
            <w15:color w:val="000000"/>
          </w:sdtPr>
          <w:sdtEndPr>
            <w:rPr>
              <w:rStyle w:val="TextkrperZchn"/>
              <w:color w:val="808080" w:themeColor="background1" w:themeShade="80"/>
            </w:rPr>
          </w:sdtEndPr>
          <w:sdtContent>
            <w:p w14:paraId="6B5EBD86" w14:textId="77777777" w:rsidR="002F24AD" w:rsidRPr="00646BBC" w:rsidRDefault="002F24AD" w:rsidP="004B6F66">
              <w:pPr>
                <w:numPr>
                  <w:ilvl w:val="0"/>
                  <w:numId w:val="1"/>
                </w:numPr>
                <w:ind w:left="215" w:hanging="215"/>
                <w:rPr>
                  <w:rStyle w:val="TextkrperZchn"/>
                  <w:color w:val="808080" w:themeColor="background1" w:themeShade="80"/>
                </w:rPr>
              </w:pPr>
              <w:r w:rsidRPr="00646BBC">
                <w:rPr>
                  <w:rStyle w:val="TextkrperZchn"/>
                  <w:color w:val="808080" w:themeColor="background1" w:themeShade="80"/>
                </w:rPr>
                <w:t>Ist die Patientin/der Patient urteilsfähig?</w:t>
              </w:r>
            </w:p>
            <w:p w14:paraId="2C999CEA" w14:textId="77777777" w:rsidR="002F24AD" w:rsidRPr="00646BBC" w:rsidRDefault="002F24AD" w:rsidP="004B6F66">
              <w:pPr>
                <w:numPr>
                  <w:ilvl w:val="0"/>
                  <w:numId w:val="1"/>
                </w:numPr>
                <w:ind w:left="215" w:hanging="215"/>
                <w:rPr>
                  <w:rStyle w:val="TextkrperZchn"/>
                  <w:color w:val="808080" w:themeColor="background1" w:themeShade="80"/>
                </w:rPr>
              </w:pPr>
              <w:r w:rsidRPr="00646BBC">
                <w:rPr>
                  <w:rStyle w:val="TextkrperZchn"/>
                  <w:color w:val="808080" w:themeColor="background1" w:themeShade="80"/>
                </w:rPr>
                <w:t>Angaben zur Haltung der Patientin/des Patienten: Wurde die Patientin/der Patient um Einwilligung ersucht? Wenn ja, wann? Aus welchen Gründen lehnte sie/er die Weitergabe ab?</w:t>
              </w:r>
            </w:p>
            <w:p w14:paraId="1C2591C1" w14:textId="77777777" w:rsidR="002F24AD" w:rsidRPr="00646BBC" w:rsidRDefault="002F24AD" w:rsidP="004B6F66">
              <w:pPr>
                <w:numPr>
                  <w:ilvl w:val="0"/>
                  <w:numId w:val="1"/>
                </w:numPr>
                <w:ind w:left="215" w:hanging="215"/>
                <w:rPr>
                  <w:color w:val="808080" w:themeColor="background1" w:themeShade="80"/>
                </w:rPr>
              </w:pPr>
              <w:r w:rsidRPr="00646BBC">
                <w:rPr>
                  <w:rStyle w:val="TextkrperZchn"/>
                  <w:color w:val="808080" w:themeColor="background1" w:themeShade="80"/>
                </w:rPr>
                <w:t>Bei fehlender Urteilsfähigkeit</w:t>
              </w:r>
              <w:r w:rsidR="008E402A" w:rsidRPr="00646BBC">
                <w:rPr>
                  <w:rStyle w:val="TextkrperZchn"/>
                  <w:color w:val="808080" w:themeColor="background1" w:themeShade="80"/>
                </w:rPr>
                <w:t>/im Todesfall</w:t>
              </w:r>
              <w:r w:rsidRPr="00646BBC">
                <w:rPr>
                  <w:rStyle w:val="TextkrperZchn"/>
                  <w:color w:val="808080" w:themeColor="background1" w:themeShade="80"/>
                </w:rPr>
                <w:t>: Gibt es Hinweise zum mutmasslichen Willen der Patientin/des Patienten? Gibt es eine Patientenverfügung/einen Vorsorgeauftrag?</w:t>
              </w:r>
            </w:p>
          </w:sdtContent>
        </w:sdt>
      </w:sdtContent>
    </w:sdt>
    <w:p w14:paraId="5E3F7C00" w14:textId="01E50BED" w:rsidR="00846CDA" w:rsidRPr="00646BBC" w:rsidRDefault="00846CDA" w:rsidP="00A45F71">
      <w:pPr>
        <w:pStyle w:val="Listenabsatz"/>
        <w:ind w:left="213"/>
      </w:pPr>
    </w:p>
    <w:p w14:paraId="68555D4C" w14:textId="3373B1D0" w:rsidR="00F814BC" w:rsidRPr="00646BBC" w:rsidRDefault="00F814BC" w:rsidP="00F814BC"/>
    <w:p w14:paraId="787955C5" w14:textId="3221A3A9" w:rsidR="00992E72" w:rsidRPr="00646BBC" w:rsidRDefault="00992E72" w:rsidP="00F814BC"/>
    <w:p w14:paraId="4C1A7D17" w14:textId="6F69EEE5" w:rsidR="00992E72" w:rsidRPr="00646BBC" w:rsidRDefault="00992E72" w:rsidP="00F814BC"/>
    <w:p w14:paraId="2DE911B0" w14:textId="77777777" w:rsidR="002F24AD" w:rsidRPr="00646BBC" w:rsidRDefault="002F24AD" w:rsidP="00F814BC">
      <w:pPr>
        <w:pStyle w:val="berschrift2"/>
        <w:rPr>
          <w:rFonts w:eastAsia="Calibri"/>
        </w:rPr>
      </w:pPr>
      <w:r w:rsidRPr="00646BBC">
        <w:rPr>
          <w:rFonts w:eastAsia="Calibri"/>
        </w:rPr>
        <w:lastRenderedPageBreak/>
        <w:t>Begründung</w:t>
      </w:r>
    </w:p>
    <w:sdt>
      <w:sdtPr>
        <w:rPr>
          <w:color w:val="808080" w:themeColor="background1" w:themeShade="80"/>
        </w:rPr>
        <w:alias w:val="Begründung"/>
        <w:tag w:val="Begründung"/>
        <w:id w:val="-130715385"/>
        <w:placeholder>
          <w:docPart w:val="7D7D4646086945FD8BD41963E757765B"/>
        </w:placeholder>
      </w:sdtPr>
      <w:sdtEndPr/>
      <w:sdtContent>
        <w:sdt>
          <w:sdtPr>
            <w:rPr>
              <w:rStyle w:val="TextkrperZchn"/>
            </w:rPr>
            <w:alias w:val="Begründung"/>
            <w:tag w:val="Begründung"/>
            <w:id w:val="-1683271146"/>
            <w:placeholder>
              <w:docPart w:val="001EED380DDD499B85029ADE5AAEE864"/>
            </w:placeholder>
            <w15:color w:val="000000"/>
          </w:sdtPr>
          <w:sdtEndPr>
            <w:rPr>
              <w:rStyle w:val="TextkrperZchn"/>
            </w:rPr>
          </w:sdtEndPr>
          <w:sdtContent>
            <w:p w14:paraId="6158680C" w14:textId="77777777" w:rsidR="002F24AD" w:rsidRPr="00646BBC" w:rsidRDefault="002F24AD" w:rsidP="002F24AD">
              <w:pPr>
                <w:numPr>
                  <w:ilvl w:val="0"/>
                  <w:numId w:val="1"/>
                </w:numPr>
                <w:rPr>
                  <w:rStyle w:val="TextkrperZchn"/>
                  <w:color w:val="808080" w:themeColor="background1" w:themeShade="80"/>
                </w:rPr>
              </w:pPr>
              <w:r w:rsidRPr="00646BBC">
                <w:rPr>
                  <w:rStyle w:val="TextkrperZchn"/>
                  <w:color w:val="808080" w:themeColor="background1" w:themeShade="80"/>
                </w:rPr>
                <w:t>Kurze Darstellung des Sachverhaltes (inkl. Angabe von Diagnose[n], Behandlungsart, Behandlungsdauer etc.);</w:t>
              </w:r>
            </w:p>
            <w:p w14:paraId="179C8FC5" w14:textId="77777777" w:rsidR="002F24AD" w:rsidRPr="00646BBC" w:rsidRDefault="002F24AD" w:rsidP="002F24AD">
              <w:pPr>
                <w:numPr>
                  <w:ilvl w:val="0"/>
                  <w:numId w:val="1"/>
                </w:numPr>
                <w:rPr>
                  <w:rStyle w:val="TextkrperZchn"/>
                  <w:color w:val="808080" w:themeColor="background1" w:themeShade="80"/>
                </w:rPr>
              </w:pPr>
              <w:r w:rsidRPr="00646BBC">
                <w:rPr>
                  <w:rStyle w:val="TextkrperZchn"/>
                  <w:color w:val="808080" w:themeColor="background1" w:themeShade="80"/>
                </w:rPr>
                <w:t>Bezeichnung der Geheimnisse, die weitergegeben werden sollen;</w:t>
              </w:r>
            </w:p>
            <w:p w14:paraId="6C443242" w14:textId="77777777" w:rsidR="002F24AD" w:rsidRPr="00646BBC" w:rsidRDefault="002F24AD" w:rsidP="002F24AD">
              <w:pPr>
                <w:numPr>
                  <w:ilvl w:val="0"/>
                  <w:numId w:val="1"/>
                </w:numPr>
                <w:rPr>
                  <w:color w:val="808080" w:themeColor="background1" w:themeShade="80"/>
                </w:rPr>
              </w:pPr>
              <w:r w:rsidRPr="00646BBC">
                <w:rPr>
                  <w:rStyle w:val="TextkrperZchn"/>
                  <w:color w:val="808080" w:themeColor="background1" w:themeShade="80"/>
                </w:rPr>
                <w:t>Begründung, weshalb es gerechtfertigt ist, diese Geheimnisse weiterzugeben.</w:t>
              </w:r>
            </w:p>
          </w:sdtContent>
        </w:sdt>
      </w:sdtContent>
    </w:sdt>
    <w:p w14:paraId="0F4908F0" w14:textId="320721D2" w:rsidR="00F814BC" w:rsidRPr="00646BBC" w:rsidRDefault="00F814BC" w:rsidP="00F814BC"/>
    <w:p w14:paraId="56A947DC" w14:textId="3EFA710E" w:rsidR="00253D8A" w:rsidRPr="00646BBC" w:rsidRDefault="00253D8A" w:rsidP="00F814BC">
      <w:pPr>
        <w:rPr>
          <w:b/>
        </w:rPr>
      </w:pPr>
      <w:r w:rsidRPr="00646BBC">
        <w:rPr>
          <w:b/>
        </w:rPr>
        <w:t>Weitere Bemerkungen</w:t>
      </w:r>
    </w:p>
    <w:sdt>
      <w:sdtPr>
        <w:rPr>
          <w:rStyle w:val="TextkrperZchn"/>
        </w:rPr>
        <w:id w:val="986979000"/>
        <w:placeholder>
          <w:docPart w:val="0385A58CAF8347E68B21DEC961DB4F66"/>
        </w:placeholder>
        <w:showingPlcHdr/>
      </w:sdtPr>
      <w:sdtEndPr>
        <w:rPr>
          <w:rStyle w:val="Absatz-Standardschriftart"/>
        </w:rPr>
      </w:sdtEndPr>
      <w:sdtContent>
        <w:p w14:paraId="56F90835" w14:textId="2927C124" w:rsidR="00CC7A5D" w:rsidRPr="00646BBC" w:rsidRDefault="00716CCA" w:rsidP="00F814BC">
          <w:r w:rsidRPr="00646BBC">
            <w:rPr>
              <w:rStyle w:val="Platzhaltertext"/>
            </w:rPr>
            <w:t>Klicken oder tippen Sie hier, um Text einzugeben.</w:t>
          </w:r>
        </w:p>
      </w:sdtContent>
    </w:sdt>
    <w:p w14:paraId="77A5BD53" w14:textId="62FFEF29" w:rsidR="00CC7A5D" w:rsidRPr="00646BBC" w:rsidRDefault="00CC7A5D" w:rsidP="00F814BC">
      <w:pPr>
        <w:rPr>
          <w:b/>
        </w:rPr>
      </w:pPr>
    </w:p>
    <w:p w14:paraId="0F86D93B" w14:textId="48D6AC37" w:rsidR="00CC7A5D" w:rsidRPr="00646BBC" w:rsidRDefault="00CC7A5D" w:rsidP="00F814BC">
      <w:pPr>
        <w:rPr>
          <w:b/>
        </w:rPr>
      </w:pPr>
    </w:p>
    <w:p w14:paraId="6E999E9B" w14:textId="5CF7DE5D" w:rsidR="00CC7A5D" w:rsidRPr="00646BBC" w:rsidRDefault="00CC7A5D" w:rsidP="00F814BC">
      <w:pPr>
        <w:rPr>
          <w:b/>
        </w:rPr>
      </w:pPr>
    </w:p>
    <w:p w14:paraId="2C1A7C5D" w14:textId="11D39FD3" w:rsidR="00CC7A5D" w:rsidRPr="00646BBC" w:rsidRDefault="00CC7A5D" w:rsidP="00F814BC">
      <w:pPr>
        <w:rPr>
          <w:b/>
        </w:rPr>
      </w:pPr>
    </w:p>
    <w:p w14:paraId="7EA71054" w14:textId="594F2FD8" w:rsidR="00CC7A5D" w:rsidRPr="00646BBC" w:rsidRDefault="00CC7A5D" w:rsidP="00F814BC">
      <w:pPr>
        <w:rPr>
          <w:b/>
        </w:rPr>
      </w:pPr>
    </w:p>
    <w:p w14:paraId="4DEB5E90" w14:textId="77777777" w:rsidR="00CC7A5D" w:rsidRPr="00646BBC" w:rsidRDefault="00CC7A5D" w:rsidP="00F814BC">
      <w:pPr>
        <w:rPr>
          <w:b/>
        </w:rPr>
      </w:pPr>
    </w:p>
    <w:p w14:paraId="6E08AD38" w14:textId="4F927CB3" w:rsidR="00CC7A5D" w:rsidRPr="00646BBC" w:rsidRDefault="00CC7A5D" w:rsidP="00F814BC">
      <w:pPr>
        <w:rPr>
          <w:b/>
        </w:rPr>
      </w:pPr>
    </w:p>
    <w:p w14:paraId="41C6C382" w14:textId="7D217617" w:rsidR="00CC7A5D" w:rsidRPr="00646BBC" w:rsidRDefault="00CC7A5D" w:rsidP="00F814BC">
      <w:pPr>
        <w:rPr>
          <w:b/>
        </w:rPr>
      </w:pPr>
    </w:p>
    <w:p w14:paraId="07BC4AF1" w14:textId="77777777" w:rsidR="00CC7A5D" w:rsidRPr="00646BBC" w:rsidRDefault="00CC7A5D" w:rsidP="00F814BC">
      <w:pPr>
        <w:rPr>
          <w:b/>
        </w:rPr>
      </w:pPr>
    </w:p>
    <w:p w14:paraId="2BAAFCAA" w14:textId="70816AF5" w:rsidR="00CC7A5D" w:rsidRPr="00646BBC" w:rsidRDefault="00CC7A5D" w:rsidP="00F814BC">
      <w:pPr>
        <w:rPr>
          <w:b/>
        </w:rPr>
      </w:pPr>
    </w:p>
    <w:p w14:paraId="2FF1220E" w14:textId="2A2329EB" w:rsidR="00CC7A5D" w:rsidRPr="00646BBC" w:rsidRDefault="00CC7A5D" w:rsidP="00F814BC">
      <w:pPr>
        <w:rPr>
          <w:b/>
        </w:rPr>
      </w:pPr>
    </w:p>
    <w:p w14:paraId="220BDD43" w14:textId="57B378CC" w:rsidR="00CC7A5D" w:rsidRPr="00646BBC" w:rsidRDefault="00CC7A5D" w:rsidP="00F814BC">
      <w:pPr>
        <w:rPr>
          <w:b/>
        </w:rPr>
      </w:pPr>
    </w:p>
    <w:p w14:paraId="1B2E0EF7" w14:textId="77777777" w:rsidR="00CC7A5D" w:rsidRPr="00646BBC" w:rsidRDefault="00CC7A5D" w:rsidP="00F814BC">
      <w:pPr>
        <w:rPr>
          <w:b/>
        </w:rPr>
      </w:pPr>
    </w:p>
    <w:p w14:paraId="199CCFCF" w14:textId="3632F7B7" w:rsidR="00253D8A" w:rsidRPr="00646BBC" w:rsidRDefault="00253D8A" w:rsidP="00F814BC"/>
    <w:p w14:paraId="5C55F481" w14:textId="77777777" w:rsidR="00253D8A" w:rsidRPr="00646BBC" w:rsidRDefault="00253D8A" w:rsidP="00F814BC"/>
    <w:p w14:paraId="7FE89582" w14:textId="77777777" w:rsidR="002F24AD" w:rsidRPr="00646BBC" w:rsidRDefault="004B6F66" w:rsidP="00F814BC">
      <w:pPr>
        <w:pStyle w:val="berschrift2"/>
        <w:rPr>
          <w:rFonts w:eastAsia="Calibri"/>
        </w:rPr>
      </w:pPr>
      <w:r w:rsidRPr="00646BBC">
        <w:rPr>
          <w:rFonts w:eastAsia="Calibri"/>
        </w:rPr>
        <w:t>Erforderliche Beilage(n)</w:t>
      </w:r>
    </w:p>
    <w:sdt>
      <w:sdtPr>
        <w:id w:val="1956137335"/>
        <w:lock w:val="contentLocked"/>
        <w:placeholder>
          <w:docPart w:val="2FA141CBA78B4CCB998483D0E71CBE3D"/>
        </w:placeholder>
        <w:group/>
      </w:sdtPr>
      <w:sdtEndPr/>
      <w:sdtContent>
        <w:p w14:paraId="18BC9085" w14:textId="77777777" w:rsidR="002F24AD" w:rsidRPr="00646BBC" w:rsidRDefault="00AC506B" w:rsidP="002F24AD">
          <w:sdt>
            <w:sdtPr>
              <w:alias w:val="BeilagenGS"/>
              <w:tag w:val="BeilagenGS"/>
              <w:id w:val="1473946567"/>
              <w:placeholder>
                <w:docPart w:val="5C482FAE26924443BA1FE5C0CA6B1B2D"/>
              </w:placeholder>
            </w:sdtPr>
            <w:sdtEndPr/>
            <w:sdtContent>
              <w:sdt>
                <w:sdtPr>
                  <w:alias w:val="BeilagenGS"/>
                  <w:tag w:val="BeilagenGS"/>
                  <w:id w:val="-703781981"/>
                  <w:placeholder>
                    <w:docPart w:val="A1B6CFE985224AFFB778731735D605CE"/>
                  </w:placeholder>
                </w:sdtPr>
                <w:sdtEndPr/>
                <w:sdtContent>
                  <w:r w:rsidR="002F24AD" w:rsidRPr="00646BBC">
                    <w:t>Austrittsbericht; Schreiben von KESB/Strafverfolgungsbehörden/Angehörigen; Patientenverfügung; Vorsorgeauftrag etc.</w:t>
                  </w:r>
                </w:sdtContent>
              </w:sdt>
            </w:sdtContent>
          </w:sdt>
        </w:p>
      </w:sdtContent>
    </w:sdt>
    <w:p w14:paraId="1500EE33" w14:textId="77777777" w:rsidR="002F24AD" w:rsidRPr="00646BBC" w:rsidRDefault="002F24AD" w:rsidP="002F24AD"/>
    <w:p w14:paraId="5FBED0A0" w14:textId="77777777" w:rsidR="00F814BC" w:rsidRPr="00646BBC" w:rsidRDefault="00F814BC" w:rsidP="002F24AD"/>
    <w:p w14:paraId="36566982" w14:textId="77777777" w:rsidR="00256EE6" w:rsidRPr="00646BBC" w:rsidRDefault="00AC506B" w:rsidP="00256EE6">
      <w:pPr>
        <w:spacing w:line="240" w:lineRule="auto"/>
        <w:rPr>
          <w:rFonts w:eastAsia="Times New Roman"/>
          <w:lang w:eastAsia="de-DE"/>
        </w:rPr>
      </w:pPr>
      <w:sdt>
        <w:sdtPr>
          <w:rPr>
            <w:rStyle w:val="TextkrperZchn"/>
          </w:rPr>
          <w:alias w:val="Ort"/>
          <w:tag w:val="Ort"/>
          <w:id w:val="-1843690127"/>
          <w:placeholder>
            <w:docPart w:val="5408613DB8FC4CC8892034A949EE1897"/>
          </w:placeholder>
          <w:showingPlcHdr/>
          <w15:color w:val="000000"/>
        </w:sdtPr>
        <w:sdtEndPr>
          <w:rPr>
            <w:rStyle w:val="Absatz-Standardschriftart"/>
          </w:rPr>
        </w:sdtEndPr>
        <w:sdtContent>
          <w:r w:rsidR="00100D40" w:rsidRPr="00646BBC">
            <w:rPr>
              <w:color w:val="808080" w:themeColor="background1" w:themeShade="80"/>
            </w:rPr>
            <w:t>Ort</w:t>
          </w:r>
        </w:sdtContent>
      </w:sdt>
      <w:r w:rsidR="00256EE6" w:rsidRPr="00646BBC">
        <w:rPr>
          <w:rFonts w:eastAsia="Times New Roman"/>
          <w:lang w:eastAsia="de-DE"/>
        </w:rPr>
        <w:t xml:space="preserve">, </w:t>
      </w:r>
      <w:sdt>
        <w:sdtPr>
          <w:rPr>
            <w:rStyle w:val="TextkrperZchn"/>
          </w:rPr>
          <w:alias w:val="Datum"/>
          <w:tag w:val="Unterschrift, Datum"/>
          <w:id w:val="-2002103927"/>
          <w:placeholder>
            <w:docPart w:val="785AA63C949746A89BFD76D3E7D5699A"/>
          </w:placeholder>
          <w:showingPlcHdr/>
          <w15:color w:val="000000"/>
          <w:date>
            <w:dateFormat w:val="d. MMMM 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color w:val="808080" w:themeColor="background1" w:themeShade="80"/>
          </w:rPr>
        </w:sdtEndPr>
        <w:sdtContent>
          <w:r w:rsidR="00256EE6" w:rsidRPr="00646BBC">
            <w:rPr>
              <w:rFonts w:eastAsia="Times New Roman"/>
              <w:color w:val="808080" w:themeColor="background1" w:themeShade="80"/>
              <w:lang w:eastAsia="de-DE"/>
            </w:rPr>
            <w:t xml:space="preserve">Datum </w:t>
          </w:r>
          <w:r w:rsidR="00256EE6" w:rsidRPr="00646BBC">
            <w:rPr>
              <w:rFonts w:eastAsia="Times New Roman"/>
              <w:b/>
              <w:color w:val="808080" w:themeColor="background1" w:themeShade="80"/>
              <w:lang w:eastAsia="de-DE"/>
            </w:rPr>
            <w:t>auswählen</w:t>
          </w:r>
        </w:sdtContent>
      </w:sdt>
    </w:p>
    <w:p w14:paraId="2C1A82D5" w14:textId="77777777" w:rsidR="002F24AD" w:rsidRPr="00646BBC" w:rsidRDefault="002F24AD" w:rsidP="002F24AD"/>
    <w:p w14:paraId="101A00B8" w14:textId="77777777" w:rsidR="002F24AD" w:rsidRPr="00646BBC" w:rsidRDefault="002F24AD" w:rsidP="002F24AD"/>
    <w:p w14:paraId="509A566E" w14:textId="77777777" w:rsidR="00F814BC" w:rsidRPr="00646BBC" w:rsidRDefault="00F814BC" w:rsidP="002F24AD"/>
    <w:p w14:paraId="4BF28DA8" w14:textId="77777777" w:rsidR="00F814BC" w:rsidRPr="00646BBC" w:rsidRDefault="00F814BC" w:rsidP="002F24AD"/>
    <w:p w14:paraId="33313BC0" w14:textId="77777777" w:rsidR="00F814BC" w:rsidRPr="00646BBC" w:rsidRDefault="00F814BC" w:rsidP="002F24AD"/>
    <w:p w14:paraId="02CE06CD" w14:textId="77777777" w:rsidR="00F814BC" w:rsidRPr="00646BBC" w:rsidRDefault="00F814BC" w:rsidP="002F24AD"/>
    <w:p w14:paraId="34E795FA" w14:textId="77777777" w:rsidR="00F814BC" w:rsidRPr="00646BBC" w:rsidRDefault="00F814BC" w:rsidP="002F24AD"/>
    <w:p w14:paraId="337177CF" w14:textId="48C4EBCB" w:rsidR="002F24AD" w:rsidRPr="00646BBC" w:rsidRDefault="002F24AD" w:rsidP="002F24AD">
      <w:pPr>
        <w:rPr>
          <w:sz w:val="16"/>
          <w:szCs w:val="16"/>
        </w:rPr>
      </w:pPr>
      <w:r w:rsidRPr="00646BBC">
        <w:t xml:space="preserve">Stempel und </w:t>
      </w:r>
      <w:r w:rsidRPr="00646BBC">
        <w:rPr>
          <w:b/>
        </w:rPr>
        <w:t>Unterschrift</w:t>
      </w:r>
      <w:r w:rsidRPr="00646BBC">
        <w:rPr>
          <w:b/>
        </w:rPr>
        <w:br/>
      </w:r>
      <w:r w:rsidRPr="00646BBC">
        <w:rPr>
          <w:sz w:val="16"/>
          <w:szCs w:val="16"/>
        </w:rPr>
        <w:t>(Keine e-Signaturen. Das Gesu</w:t>
      </w:r>
      <w:r w:rsidR="004B6F66" w:rsidRPr="00646BBC">
        <w:rPr>
          <w:sz w:val="16"/>
          <w:szCs w:val="16"/>
        </w:rPr>
        <w:t>ch ist von der verantwortlichen</w:t>
      </w:r>
      <w:r w:rsidRPr="00646BBC">
        <w:rPr>
          <w:sz w:val="16"/>
          <w:szCs w:val="16"/>
        </w:rPr>
        <w:t xml:space="preserve"> </w:t>
      </w:r>
      <w:r w:rsidR="00253D8A" w:rsidRPr="00646BBC">
        <w:rPr>
          <w:sz w:val="16"/>
          <w:szCs w:val="16"/>
        </w:rPr>
        <w:t>Gesundheitsfachperson</w:t>
      </w:r>
      <w:r w:rsidR="00CC7A5D" w:rsidRPr="00646BBC">
        <w:rPr>
          <w:sz w:val="16"/>
          <w:szCs w:val="16"/>
        </w:rPr>
        <w:t xml:space="preserve"> </w:t>
      </w:r>
      <w:r w:rsidRPr="00646BBC">
        <w:rPr>
          <w:sz w:val="16"/>
          <w:szCs w:val="16"/>
        </w:rPr>
        <w:t xml:space="preserve">eigenhändig zu unterschreiben. In strafrechtlichen Angelegenheiten hat die einzuvernehmende </w:t>
      </w:r>
      <w:r w:rsidR="00253D8A" w:rsidRPr="00646BBC">
        <w:rPr>
          <w:sz w:val="16"/>
          <w:szCs w:val="16"/>
        </w:rPr>
        <w:t xml:space="preserve">Gesundheitsfachperson </w:t>
      </w:r>
      <w:r w:rsidRPr="00646BBC">
        <w:rPr>
          <w:sz w:val="16"/>
          <w:szCs w:val="16"/>
        </w:rPr>
        <w:t>das Gesuch mitzuunterzeichnen.)</w:t>
      </w:r>
    </w:p>
    <w:p w14:paraId="230DFE77" w14:textId="77777777" w:rsidR="002F24AD" w:rsidRPr="00646BBC" w:rsidRDefault="002F24AD" w:rsidP="009F13E9"/>
    <w:p w14:paraId="6AE7F2E5" w14:textId="77777777" w:rsidR="002F24AD" w:rsidRPr="00646BBC" w:rsidRDefault="002F24AD" w:rsidP="009F13E9"/>
    <w:p w14:paraId="5F5E28F6" w14:textId="35DE94E5" w:rsidR="002F24AD" w:rsidRPr="00646BBC" w:rsidRDefault="004B6F66" w:rsidP="009F13E9">
      <w:pPr>
        <w:rPr>
          <w:b/>
        </w:rPr>
      </w:pPr>
      <w:r w:rsidRPr="00646BBC">
        <w:rPr>
          <w:b/>
        </w:rPr>
        <w:t>Das Gesuch ist per Post an die oben genannte Adresse einzureichen.</w:t>
      </w:r>
    </w:p>
    <w:sectPr w:rsidR="002F24AD" w:rsidRPr="00646BBC" w:rsidSect="002F24AD">
      <w:headerReference w:type="default" r:id="rId15"/>
      <w:type w:val="continuous"/>
      <w:pgSz w:w="11906" w:h="16838" w:code="9"/>
      <w:pgMar w:top="-2608" w:right="851" w:bottom="1361" w:left="1701" w:header="86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892A8" w14:textId="77777777" w:rsidR="002F24AD" w:rsidRPr="00F44E8B" w:rsidRDefault="002F24AD" w:rsidP="003913CD">
      <w:pPr>
        <w:spacing w:line="240" w:lineRule="auto"/>
      </w:pPr>
      <w:r w:rsidRPr="00F44E8B">
        <w:separator/>
      </w:r>
    </w:p>
  </w:endnote>
  <w:endnote w:type="continuationSeparator" w:id="0">
    <w:p w14:paraId="31F5C30F" w14:textId="77777777" w:rsidR="002F24AD" w:rsidRPr="00F44E8B" w:rsidRDefault="002F24AD" w:rsidP="003913CD">
      <w:pPr>
        <w:spacing w:line="240" w:lineRule="auto"/>
      </w:pPr>
      <w:r w:rsidRPr="00F44E8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5A073" w14:textId="73DB7D24" w:rsidR="00A24861" w:rsidRPr="00F44E8B" w:rsidRDefault="00E12638">
    <w:pPr>
      <w:pStyle w:val="Fuzeile"/>
    </w:pPr>
    <w:r w:rsidRPr="00F44E8B">
      <w:t>Seite</w:t>
    </w:r>
    <w:r w:rsidR="00110163" w:rsidRPr="00F44E8B">
      <w:t xml:space="preserve"> </w:t>
    </w:r>
    <w:r w:rsidR="00110163" w:rsidRPr="00F44E8B">
      <w:fldChar w:fldCharType="begin"/>
    </w:r>
    <w:r w:rsidR="00110163" w:rsidRPr="00F44E8B">
      <w:instrText xml:space="preserve"> PAGE   \* MERGEFORMAT \&lt;OawJumpToField value=0/&gt;</w:instrText>
    </w:r>
    <w:r w:rsidR="00110163" w:rsidRPr="00F44E8B">
      <w:fldChar w:fldCharType="separate"/>
    </w:r>
    <w:r w:rsidR="00AC506B" w:rsidRPr="00AC506B">
      <w:rPr>
        <w:noProof/>
        <w:highlight w:val="white"/>
      </w:rPr>
      <w:t>1</w:t>
    </w:r>
    <w:r w:rsidR="00110163" w:rsidRPr="00F44E8B">
      <w:fldChar w:fldCharType="end"/>
    </w:r>
    <w:r w:rsidR="00110163" w:rsidRPr="00F44E8B">
      <w:t>/</w:t>
    </w:r>
    <w:fldSimple w:instr=" NUMPAGES   \* MERGEFORMAT \&lt;OawJumpToField value=0/&gt;">
      <w:r w:rsidR="00AC506B" w:rsidRPr="00AC506B">
        <w:rPr>
          <w:noProof/>
          <w:highlight w:val="white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9ACC" w14:textId="77777777" w:rsidR="002F24AD" w:rsidRPr="00F44E8B" w:rsidRDefault="002F24AD" w:rsidP="003913CD">
      <w:pPr>
        <w:spacing w:line="240" w:lineRule="auto"/>
      </w:pPr>
      <w:r w:rsidRPr="00F44E8B">
        <w:separator/>
      </w:r>
    </w:p>
  </w:footnote>
  <w:footnote w:type="continuationSeparator" w:id="0">
    <w:p w14:paraId="45BB2938" w14:textId="77777777" w:rsidR="002F24AD" w:rsidRPr="00F44E8B" w:rsidRDefault="002F24AD" w:rsidP="003913CD">
      <w:pPr>
        <w:spacing w:line="240" w:lineRule="auto"/>
      </w:pPr>
      <w:r w:rsidRPr="00F44E8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1" w:type="dxa"/>
      <w:tblInd w:w="-113" w:type="dxa"/>
      <w:tblLayout w:type="fixed"/>
      <w:tblCellMar>
        <w:top w:w="15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41"/>
      <w:gridCol w:w="1928"/>
      <w:gridCol w:w="2552"/>
    </w:tblGrid>
    <w:tr w:rsidR="005B47A2" w:rsidRPr="00F44E8B" w14:paraId="440DACB2" w14:textId="77777777" w:rsidTr="00995A2D">
      <w:trPr>
        <w:trHeight w:hRule="exact" w:val="567"/>
      </w:trPr>
      <w:tc>
        <w:tcPr>
          <w:tcW w:w="5641" w:type="dxa"/>
          <w:shd w:val="clear" w:color="auto" w:fill="auto"/>
        </w:tcPr>
        <w:p w14:paraId="52C194E0" w14:textId="77777777" w:rsidR="001D3CE9" w:rsidRPr="00F44E8B" w:rsidRDefault="00F716CF" w:rsidP="00F716CF">
          <w:pPr>
            <w:pStyle w:val="1Pt0"/>
          </w:pPr>
          <w:r w:rsidRPr="00F44E8B">
            <w:t> </w:t>
          </w:r>
        </w:p>
        <w:p w14:paraId="677942EB" w14:textId="77777777" w:rsidR="005B47A2" w:rsidRPr="00F44E8B" w:rsidRDefault="002F24AD" w:rsidP="009000EB">
          <w:pPr>
            <w:pStyle w:val="1pt"/>
          </w:pPr>
          <w:r w:rsidRPr="00F44E8B">
            <w:rPr>
              <w:noProof/>
            </w:rPr>
            <w:drawing>
              <wp:anchor distT="0" distB="0" distL="114300" distR="114300" simplePos="0" relativeHeight="251661312" behindDoc="1" locked="1" layoutInCell="1" allowOverlap="1" wp14:anchorId="5183BC9C" wp14:editId="45E78503">
                <wp:simplePos x="0" y="0"/>
                <wp:positionH relativeFrom="page">
                  <wp:posOffset>-1007745</wp:posOffset>
                </wp:positionH>
                <wp:positionV relativeFrom="page">
                  <wp:posOffset>-647700</wp:posOffset>
                </wp:positionV>
                <wp:extent cx="7559675" cy="971550"/>
                <wp:effectExtent l="0" t="0" r="0" b="0"/>
                <wp:wrapNone/>
                <wp:docPr id="5" name="b7a39de3-60f9-4580-bad1-22f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675" cy="971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sdt>
        <w:sdtPr>
          <w:tag w:val="Department"/>
          <w:id w:val="1445191275"/>
          <w:placeholder>
            <w:docPart w:val="B48EDAD56CDD49468EE77DC4C5756DF5"/>
          </w:placeholder>
          <w:dataBinding w:prefixMappings="xmlns:ns='http://schemas.officeatwork.com/CustomXMLPart'" w:xpath="/ns:officeatwork/ns:Department" w:storeItemID="{52772010-F340-40B9-B48C-8853D30CBB1A}"/>
          <w:text w:multiLine="1"/>
        </w:sdtPr>
        <w:sdtEndPr/>
        <w:sdtContent>
          <w:tc>
            <w:tcPr>
              <w:tcW w:w="1928" w:type="dxa"/>
              <w:vMerge w:val="restart"/>
              <w:shd w:val="clear" w:color="auto" w:fill="auto"/>
            </w:tcPr>
            <w:p w14:paraId="320920A4" w14:textId="77777777" w:rsidR="005B47A2" w:rsidRPr="00F44E8B" w:rsidRDefault="002F24AD" w:rsidP="00FA5AAB">
              <w:pPr>
                <w:pStyle w:val="Kopfzeilefett"/>
              </w:pPr>
              <w:r w:rsidRPr="00F44E8B">
                <w:t>Departement</w:t>
              </w:r>
              <w:r w:rsidRPr="00F44E8B">
                <w:br/>
                <w:t>Gesundheit und</w:t>
              </w:r>
              <w:r w:rsidRPr="00F44E8B">
                <w:br/>
                <w:t>Soziales</w:t>
              </w:r>
            </w:p>
          </w:tc>
        </w:sdtContent>
      </w:sdt>
      <w:tc>
        <w:tcPr>
          <w:tcW w:w="2552" w:type="dxa"/>
          <w:vMerge w:val="restart"/>
          <w:shd w:val="clear" w:color="auto" w:fill="auto"/>
        </w:tcPr>
        <w:p w14:paraId="2336034E" w14:textId="77777777" w:rsidR="005B47A2" w:rsidRPr="00F44E8B" w:rsidRDefault="00AC506B" w:rsidP="0008791E">
          <w:pPr>
            <w:pStyle w:val="Kopfzeile"/>
          </w:pPr>
          <w:sdt>
            <w:sdtPr>
              <w:rPr>
                <w:b/>
              </w:rPr>
              <w:tag w:val="AmtZeilen"/>
              <w:id w:val="1490521653"/>
              <w:placeholder>
                <w:docPart w:val="75B042104B5E4C31A6B54019EF80BC75"/>
              </w:placeholder>
              <w:dataBinding w:prefixMappings="xmlns:ns='http://schemas.officeatwork.com/CustomXMLPart'" w:xpath="/ns:officeatwork/ns:AmtZeilen" w:storeItemID="{52772010-F340-40B9-B48C-8853D30CBB1A}"/>
              <w:text w:multiLine="1"/>
            </w:sdtPr>
            <w:sdtEndPr/>
            <w:sdtContent>
              <w:r w:rsidR="002F24AD" w:rsidRPr="00F44E8B">
                <w:rPr>
                  <w:b/>
                </w:rPr>
                <w:t>Departementssekretariat</w:t>
              </w:r>
            </w:sdtContent>
          </w:sdt>
          <w:sdt>
            <w:sdtPr>
              <w:tag w:val="AmtAddress"/>
              <w:id w:val="-140273465"/>
              <w:placeholder>
                <w:docPart w:val="D3EE4826089D484DB2E52D8F26B853B0"/>
              </w:placeholder>
              <w:dataBinding w:prefixMappings="xmlns:ns='http://schemas.officeatwork.com/CustomXMLPart'" w:xpath="/ns:officeatwork/ns:AmtAddress" w:storeItemID="{52772010-F340-40B9-B48C-8853D30CBB1A}"/>
              <w:text w:multiLine="1"/>
            </w:sdtPr>
            <w:sdtEndPr/>
            <w:sdtContent>
              <w:r w:rsidR="002F24AD" w:rsidRPr="00F44E8B">
                <w:br/>
              </w:r>
              <w:r w:rsidR="002F24AD" w:rsidRPr="00F44E8B">
                <w:br/>
                <w:t>Kasernenstrasse 17</w:t>
              </w:r>
              <w:r w:rsidR="002F24AD" w:rsidRPr="00F44E8B">
                <w:br/>
                <w:t>9102 Herisau</w:t>
              </w:r>
              <w:r w:rsidR="002F24AD" w:rsidRPr="00F44E8B">
                <w:br/>
                <w:t>Tel.</w:t>
              </w:r>
              <w:r w:rsidR="002F24AD" w:rsidRPr="00F44E8B">
                <w:tab/>
                <w:t>+41 71 353 65 92</w:t>
              </w:r>
              <w:r w:rsidR="002F24AD" w:rsidRPr="00F44E8B">
                <w:br/>
                <w:t>Fax</w:t>
              </w:r>
              <w:r w:rsidR="002F24AD" w:rsidRPr="00F44E8B">
                <w:tab/>
                <w:t>+41 71 353 68 54</w:t>
              </w:r>
              <w:r w:rsidR="002F24AD" w:rsidRPr="00F44E8B">
                <w:br/>
                <w:t>gesundheit.soziales@ar.ch</w:t>
              </w:r>
              <w:r w:rsidR="002F24AD" w:rsidRPr="00F44E8B">
                <w:br/>
                <w:t>www.ar.ch</w:t>
              </w:r>
            </w:sdtContent>
          </w:sdt>
        </w:p>
        <w:p w14:paraId="6A298500" w14:textId="77777777" w:rsidR="0008791E" w:rsidRPr="00F44E8B" w:rsidRDefault="0008791E" w:rsidP="0008791E">
          <w:pPr>
            <w:pStyle w:val="Kopfzeile"/>
          </w:pPr>
        </w:p>
        <w:p w14:paraId="55E03DA5" w14:textId="77777777" w:rsidR="0008791E" w:rsidRPr="00F44E8B" w:rsidRDefault="0008791E" w:rsidP="0008791E">
          <w:pPr>
            <w:pStyle w:val="Kopfzeile"/>
          </w:pPr>
        </w:p>
        <w:sdt>
          <w:sdtPr>
            <w:rPr>
              <w:b/>
            </w:rPr>
            <w:tag w:val="ContactpersonBold"/>
            <w:id w:val="1957836732"/>
            <w:placeholder>
              <w:docPart w:val="83AD86450B504CAF873C3795533C3771"/>
            </w:placeholder>
            <w:dataBinding w:prefixMappings="xmlns:ns='http://schemas.officeatwork.com/CustomXMLPart'" w:xpath="/ns:officeatwork/ns:ContactpersonBold" w:storeItemID="{52772010-F340-40B9-B48C-8853D30CBB1A}"/>
            <w:text w:multiLine="1"/>
          </w:sdtPr>
          <w:sdtEndPr/>
          <w:sdtContent>
            <w:p w14:paraId="16A9CB52" w14:textId="77777777" w:rsidR="0008791E" w:rsidRPr="00F44E8B" w:rsidRDefault="002F24AD" w:rsidP="0008791E">
              <w:pPr>
                <w:pStyle w:val="Kopfzeile"/>
                <w:rPr>
                  <w:b/>
                </w:rPr>
              </w:pPr>
              <w:r w:rsidRPr="00F44E8B">
                <w:rPr>
                  <w:b/>
                </w:rPr>
                <w:t>​</w:t>
              </w:r>
            </w:p>
          </w:sdtContent>
        </w:sdt>
        <w:sdt>
          <w:sdtPr>
            <w:tag w:val="Contactperson"/>
            <w:id w:val="-1232141867"/>
            <w:placeholder>
              <w:docPart w:val="D1FEF64E94BD4830B4B2CFE7A8893129"/>
            </w:placeholder>
            <w:dataBinding w:prefixMappings="xmlns:ns='http://schemas.officeatwork.com/CustomXMLPart'" w:xpath="/ns:officeatwork/ns:Contactperson" w:storeItemID="{52772010-F340-40B9-B48C-8853D30CBB1A}"/>
            <w:text w:multiLine="1"/>
          </w:sdtPr>
          <w:sdtEndPr/>
          <w:sdtContent>
            <w:p w14:paraId="0AE9BD3E" w14:textId="77777777" w:rsidR="0008791E" w:rsidRPr="00F44E8B" w:rsidRDefault="002F24AD" w:rsidP="00FA5AAB">
              <w:pPr>
                <w:pStyle w:val="Kopfzeile"/>
              </w:pPr>
              <w:r w:rsidRPr="00F44E8B">
                <w:t>​</w:t>
              </w:r>
            </w:p>
          </w:sdtContent>
        </w:sdt>
      </w:tc>
    </w:tr>
    <w:tr w:rsidR="005B47A2" w:rsidRPr="00F44E8B" w14:paraId="056A95BF" w14:textId="77777777" w:rsidTr="00995A2D">
      <w:tc>
        <w:tcPr>
          <w:tcW w:w="5641" w:type="dxa"/>
          <w:shd w:val="clear" w:color="auto" w:fill="auto"/>
        </w:tcPr>
        <w:p w14:paraId="5BA6F2D7" w14:textId="77777777" w:rsidR="005B47A2" w:rsidRPr="00F44E8B" w:rsidRDefault="005B47A2" w:rsidP="009000EB">
          <w:pPr>
            <w:pStyle w:val="1pt"/>
          </w:pPr>
        </w:p>
      </w:tc>
      <w:tc>
        <w:tcPr>
          <w:tcW w:w="1928" w:type="dxa"/>
          <w:vMerge/>
          <w:shd w:val="clear" w:color="auto" w:fill="auto"/>
        </w:tcPr>
        <w:p w14:paraId="2EBF1B91" w14:textId="77777777" w:rsidR="005B47A2" w:rsidRPr="00F44E8B" w:rsidRDefault="005B47A2"/>
      </w:tc>
      <w:tc>
        <w:tcPr>
          <w:tcW w:w="2552" w:type="dxa"/>
          <w:vMerge/>
          <w:shd w:val="clear" w:color="auto" w:fill="auto"/>
        </w:tcPr>
        <w:p w14:paraId="74914E02" w14:textId="77777777" w:rsidR="005B47A2" w:rsidRPr="00F44E8B" w:rsidRDefault="005B47A2"/>
      </w:tc>
    </w:tr>
  </w:tbl>
  <w:p w14:paraId="64FF6CF8" w14:textId="77777777" w:rsidR="001D3CE9" w:rsidRPr="00F44E8B" w:rsidRDefault="00AF48FD" w:rsidP="006F2AEA">
    <w:pPr>
      <w:pStyle w:val="1pt"/>
    </w:pPr>
    <w:r w:rsidRPr="00F44E8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E6A3D9" wp14:editId="74289AEA">
              <wp:simplePos x="0" y="0"/>
              <wp:positionH relativeFrom="page">
                <wp:posOffset>5687695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C995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7.85pt;margin-top:43.1pt;width:0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" o:allowincell="f" strokeweight=".3pt">
              <w10:wrap anchorx="page" anchory="page"/>
            </v:shape>
          </w:pict>
        </mc:Fallback>
      </mc:AlternateContent>
    </w:r>
    <w:r w:rsidRPr="00F44E8B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CBF01A" wp14:editId="2EC70145">
              <wp:simplePos x="0" y="0"/>
              <wp:positionH relativeFrom="page">
                <wp:posOffset>4464685</wp:posOffset>
              </wp:positionH>
              <wp:positionV relativeFrom="page">
                <wp:posOffset>547370</wp:posOffset>
              </wp:positionV>
              <wp:extent cx="0" cy="252000"/>
              <wp:effectExtent l="0" t="0" r="19050" b="342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557433" id="AutoShape 1" o:spid="_x0000_s1026" type="#_x0000_t32" style="position:absolute;margin-left:351.55pt;margin-top:43.1pt;width:0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" o:allowincell="f" strokeweight=".3pt"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26B2E" w14:textId="77777777" w:rsidR="00110163" w:rsidRDefault="002F24AD" w:rsidP="002F24AD">
    <w:pPr>
      <w:pStyle w:val="1Pt0"/>
    </w:pPr>
    <w:r>
      <w:drawing>
        <wp:anchor distT="0" distB="0" distL="114300" distR="114300" simplePos="0" relativeHeight="251662336" behindDoc="1" locked="1" layoutInCell="1" allowOverlap="1" wp14:anchorId="23887628" wp14:editId="452997F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971550"/>
          <wp:effectExtent l="0" t="0" r="0" b="0"/>
          <wp:wrapNone/>
          <wp:docPr id="6" name="542f0154-0072-42fe-adcb-a80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16CF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345C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05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C3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9C7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4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4542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7A6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D07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9C5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42F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01191"/>
    <w:multiLevelType w:val="multilevel"/>
    <w:tmpl w:val="AF42FAE6"/>
    <w:styleLink w:val="AufzhlungPunkte"/>
    <w:lvl w:ilvl="0">
      <w:start w:val="1"/>
      <w:numFmt w:val="bullet"/>
      <w:lvlText w:val=""/>
      <w:lvlJc w:val="left"/>
      <w:pPr>
        <w:ind w:left="213" w:hanging="21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61C1869"/>
    <w:multiLevelType w:val="hybridMultilevel"/>
    <w:tmpl w:val="0D9A40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84731"/>
    <w:multiLevelType w:val="multilevel"/>
    <w:tmpl w:val="267E03CE"/>
    <w:styleLink w:val="AufzhlungNummer"/>
    <w:lvl w:ilvl="0">
      <w:start w:val="1"/>
      <w:numFmt w:val="ordin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ordinal"/>
      <w:lvlText w:val="%2"/>
      <w:lvlJc w:val="left"/>
      <w:pPr>
        <w:ind w:left="425" w:hanging="210"/>
      </w:pPr>
      <w:rPr>
        <w:rFonts w:hint="default"/>
      </w:rPr>
    </w:lvl>
    <w:lvl w:ilvl="2">
      <w:start w:val="1"/>
      <w:numFmt w:val="ordinal"/>
      <w:lvlText w:val="%3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0923BA"/>
    <w:multiLevelType w:val="hybridMultilevel"/>
    <w:tmpl w:val="7BF02A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23CF"/>
    <w:multiLevelType w:val="multilevel"/>
    <w:tmpl w:val="3E70A604"/>
    <w:lvl w:ilvl="0">
      <w:start w:val="1"/>
      <w:numFmt w:val="decimal"/>
      <w:pStyle w:val="Tite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el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el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el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el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70C55E8"/>
    <w:multiLevelType w:val="multilevel"/>
    <w:tmpl w:val="00620118"/>
    <w:numStyleLink w:val="AufzhlungStrich"/>
  </w:abstractNum>
  <w:abstractNum w:abstractNumId="16" w15:restartNumberingAfterBreak="0">
    <w:nsid w:val="57E65915"/>
    <w:multiLevelType w:val="multilevel"/>
    <w:tmpl w:val="EA321F66"/>
    <w:numStyleLink w:val="AufzhlungLit"/>
  </w:abstractNum>
  <w:abstractNum w:abstractNumId="17" w15:restartNumberingAfterBreak="0">
    <w:nsid w:val="5AD84DC7"/>
    <w:multiLevelType w:val="multilevel"/>
    <w:tmpl w:val="267E03CE"/>
    <w:numStyleLink w:val="AufzhlungNummer"/>
  </w:abstractNum>
  <w:abstractNum w:abstractNumId="18" w15:restartNumberingAfterBreak="0">
    <w:nsid w:val="61584104"/>
    <w:multiLevelType w:val="multilevel"/>
    <w:tmpl w:val="EA321F66"/>
    <w:styleLink w:val="AufzhlungLit"/>
    <w:lvl w:ilvl="0">
      <w:start w:val="1"/>
      <w:numFmt w:val="lowerLetter"/>
      <w:lvlText w:val="%1)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5" w:hanging="21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638" w:hanging="21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9" w15:restartNumberingAfterBreak="0">
    <w:nsid w:val="71BD2841"/>
    <w:multiLevelType w:val="multilevel"/>
    <w:tmpl w:val="00620118"/>
    <w:styleLink w:val="AufzhlungStrich"/>
    <w:lvl w:ilvl="0">
      <w:start w:val="1"/>
      <w:numFmt w:val="bullet"/>
      <w:lvlText w:val=""/>
      <w:lvlJc w:val="left"/>
      <w:pPr>
        <w:ind w:left="215" w:hanging="21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425" w:hanging="21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638" w:hanging="2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vlJc w:val="left"/>
        <w:pPr>
          <w:ind w:left="213" w:hanging="213"/>
        </w:pPr>
        <w:rPr>
          <w:rFonts w:ascii="Symbol" w:hAnsi="Symbol" w:hint="default"/>
          <w:color w:val="auto"/>
        </w:rPr>
      </w:lvl>
    </w:lvlOverride>
  </w:num>
  <w:num w:numId="2">
    <w:abstractNumId w:val="15"/>
  </w:num>
  <w:num w:numId="3">
    <w:abstractNumId w:val="19"/>
  </w:num>
  <w:num w:numId="4">
    <w:abstractNumId w:val="12"/>
  </w:num>
  <w:num w:numId="5">
    <w:abstractNumId w:val="17"/>
  </w:num>
  <w:num w:numId="6">
    <w:abstractNumId w:val="18"/>
  </w:num>
  <w:num w:numId="7">
    <w:abstractNumId w:val="16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8"/>
  </w:num>
  <w:num w:numId="14">
    <w:abstractNumId w:val="10"/>
  </w:num>
  <w:num w:numId="15">
    <w:abstractNumId w:val="19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6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xNrdDYFsQN5sZc5r7Qa7iYlwPxbEfNgYCHNPK2emHT74sCZmuatWU0shmCgepw0z9kK+qYel62IWmbXyxuabg==" w:salt="XSbLv6fjsh8TRahcUujC0g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März 2023"/>
    <w:docVar w:name="Date.Format.Long.dateValue" w:val="44987"/>
    <w:docVar w:name="OawAttachedTemplate" w:val="MT_Arbeitsdokument_mit_Absender_ohne Ort Datum Betreff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 (4.15.1.8951)"/>
    <w:docVar w:name="OawCreatedWithProjectID" w:val="arch"/>
    <w:docVar w:name="OawCreatedWithProjectVersion" w:val="25"/>
    <w:docVar w:name="OawDate.Manua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&lt;/document&gt;"/>
    <w:docVar w:name="oawDefinitionTmpl" w:val="&lt;document&gt;&lt;OawDateManual name=&quot;Date.Format.Long&quot;&gt;&lt;profile type=&quot;default&quot; UID=&quot;&quot; sameAsDefault=&quot;0&quot;&gt;&lt;format UID=&quot;2012100414293354802745&quot; type=&quot;6&quot; defaultValue=&quot;%OawCreationDate%&quot; dateFormat=&quot;Date.Format.Long&quot;/&gt;&lt;/profile&gt;&lt;/OawDateManual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Anchor name=&quot;LogoSn&quot;&gt;&lt;profile type=&quot;default&quot; UID=&quot;&quot; sameAsDefault=&quot;0&quot;&gt;&lt;/profile&gt;&lt;/OawAnchor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Anchor name=&quot;Signature1&quot;&gt;&lt;profile type=&quot;default&quot; UID=&quot;&quot; sameAsDefault=&quot;0&quot;&gt;&lt;/profile&gt;&lt;/OawAnchor&gt;_x000d__x0009_&lt;OawAnchor name=&quot;Signature2&quot;&gt;&lt;profile type=&quot;default&quot; UID=&quot;&quot; sameAsDefault=&quot;0&quot;&gt;&lt;/profile&gt;&lt;/OawAnchor&gt;_x000d__x0009_&lt;OawBookmark name=&quot;Enclosures&quot;&gt;&lt;profile type=&quot;default&quot; UID=&quot;&quot; sameAsDefault=&quot;0&quot;&gt;&lt;/profile&gt;&lt;/OawBookmark&gt;_x000d__x0009_&lt;OawAnchor name=&quot;LogoS1&quot;&gt;&lt;profile type=&quot;default&quot; UID=&quot;&quot; sameAsDefault=&quot;0&quot;&gt;&lt;/profile&gt;&lt;/OawAnchor&gt;_x000d_&lt;/document&gt;_x000d_"/>
    <w:docVar w:name="OawDistributionEnabled" w:val="&lt;empty/&gt;"/>
    <w:docVar w:name="OawDocProp.200212191811121321310321301031x" w:val="&lt;source&gt;&lt;Fields List=&quot;Title|Name|DirectPhone|DirectFax|EMail|OnBehalfOf&quot;/&gt;&lt;profile type=&quot;default&quot; UID=&quot;&quot; sameAsDefault=&quot;0&quot;&gt;&lt;OawDocProperty name=&quot;Contactperson.Title&quot; field=&quot;Title&quot;/&gt;&lt;OawDocProperty name=&quot;Contactperson.Name&quot; field=&quot;Name&quot;/&gt;&lt;OawDocProperty name=&quot;Contactperson.DirectPhone&quot; field=&quot;DirectPhone&quot;/&gt;&lt;OawDocProperty name=&quot;Contactperson.DirectFax&quot; field=&quot;DirectFax&quot;/&gt;&lt;OawDocProperty name=&quot;Contactperson.EMail&quot; field=&quot;EMail&quot;/&gt;&lt;OawDocProperty name=&quot;Contactperson.OnBehalfOf&quot; field=&quot;OnBehalfOf&quot;/&gt;&lt;/profile&gt;&lt;/source&gt;"/>
    <w:docVar w:name="OawDocProp.2002122010583847234010578" w:val="&lt;source&gt;&lt;Fields List=&quot;Title|Name|Signature|Signature|Signature|Signature|Signature&quot;/&gt;&lt;profile type=&quot;default&quot; UID=&quot;&quot; sameAsDefault=&quot;0&quot;&gt;&lt;OawDocProperty name=&quot;Signature1.Title&quot; field=&quot;Title&quot;/&gt;&lt;OawDocProperty name=&quot;Signature1.Name&quot; field=&quot;Name&quot;/&gt;&lt;/profile&gt;&lt;profile type=&quot;print&quot; UID=&quot;2012100310258892233394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669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print&quot; UID=&quot;2012100310258892233890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end&quot; UID=&quot;2006120514175878093883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profile type=&quot;save&quot; UID=&quot;2006120514401556040061&quot; sameAsDefault=&quot;0&quot;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profile&gt;&lt;/source&gt;"/>
    <w:docVar w:name="OawDocProp.2002122011014149059130932" w:val="&lt;source&gt;&lt;Fields List=&quot;DepartementZeile1|DepartementZeile2|DepartementZeile3|DepartementKomplett|AmtKomplett|AmtZeile1|AmtZeile2|AmtZeile3|FachstelleZeile1|FachstelleZeile2|FachstelleZeile3|Adresszeile1|Adresszeile2|Adresszeile3|Adresszeile4|Telefon|Fax|Internet|Email|PLZ|Ort|EmblemColorN|EmblemColor|ImAuftrageVon|FachstelleKomplett|EmblemBWN|EmblemBW|EmblemBWN|EmblemBW|EmblemColor|EmblemColor&quot;/&gt;&lt;profile type=&quot;default&quot; UID=&quot;&quot; sameAsDefault=&quot;0&quot;&gt;&lt;OawDocProperty name=&quot;Organisation.DepartementZeile1&quot; field=&quot;DepartementZeile1&quot;/&gt;&lt;OawDocProperty name=&quot;Organisation.DepartementZeile2&quot; field=&quot;DepartementZeile2&quot;/&gt;&lt;OawDocProperty name=&quot;Organisation.DepartementZeile3&quot; field=&quot;DepartementZeile3&quot;/&gt;&lt;OawDocProperty name=&quot;Organisation.DepartementKomplett&quot; field=&quot;DepartementKomplett&quot;/&gt;&lt;OawDocProperty name=&quot;Organisation.AmtKomplett&quot; field=&quot;AmtKomplett&quot;/&gt;&lt;OawDocProperty name=&quot;Organisation.AmtZeile1&quot; field=&quot;AmtZeile1&quot;/&gt;&lt;OawDocProperty name=&quot;Organisation.AmtZeile2&quot; field=&quot;AmtZeile2&quot;/&gt;&lt;OawDocProperty name=&quot;Organisation.AmtZeile3&quot; field=&quot;AmtZeile3&quot;/&gt;&lt;OawDocProperty name=&quot;Organisation.FachstelleZeile1&quot; field=&quot;FachstelleZeile1&quot;/&gt;&lt;OawDocProperty name=&quot;Organisation.FachstelleZeile2&quot; field=&quot;FachstelleZeile2&quot;/&gt;&lt;OawDocProperty name=&quot;Organisation.FachstelleZeile3&quot; field=&quot;FachstelleZeile3&quot;/&gt;&lt;OawDocProperty name=&quot;Organisation.Adresszeile1&quot; field=&quot;Adresszeile1&quot;/&gt;&lt;OawDocProperty name=&quot;Organisation.Adresszeile2&quot; field=&quot;Adresszeile2&quot;/&gt;&lt;OawDocProperty name=&quot;Organisation.Adresszeile3&quot; field=&quot;Adresszeile3&quot;/&gt;&lt;OawDocProperty name=&quot;Organisation.Adresszeile4&quot; field=&quot;Adresszeile4&quot;/&gt;&lt;OawDocProperty name=&quot;Organisation.Telefon&quot; field=&quot;Telefon&quot;/&gt;&lt;OawDocProperty name=&quot;Organisation.Fax&quot; field=&quot;Fax&quot;/&gt;&lt;OawDocProperty name=&quot;Organisation.Internet&quot; field=&quot;Internet&quot;/&gt;&lt;OawDocProperty name=&quot;Organisation.Email&quot; field=&quot;Email&quot;/&gt;&lt;OawDocProperty name=&quot;Organisation.PLZ&quot; field=&quot;PLZ&quot;/&gt;&lt;OawDocProperty name=&quot;Organisation.Ort&quot; field=&quot;Ort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OawDocProperty name=&quot;Organisation.ImAuftrageVon&quot; field=&quot;ImAuftrageVon&quot;/&gt;&lt;OawDocProperty name=&quot;Organisation.FachstelleKomplett&quot; field=&quot;FachstelleKomplett&quot;/&gt;&lt;/profile&gt;&lt;profile type=&quot;print&quot; UID=&quot;2012100310258892227113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394&quot; sameAsDefault=&quot;0&quot;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533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profile type=&quot;print&quot; UID=&quot;2012100310258892233669&quot; sameAsDefault=&quot;0&quot;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/source&gt;"/>
    <w:docVar w:name="OawDocProp.2003061115381095709037" w:val="&lt;source&gt;&lt;Fields List=&quot;Title|Name|Signature|Signature|Signature|Signature|Signature&quot;/&gt;&lt;profile type=&quot;default&quot; UID=&quot;&quot; sameAsDefault=&quot;0&quot;&gt;&lt;OawDocProperty name=&quot;Signature2.Title&quot; field=&quot;Title&quot;/&gt;&lt;OawDocProperty name=&quot;Signature2.Name&quot; field=&quot;Name&quot;/&gt;&lt;/profile&gt;&lt;profile type=&quot;print&quot; UID=&quot;2012100310258892233394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669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print&quot; UID=&quot;2012100310258892233890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end&quot; UID=&quot;2006120514175878093883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profile type=&quot;save&quot; UID=&quot;2006120514401556040061&quot; sameAsDefault=&quot;0&quot;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Closing&quot; field=&quot;Closing&quot;/&gt;&lt;OawDocProperty name=&quot;Recipient.EMail&quot; field=&quot;EMail&quot;/&gt;&lt;/profile&gt;&lt;/source&gt;"/>
    <w:docVar w:name="OawDocProp.2006040509495284662868" w:val="&lt;source&gt;&lt;Fields List=&quot;Initials&quot;/&gt;&lt;profile type=&quot;default&quot; UID=&quot;&quot; sameAsDefault=&quot;0&quot;&gt;&lt;OawDocProperty name=&quot;Author.Initials&quot; field=&quot;Initials&quot;/&gt;&lt;/profile&gt;&lt;/source&gt;"/>
    <w:docVar w:name="OawDocProp.2012100312282905492617" w:val="&lt;source&gt;&lt;Fields List=&quot;Description|Description2&quot;/&gt;&lt;profile type=&quot;default&quot; UID=&quot;&quot; sameAsDefault=&quot;0&quot;&gt;&lt;OawDocProperty name=&quot;ContactpersonFunction.Description&quot; field=&quot;Description&quot;/&gt;&lt;OawDocProperty name=&quot;ContactpersonFunction.Description2&quot; field=&quot;Description2&quot;/&gt;&lt;/profile&gt;&lt;/source&gt;"/>
    <w:docVar w:name="OawDocProp.2012100313286566195364" w:val="&lt;source&gt;&lt;Fields List=&quot;SignatureText&quot;/&gt;&lt;profile type=&quot;default&quot; UID=&quot;&quot; sameAsDefault=&quot;0&quot;&gt;&lt;OawDocProperty name=&quot;Signature1Function.SignatureText&quot; field=&quot;SignatureText&quot;/&gt;&lt;/profile&gt;&lt;/source&gt;"/>
    <w:docVar w:name="OawDocProp.2012100313286585085139" w:val="&lt;source&gt;&lt;Fields List=&quot;SignatureText&quot;/&gt;&lt;profile type=&quot;default&quot; UID=&quot;&quot; sameAsDefault=&quot;0&quot;&gt;&lt;OawDocProperty name=&quot;Signature2Function.SignatureText&quot; field=&quot;SignatureText&quot;/&gt;&lt;/profile&gt;&lt;/source&gt;"/>
    <w:docVar w:name="OawDocProp.2012103108238508919188" w:val="&lt;source&gt;&lt;Fields List=&quot;Flag&quot;/&gt;&lt;profile type=&quot;default&quot; UID=&quot;&quot; sameAsDefault=&quot;0&quot;&gt;&lt;OawDocProperty name=&quot;ContactpersonOptions.Flag&quot; field=&quot;Flag&quot;/&gt;&lt;/profile&gt;&lt;/source&gt;"/>
    <w:docVar w:name="OawDocPropSource" w:val="&lt;DocProps&gt;&lt;DocProp UID=&quot;2003080714212273705547&quot; EntryUID=&quot;2020073015553071853832&quot; PrimaryUID=&quot;ClientSuite&quot; Active=&quot;true&quot;&gt;&lt;Field Name=&quot;UID&quot; Value=&quot;202007301555307185383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10020409223900652065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8021909440631321163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8021909434816189953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4112217333376588294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9082310512348293420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7062114002548568455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02122011014149059130932&quot; EntryUID=&quot;201303070922317842762&quot; PrimaryUID=&quot;ClientSuite&quot; Active=&quot;true&quot;&gt;&lt;Field Name=&quot;UID&quot; Value=&quot;201303070922317842762&quot;/&gt;&lt;Field Name=&quot;IDName&quot; Value=&quot;Gesundheit und Soziales - Departementssekretariat&quot;/&gt;&lt;Field Name=&quot;DepartementKomplett&quot; Value=&quot;Departement Gesundheit und Soziales&quot;/&gt;&lt;Field Name=&quot;DepartementZeile1&quot; Value=&quot;Departement&quot;/&gt;&lt;Field Name=&quot;DepartementZeile2&quot; Value=&quot;Gesundheit und&quot;/&gt;&lt;Field Name=&quot;DepartementZeile3&quot; Value=&quot;Soziales&quot;/&gt;&lt;Field Name=&quot;AmtKomplett&quot; Value=&quot;Departement Gesundheit und Soziales&quot;/&gt;&lt;Field Name=&quot;AmtZeile1&quot; Value=&quot;Departementssekretariat&quot;/&gt;&lt;Field Name=&quot;AmtZeile2&quot; Value=&quot;&quot;/&gt;&lt;Field Name=&quot;AmtZeile3&quot; Value=&quot;&quot;/&gt;&lt;Field Name=&quot;FachstelleKomplett&quot; Value=&quot;&quot;/&gt;&lt;Field Name=&quot;FachstelleZeile1&quot; Value=&quot;&quot;/&gt;&lt;Field Name=&quot;FachstelleZeile2&quot; Value=&quot;&quot;/&gt;&lt;Field Name=&quot;FachstelleZeile3&quot; Value=&quot;&quot;/&gt;&lt;Field Name=&quot;Adresszeile1&quot; Value=&quot;Kasernenstrasse 17&quot;/&gt;&lt;Field Name=&quot;Adresszeile2&quot; Value=&quot;9102 Herisau&quot;/&gt;&lt;Field Name=&quot;Adresszeile3&quot; Value=&quot;&quot;/&gt;&lt;Field Name=&quot;Adresszeile4&quot; Value=&quot;&quot;/&gt;&lt;Field Name=&quot;PLZ&quot; Value=&quot;9100&quot;/&gt;&lt;Field Name=&quot;Ort&quot; Value=&quot;Herisau&quot;/&gt;&lt;Field Name=&quot;Telefon&quot; Value=&quot;+41 71 353 65 92&quot;/&gt;&lt;Field Name=&quot;Fax&quot; Value=&quot;+41 71 353 68 54&quot;/&gt;&lt;Field Name=&quot;Email&quot; Value=&quot;gesundheit.soziales@ar.ch&quot;/&gt;&lt;Field Name=&quot;Internet&quot; Value=&quot;www.ar.ch&quot;/&gt;&lt;Field Name=&quot;ImAuftragVon&quot; Value=&quot;&quot;/&gt;&lt;Field Name=&quot;EmblemColor&quot; Value=&quot;%Logos%\AR.Logo.Farbe.2100.270.emf&quot;/&gt;&lt;Field Name=&quot;EmblemBW&quot; Value=&quot;%Logos%\AR.Logo.SW.2100.270.emf&quot;/&gt;&lt;Field Name=&quot;EmblemColorN&quot; Value=&quot;%Logos%\AR.Logo.Farbe.2100.270.emf&quot;/&gt;&lt;Field Name=&quot;EmblemBWN&quot; Value=&quot;%Logos%\AR.Logo.SW.2100.270.emf&quot;/&gt;&lt;Field Name=&quot;Wasserzeichen&quot; Value=&quot;%Logos%\Entwurf.1196.1222.png&quot;/&gt;&lt;Field Name=&quot;EmblemColorZentriert&quot; Value=&quot;%Logos%\AR.Logo.zentriert.Farbe.2100.500.emf&quot;/&gt;&lt;Field Name=&quot;EmblemBWZnetriert&quot; Value=&quot;&quot;/&gt;&lt;Field Name=&quot;SelectedUID&quot; Value=&quot;2004123010144120300001&quot;/&gt;&lt;/DocProp&gt;&lt;DocProp UID=&quot;2006040509495284662868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04123010144120300001&quot;/&gt;&lt;/DocProp&gt;&lt;DocProp UID=&quot;200212191811121321310321301031x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04123010144120300001&quot;/&gt;&lt;/DocProp&gt;&lt;DocProp UID=&quot;2012100312282905492617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04123010144120300001&quot;/&gt;&lt;/DocProp&gt;&lt;DocProp UID=&quot;2012103108238508919188&quot; EntryUID=&quot;2003121817293296325874&quot; PrimaryUID=&quot;ClientSuite&quot; Active=&quot;true&quot;&gt;&lt;Field Name=&quot;UID&quot; Value=&quot;2003121817293296325874&quot;/&gt;&lt;Field Name=&quot;IDName&quot; Value=&quot;(Leer)&quot;/&gt;&lt;Field Name=&quot;Flag&quot; Value=&quot;&quot;/&gt;&lt;Field Name=&quot;SelectedUID&quot; Value=&quot;2004123010144120300001&quot;/&gt;&lt;/DocProp&gt;&lt;DocProp UID=&quot;2002122010583847234010578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04123010144120300001&quot;/&gt;&lt;/DocProp&gt;&lt;DocProp UID=&quot;2012100313286566195364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04123010144120300001&quot;/&gt;&lt;/DocProp&gt;&lt;DocProp UID=&quot;2003061115381095709037&quot; EntryUID=&quot;2003121817293296325874&quot; PrimaryUID=&quot;ClientSuite&quot; Active=&quot;true&quot;&gt;&lt;Field Name=&quot;UID&quot; Value=&quot;2003121817293296325874&quot;/&gt;&lt;Field Name=&quot;IDName&quot; Value=&quot;(Leer)&quot;/&gt;&lt;Field Name=&quot;Name&quot; Value=&quot;&quot;/&gt;&lt;Field Name=&quot;Vorname&quot; Value=&quot;&quot;/&gt;&lt;Field Name=&quot;Nachname&quot; Value=&quot;&quot;/&gt;&lt;Field Name=&quot;Title&quot; Value=&quot;&quot;/&gt;&lt;Field Name=&quot;Initials&quot; Value=&quot;&quot;/&gt;&lt;Field Name=&quot;DirectPhone&quot; Value=&quot;&quot;/&gt;&lt;Field Name=&quot;DirectFax&quot; Value=&quot;&quot;/&gt;&lt;Field Name=&quot;EMail&quot; Value=&quot;&quot;/&gt;&lt;Field Name=&quot;Signature&quot; Value=&quot;&quot;/&gt;&lt;Field Name=&quot;OnBehalfOf&quot; Value=&quot;&quot;/&gt;&lt;Field Name=&quot;Company&quot; Value=&quot;&quot;/&gt;&lt;Field Name=&quot;Verwaltung&quot; Value=&quot;&quot;/&gt;&lt;Field Name=&quot;Departement&quot; Value=&quot;&quot;/&gt;&lt;Field Name=&quot;Strasse&quot; Value=&quot;&quot;/&gt;&lt;Field Name=&quot;Ort&quot; Value=&quot;&quot;/&gt;&lt;Field Name=&quot;PLZ&quot; Value=&quot;&quot;/&gt;&lt;Field Name=&quot;SelectedUID&quot; Value=&quot;2004123010144120300001&quot;/&gt;&lt;/DocProp&gt;&lt;DocProp UID=&quot;2012100313286585085139&quot; EntryUID=&quot;2003121817293296325874&quot; PrimaryUID=&quot;ClientSuite&quot; Active=&quot;true&quot;&gt;&lt;Field Name=&quot;UID&quot; Value=&quot;2003121817293296325874&quot;/&gt;&lt;Field Name=&quot;IDName&quot; Value=&quot;(Leer)&quot;/&gt;&lt;Field Name=&quot;Description&quot; Value=&quot;&quot;/&gt;&lt;Field Name=&quot;Description2&quot; Value=&quot;&quot;/&gt;&lt;Field Name=&quot;SignatureText&quot; Value=&quot;&quot;/&gt;&lt;Field Name=&quot;SelectedUID&quot; Value=&quot;2004123010144120300001&quot;/&gt;&lt;/DocProp&gt;&lt;DocProp UID=&quot;200411221729039030492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6042211075796380642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22031716190632495968&quot; EntryUID=&quot;&quot; PrimaryUID=&quot;ClientSuite&quot; Active=&quot;true&quot;&gt;&lt;Field Name=&quot;UID&quot; Value=&quot;&quot;/&gt;&lt;/DocProp&gt;&lt;DocProp UID=&quot;2015032011051909242061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7121211081239878999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DocProp UID=&quot;2017082915232200515758&quot; EntryUID=&quot;2003121817293296325874&quot; PrimaryUID=&quot;ClientSuite&quot; Active=&quot;true&quot;&gt;&lt;Field Name=&quot;UID&quot; Value=&quot;2003121817293296325874&quot;/&gt;&lt;Field Name=&quot;SelectedUID&quot; Value=&quot;2004123010144120300001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    &lt;Item Type=&quot;SubMenu&quot; IDName=&quot;CharacterStyles&quot;&gt;_x000d_        &lt;Item Type=&quot;Button&quot; IDName=&quot;DefaultParagraphFont&quot;  Icon=&quot;3114&quot; Label=&quot;Standard&quot; Command=&quot;StyleApply&quot; Parameter=&quot;-66&quot;/&gt;_x000d_        &lt;Item Type=&quot;Button&quot; IDName=&quot;Emphasis&quot;  Icon=&quot;3114&quot; Label=&quot;Auszeichnung&quot; Command=&quot;StyleApply&quot; Parameter=&quot;Hervorhebung&quot;/&gt;_x000d_    &lt;/Item&gt;_x000d_    &lt;Item Type=&quot;SubMenu&quot; IDName=&quot;StructureStyles&quot;&gt;_x000d_        &lt;Item Type=&quot;Button&quot; IDName=&quot;DocumentType&quot; Icon=&quot;3546&quot; Label=&quot;Standard&quot; Command=&quot;StyleApply&quot; Parameter=&quot;-1&quot;/&gt;_x000d_        &lt;Item Type=&quot;Button&quot; IDName=&quot;Subject&quot; Icon=&quot;3546&quot; Label=&quot;Betreff&quot; Command=&quot;StyleApply&quot; Parameter=&quot;Betreff&quot;/&gt;_x000d_        &lt;Item Type=&quot;Button&quot; IDName=&quot;Title&quot; Icon=&quot;3546&quot; Label=&quot;Titel&quot; Command=&quot;StyleApply&quot; Parameter=&quot;-63&quot;/&gt;_x000d_        &lt;Item Type=&quot;Button&quot; IDName=&quot;SubTitle&quot; Icon=&quot;3546&quot; Label=&quot;Untertitel&quot; Command=&quot;StyleApply&quot; Parameter=&quot;Untertitel&quot;/&gt;_x000d_        &lt;Item Type=&quot;Separator&quot;/&gt;_x000d_        &lt;Item Type=&quot;Button&quot; IDName=&quot;Title1&quot; Icon=&quot;3546&quot; Label=&quot;&amp;lt;translate&amp;gt;Style.Title1&amp;lt;/translate&amp;gt;&quot; Command=&quot;StyleApply&quot; Parameter=&quot;Titel 1&quot;/&gt;_x000d_        &lt;Item Type=&quot;Button&quot; IDName=&quot;Title2&quot; Icon=&quot;3546&quot; Label=&quot;&amp;lt;translate&amp;gt;Style.Title2&amp;lt;/translate&amp;gt;&quot; Command=&quot;StyleApply&quot; Parameter=&quot;Titel 2&quot;/&gt;_x000d_        &lt;Item Type=&quot;Button&quot; IDName=&quot;Title3&quot; Icon=&quot;3546&quot; Label=&quot;&amp;lt;translate&amp;gt;Style.Title3&amp;lt;/translate&amp;gt;&quot; Command=&quot;StyleApply&quot; Parameter=&quot;Titel 3&quot;/&gt;_x000d_        &lt;Item Type=&quot;Button&quot; IDName=&quot;Title4&quot; Icon=&quot;3546&quot; Label=&quot;&amp;lt;translate&amp;gt;Style.Title4&amp;lt;/translate&amp;gt;&quot; Command=&quot;StyleApply&quot; Parameter=&quot;Titel 4&quot;/&gt;_x000d_        &lt;Item Type=&quot;Separator&quot;/&gt;_x000d_        &lt;Item Type=&quot;Button&quot; IDName=&quot;Heading1&quot; Icon=&quot;3546&quot; Label=&quot;&amp;lt;translate&amp;gt;Style.Heading1&amp;lt;/translate&amp;gt;&quot; Command=&quot;StyleApply&quot; Parameter=&quot;-2&quot;/&gt;_x000d_        &lt;Item Type=&quot;Button&quot; IDName=&quot;Heading2&quot; Icon=&quot;3546&quot; Label=&quot;&amp;lt;translate&amp;gt;Style.Heading2&amp;lt;/translate&amp;gt;&quot; Command=&quot;StyleApply&quot; Parameter=&quot;-3&quot;/&gt;_x000d_        &lt;Item Type=&quot;Button&quot; IDName=&quot;Heading3&quot; Icon=&quot;3546&quot; Label=&quot;&amp;lt;translate&amp;gt;Style.Heading3&amp;lt;/translate&amp;gt;&quot; Command=&quot;StyleApply&quot; Parameter=&quot;-4&quot;/&gt;_x000d_        &lt;Item Type=&quot;Button&quot; IDName=&quot;Heading4&quot; Icon=&quot;3546&quot; Label=&quot;&amp;lt;translate&amp;gt;Style.Heading4&amp;lt;/translate&amp;gt;&quot; Command=&quot;StyleApply&quot; Parameter=&quot;-5&quot;/&gt;_x000d_    &lt;/Item&gt;_x000d_    &lt;Item Type=&quot;SubMenu&quot; IDName=&quot;ListStyles&quot;&gt;_x000d_        &lt;Item Type=&quot;Button&quot; IDName=&quot;ListWithSymbols&quot; Icon=&quot;3546&quot; Label=&quot;Punkte&quot; Command=&quot;StyleApply&quot; Parameter=&quot;AufzählungPunkte&quot;/&gt;_x000d_        &lt;Item Type=&quot;Button&quot; IDName=&quot;ListWithLetters&quot; Icon=&quot;3546&quot; Label=&quot;Spiegelstriche&quot; Command=&quot;StyleApply&quot; Parameter=&quot;AufzählungStrich&quot;/&gt;_x000d_        &lt;Item Type=&quot;Button&quot; IDName=&quot;ListWithNumbers&quot; Icon=&quot;3546&quot; Label=&quot;Ziffern&quot; Command=&quot;StyleApply&quot; Parameter=&quot;AufzählungNummer&quot;/&gt;_x000d_        &lt;Item Type=&quot;Button&quot; IDName=&quot;ListWithLit&quot; Icon=&quot;3546&quot; Label=&quot;Buchstaben&quot; Command=&quot;StyleApply&quot; Parameter=&quot;AufzählungLit&quot;/&gt;_x000d_    &lt;/Item&gt;_x000d_&lt;/MenusDef&gt;"/>
    <w:docVar w:name="OawOMS" w:val="&lt;OawOMS&gt;&lt;send profileUID=&quot;2003010711200895123470110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12100310258892227113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394" w:val="&lt;source&gt;&lt;documentProperty UID=&quot;2002122011014149059130932&quot;&gt;&lt;Fields List=&quot;EmblemBWN|EmblemBW&quot;/&gt;&lt;OawPicture name=&quot;Organisation.EmblemColorN&quot; field=&quot;EmblemBW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BW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.2012100310258892233533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669" w:val="&lt;source&gt;&lt;documentProperty UID=&quot;&quot;&gt;&lt;Fields List=&quot;&quot;/&gt;&lt;OawPicture name=&quot;Organisation.EmblemColorN&quot; field=&quot;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/documentProperty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documentProperty UID=&quot;2002122011014149059130932&quot;&gt;&lt;Fields List=&quot;EmblemColor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.2012100310258892233890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PrintRestore.201210031025889222711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394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533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/source&gt;"/>
    <w:docVar w:name="OawPrintRestore.2012100310258892233669" w:val="&lt;source&gt;&lt;documentProperty UID=&quot;2002122011014149059130932&quot;&gt;&lt;Fields List=&quot;EmblemColorN|EmblemColor&quot;/&gt;&lt;OawPicture name=&quot;Organisation.EmblemColorN&quot; field=&quot;EmblemColorN&quot; UID=&quot;2012100410273200663397&quot; top=&quot;0&quot; left=&quot;0&quot; relativeHorizontalPosition=&quot;1&quot; relativeVerticalPosition=&quot;1&quot; horizontalAdjustment=&quot;0&quot; verticalAdjustment=&quot;0&quot; anchorBookmark=&quot;LogoSn&quot; inlineAnchorBookmark=&quot;&quot;/&gt;&lt;OawPicture name=&quot;Organisation.EmblemColor&quot; field=&quot;EmblemColor&quot; UID=&quot;2012100417454460294761&quot; top=&quot;-180&quot; left=&quot;-280&quot; relativeHorizontalPosition=&quot;1&quot; relativeVerticalPosition=&quot;1&quot; horizontalAdjustment=&quot;0&quot; verticalAdjustment=&quot;0&quot; anchorBookmark=&quot;LogoS1&quot; inlineAnchorBookmark=&quot;&quot;/&gt;&lt;/documentProperty&gt;&lt;documentProperty UID=&quot;&quot;&gt;&lt;Fields List=&quot;&quot;/&gt;&lt;/documentProperty&gt;&lt;/source&gt;"/>
    <w:docVar w:name="OawPrintRestore.2012100310258892233890" w:val="&lt;source&gt;&lt;documentProperty UID=&quot;&quot;&gt;&lt;Fields List=&quot;&quot;/&gt;&lt;/documentProperty&gt;&lt;/source&gt;"/>
    <w:docVar w:name="OawProjectID" w:val="arch"/>
    <w:docVar w:name="OawRecipients" w:val="&lt;Recipients&gt;&lt;Recipient PrimaryUID=&quot;ClientSuite&quot;&gt;&lt;UID&gt;202007301555307185383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ave.2006120514401556040061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aveRestore.2006120514401556040061" w:val="&lt;source&gt;&lt;documentProperty UID=&quot;&quot;&gt;&lt;Fields List=&quot;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0020409223900652065" w:val="&lt;empty/&gt;"/>
    <w:docVar w:name="OawSelectedSource.2012100312282905492617" w:val="&lt;empty/&gt;"/>
    <w:docVar w:name="OawSelectedSource.2012100313286566195364" w:val="&lt;empty/&gt;"/>
    <w:docVar w:name="OawSelectedSource.2012100313286585085139" w:val="&lt;empty/&gt;"/>
    <w:docVar w:name="OawSelectedSource.2012103108238508919188" w:val="&lt;empty/&gt;"/>
    <w:docVar w:name="OawSelectedSource.2014080813574352728038" w:val="&lt;empty/&gt;"/>
    <w:docVar w:name="OawSelectedSource.2015032011051909242061" w:val="&lt;empty/&gt;"/>
    <w:docVar w:name="OawSelectedSource.2016042211075796380642" w:val="&lt;empty/&gt;"/>
    <w:docVar w:name="OawSelectedSource.2017062114002548568455" w:val="&lt;empty/&gt;"/>
    <w:docVar w:name="OawSelectedSource.2017082915232200515758" w:val="&lt;empty/&gt;"/>
    <w:docVar w:name="OawSelectedSource.2017121211081239878999" w:val="&lt;empty/&gt;"/>
    <w:docVar w:name="OawSelectedSource.2018021909434816189953" w:val="&lt;empty/&gt;"/>
    <w:docVar w:name="OawSelectedSource.2018021909440631321163" w:val="&lt;empty/&gt;"/>
    <w:docVar w:name="OawSelectedSource.2019082310512348293420" w:val="&lt;empty/&gt;"/>
    <w:docVar w:name="OawSelectedSource.2022031716190632495968" w:val="&lt;empty/&gt;"/>
    <w:docVar w:name="OawSend.2006120514175878093883" w:val="&lt;source&gt;&lt;documentProperty UID=&quot;2002122010583847234010578&quot;&gt;&lt;Fields List=&quot;Signature&quot;/&gt;&lt;OawPicture name=&quot;Unbenannt&quot; field=&quot;Signature&quot; UID=&quot;2012100416501409995393&quot; top=&quot;0&quot; left=&quot;0&quot; relativeHorizontalPosition=&quot;0&quot; relativeVerticalPosition=&quot;2&quot; horizontalAdjustment=&quot;0&quot; verticalAdjustment=&quot;0&quot; anchorBookmark=&quot;Signature1&quot; inlineAnchorBookmark=&quot;&quot;/&gt;&lt;/documentProperty&gt;&lt;documentProperty UID=&quot;2003061115381095709037&quot;&gt;&lt;Fields List=&quot;Signature&quot;/&gt;&lt;OawPicture name=&quot;Unbenannt1&quot; field=&quot;Signature&quot; UID=&quot;2012100416533043703206&quot; top=&quot;0&quot; left=&quot;0&quot; relativeHorizontalPosition=&quot;0&quot; relativeVerticalPosition=&quot;2&quot; horizontalAdjustment=&quot;0&quot; verticalAdjustment=&quot;0&quot; anchorBookmark=&quot;Signature2&quot; inlineAnchorBookmark=&quot;&quot;/&gt;&lt;/documentProperty&gt;&lt;/source&gt;"/>
    <w:docVar w:name="OawSendRestore.2006120514175878093883" w:val="&lt;source&gt;&lt;documentProperty UID=&quot;&quot;&gt;&lt;Fields List=&quot;&quot;/&gt;&lt;/documentProperty&gt;&lt;/source&gt;"/>
    <w:docVar w:name="OawTemplateProperties" w:val="password:=&lt;Semicolon/&gt;MnO`rrvnqc.=;jumpToFirstField:=1;dotReverenceRemove:=1;resizeA4Letter:=1;unpdateDocPropsOnNewOnly:=0;showAllNoteItems:=0;CharCodeChecked:=;CharCodeUnchecked:=;WizardSteps:=0|1;DocumentTitle:=&lt;translate&gt;Template.Untitled&lt;/translate&gt;;DisplayName:=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514033396321577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awVersionPicture.2012100410273200663397" w:val="AR.Logo.Farbe.2100.270.emf;2020.06.16-12:41:46"/>
    <w:docVar w:name="OawVersionPicture.2012100417454460294761" w:val="AR.Logo.Farbe.2100.270.emf;2020.06.16-12:41:46"/>
    <w:docVar w:name="OawVersionPictureInline.2012100410273200663397" w:val="AR.Logo.Farbe.2100.270.emf;2020.06.16-12:41:46"/>
    <w:docVar w:name="OawVersionPictureInline.2012100417454460294761" w:val="AR.Logo.Farbe.2100.270.emf;2020.06.16-12:41:46"/>
    <w:docVar w:name="officeatworkWordMasterTemplateConfiguration" w:val="&lt;!--Created with officeatwork--&gt;_x000d__x000a_&lt;WordMasterTemplateConfiguration&gt;_x000d__x000a_  &lt;LayoutSets /&gt;_x000d__x000a_  &lt;Pictures&gt;_x000d__x000a_    &lt;Picture Id=&quot;b7a39de3-60f9-4580-bad1-22f9&quot; IdName=&quot;Logo&quot; IsSelected=&quot;False&quot; IsExpanded=&quot;True&quot;&gt;_x000d__x000a_      &lt;PageSetupSpecifics&gt;_x000d__x000a_        &lt;PageSetupSpecific IdName=&quot;LogoS1&quot; PaperSize=&quot;A4&quot; Orientation=&quot;Portrait&quot; IsSelected=&quot;false&quot;&gt;_x000d__x000a_          &lt;Source Value=&quot;[[MasterProperty('Organisation','EmblemColor')]]&quot; /&gt;_x000d__x000a_          &lt;HorizontalPosition Relative=&quot;Page&quot; Alignment=&quot;Left&quot; Unit=&quot;cm&quot;&gt;-2.8&lt;/HorizontalPosition&gt;_x000d__x000a_          &lt;VerticalPosition Relative=&quot;Page&quot; Alignment=&quot;Top&quot; Unit=&quot;cm&quot;&gt;-1.8&lt;/VerticalPosition&gt;_x000d__x000a_          &lt;OutputProfileSpecifics&gt;_x000d__x000a_            &lt;OutputProfileSpecific Type=&quot;Print&quot; Id=&quot;2012100310258892233533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542f0154-0072-42fe-adcb-a80e&quot; IdName=&quot;LogoSn&quot; IsSelected=&quot;False&quot; IsExpanded=&quot;True&quot;&gt;_x000d__x000a_      &lt;PageSetupSpecifics&gt;_x000d__x000a_        &lt;PageSetupSpecific IdName=&quot;LogoSn&quot; PaperSize=&quot;A4&quot; Orientation=&quot;Portrait&quot; IsSelected=&quot;false&quot;&gt;_x000d__x000a_          &lt;Source Value=&quot;[[MasterProperty('Organisation','EmblemColorN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2100310258892233533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669&quot;&gt;_x000d__x000a_              &lt;Source Value=&quot;[[MasterProperty('Organisation','EmblemColorN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69857c9e-0ae7-4713-8e11-b97e&quot; IdName=&quot;Signature1&quot; IsSelected=&quot;False&quot; IsExpanded=&quot;True&quot;&gt;_x000d__x000a_      &lt;PageSetupSpecifics&gt;_x000d__x000a_        &lt;PageSetupSpecific IdName=&quot;Signature1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0&lt;/VerticalPosition&gt;_x000d__x000a_          &lt;OutputProfileSpecifics&gt;_x000d__x000a_            &lt;OutputProfileSpecific Type=&quot;Print&quot; Id=&quot;2012100310258892233533&quot; /&gt;_x000d__x000a_            &lt;OutputProfileSpecific Type=&quot;Print&quot; Id=&quot;2012100310258892233669&quot;&gt;_x000d__x000a_              &lt;Source Value=&quot;[[MasterProperty('Signature1','Signature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  &lt;Picture Id=&quot;e0e78fff-2115-488e-8727-204e&quot; IdName=&quot;Signature2&quot; IsSelected=&quot;True&quot; IsExpanded=&quot;True&quot;&gt;_x000d__x000a_      &lt;PageSetupSpecifics&gt;_x000d__x000a_        &lt;PageSetupSpecific IdName=&quot;Signature2&quot; PaperSize=&quot;A4&quot; Orientation=&quot;Portrait&quot; IsSelected=&quot;false&quot;&gt;_x000d__x000a_          &lt;Source Value=&quot;&quot; /&gt;_x000d__x000a_          &lt;HorizontalPosition Relative=&quot;Margin&quot; Alignment=&quot;Left&quot; Unit=&quot;cm&quot;&gt;0&lt;/HorizontalPosition&gt;_x000d__x000a_          &lt;VerticalPosition Relative=&quot;Paragraph&quot; Alignment=&quot;Top&quot; Unit=&quot;cm&quot;&gt;0&lt;/VerticalPosition&gt;_x000d__x000a_          &lt;OutputProfileSpecifics&gt;_x000d__x000a_            &lt;OutputProfileSpecific Type=&quot;Print&quot; Id=&quot;2012100310258892233533&quot; /&gt;_x000d__x000a_            &lt;OutputProfileSpecific Type=&quot;Print&quot; Id=&quot;2012100310258892233669&quot;&gt;_x000d__x000a_              &lt;Source Value=&quot;[[MasterProperty('Signature2','Signature')]]&quot; /&gt;_x000d__x000a_            &lt;/OutputProfileSpecific&gt;_x000d__x000a_            &lt;OutputProfileSpecific Type=&quot;Print&quot; Id=&quot;2012100310258892233802&quot; /&gt;_x000d__x000a_            &lt;OutputProfileSpecific Type=&quot;Save&quot; Id=&quot;2004062216425255253277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06120514487498416878&quot; /&gt;_x000d__x000a_            &lt;OutputProfileSpecific Type=&quot;Save&quot; Id=&quot;2016051710553519162975&quot; /&gt;_x000d__x000a_            &lt;OutputProfileSpecific Type=&quot;Send&quot; Id=&quot;2003010711200895123470110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210221785709484544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2F24AD"/>
    <w:rsid w:val="00010912"/>
    <w:rsid w:val="00013222"/>
    <w:rsid w:val="00013FBD"/>
    <w:rsid w:val="000140CF"/>
    <w:rsid w:val="00016FE6"/>
    <w:rsid w:val="00024A7B"/>
    <w:rsid w:val="00025129"/>
    <w:rsid w:val="00025A1A"/>
    <w:rsid w:val="00035EB2"/>
    <w:rsid w:val="00052E5F"/>
    <w:rsid w:val="000606F9"/>
    <w:rsid w:val="00063E6A"/>
    <w:rsid w:val="00067BA8"/>
    <w:rsid w:val="000715FE"/>
    <w:rsid w:val="000766CB"/>
    <w:rsid w:val="0008791E"/>
    <w:rsid w:val="00087B25"/>
    <w:rsid w:val="00087C40"/>
    <w:rsid w:val="00092C58"/>
    <w:rsid w:val="00097610"/>
    <w:rsid w:val="000A7EF9"/>
    <w:rsid w:val="000C1B98"/>
    <w:rsid w:val="000C5471"/>
    <w:rsid w:val="000D7BB6"/>
    <w:rsid w:val="000E0407"/>
    <w:rsid w:val="000E2168"/>
    <w:rsid w:val="000E77CF"/>
    <w:rsid w:val="000F3DB3"/>
    <w:rsid w:val="001001BB"/>
    <w:rsid w:val="00100D40"/>
    <w:rsid w:val="00105A6C"/>
    <w:rsid w:val="00110163"/>
    <w:rsid w:val="001118C3"/>
    <w:rsid w:val="00112C37"/>
    <w:rsid w:val="001145F4"/>
    <w:rsid w:val="001158C9"/>
    <w:rsid w:val="00120489"/>
    <w:rsid w:val="001308FC"/>
    <w:rsid w:val="00134AB5"/>
    <w:rsid w:val="0013577D"/>
    <w:rsid w:val="00136DE4"/>
    <w:rsid w:val="001436DB"/>
    <w:rsid w:val="001516B9"/>
    <w:rsid w:val="0015203E"/>
    <w:rsid w:val="00160922"/>
    <w:rsid w:val="00172A39"/>
    <w:rsid w:val="00175064"/>
    <w:rsid w:val="001824A0"/>
    <w:rsid w:val="0018507A"/>
    <w:rsid w:val="001858C3"/>
    <w:rsid w:val="001939F8"/>
    <w:rsid w:val="0019692B"/>
    <w:rsid w:val="001972B1"/>
    <w:rsid w:val="001B0EDA"/>
    <w:rsid w:val="001B1D90"/>
    <w:rsid w:val="001B47F8"/>
    <w:rsid w:val="001D0FEE"/>
    <w:rsid w:val="001D1FE0"/>
    <w:rsid w:val="001D3CE9"/>
    <w:rsid w:val="001F4480"/>
    <w:rsid w:val="001F4EE2"/>
    <w:rsid w:val="00201B0E"/>
    <w:rsid w:val="0021576C"/>
    <w:rsid w:val="00216D5F"/>
    <w:rsid w:val="00226821"/>
    <w:rsid w:val="002278E3"/>
    <w:rsid w:val="002368F7"/>
    <w:rsid w:val="0024758B"/>
    <w:rsid w:val="0025006E"/>
    <w:rsid w:val="00253D8A"/>
    <w:rsid w:val="002555F9"/>
    <w:rsid w:val="00256CD5"/>
    <w:rsid w:val="00256EE6"/>
    <w:rsid w:val="00261F69"/>
    <w:rsid w:val="00263862"/>
    <w:rsid w:val="00264BC1"/>
    <w:rsid w:val="00273599"/>
    <w:rsid w:val="002830EE"/>
    <w:rsid w:val="00294E93"/>
    <w:rsid w:val="0029669E"/>
    <w:rsid w:val="002B3368"/>
    <w:rsid w:val="002B6497"/>
    <w:rsid w:val="002C1540"/>
    <w:rsid w:val="002C204B"/>
    <w:rsid w:val="002C2CCF"/>
    <w:rsid w:val="002C2F49"/>
    <w:rsid w:val="002C37F3"/>
    <w:rsid w:val="002C6816"/>
    <w:rsid w:val="002D79D0"/>
    <w:rsid w:val="002E6D20"/>
    <w:rsid w:val="002F24AD"/>
    <w:rsid w:val="002F2A5D"/>
    <w:rsid w:val="002F4FEA"/>
    <w:rsid w:val="00303775"/>
    <w:rsid w:val="00307A86"/>
    <w:rsid w:val="00317663"/>
    <w:rsid w:val="00320A13"/>
    <w:rsid w:val="00322000"/>
    <w:rsid w:val="00330601"/>
    <w:rsid w:val="00332AD0"/>
    <w:rsid w:val="00334E1A"/>
    <w:rsid w:val="003359DD"/>
    <w:rsid w:val="00336779"/>
    <w:rsid w:val="00340ED4"/>
    <w:rsid w:val="00344C47"/>
    <w:rsid w:val="0035460C"/>
    <w:rsid w:val="00363BB3"/>
    <w:rsid w:val="00367915"/>
    <w:rsid w:val="0038155E"/>
    <w:rsid w:val="00381F25"/>
    <w:rsid w:val="00382B0A"/>
    <w:rsid w:val="003913CD"/>
    <w:rsid w:val="00396C5E"/>
    <w:rsid w:val="003A7C0C"/>
    <w:rsid w:val="003B34FD"/>
    <w:rsid w:val="003B55AB"/>
    <w:rsid w:val="003C377D"/>
    <w:rsid w:val="003C5166"/>
    <w:rsid w:val="003E0332"/>
    <w:rsid w:val="003F5513"/>
    <w:rsid w:val="0040763B"/>
    <w:rsid w:val="00411032"/>
    <w:rsid w:val="00412468"/>
    <w:rsid w:val="004164B8"/>
    <w:rsid w:val="0042288F"/>
    <w:rsid w:val="00424BCD"/>
    <w:rsid w:val="00424E0D"/>
    <w:rsid w:val="004270C7"/>
    <w:rsid w:val="004310FB"/>
    <w:rsid w:val="00434233"/>
    <w:rsid w:val="0043457D"/>
    <w:rsid w:val="00435D89"/>
    <w:rsid w:val="00446772"/>
    <w:rsid w:val="00451B79"/>
    <w:rsid w:val="00456D87"/>
    <w:rsid w:val="004619AA"/>
    <w:rsid w:val="00466251"/>
    <w:rsid w:val="00471310"/>
    <w:rsid w:val="004772D1"/>
    <w:rsid w:val="00490FEA"/>
    <w:rsid w:val="00491791"/>
    <w:rsid w:val="00492F07"/>
    <w:rsid w:val="004A5D0F"/>
    <w:rsid w:val="004B2A85"/>
    <w:rsid w:val="004B5EC8"/>
    <w:rsid w:val="004B6F66"/>
    <w:rsid w:val="004C2137"/>
    <w:rsid w:val="004C22C6"/>
    <w:rsid w:val="004C5F68"/>
    <w:rsid w:val="004D0910"/>
    <w:rsid w:val="004D2F99"/>
    <w:rsid w:val="004D60AC"/>
    <w:rsid w:val="004E510A"/>
    <w:rsid w:val="004E606D"/>
    <w:rsid w:val="004E71DD"/>
    <w:rsid w:val="004F042C"/>
    <w:rsid w:val="004F4EFC"/>
    <w:rsid w:val="004F6811"/>
    <w:rsid w:val="00501210"/>
    <w:rsid w:val="00502363"/>
    <w:rsid w:val="005051D0"/>
    <w:rsid w:val="00517282"/>
    <w:rsid w:val="00527DCE"/>
    <w:rsid w:val="00530C67"/>
    <w:rsid w:val="005330A5"/>
    <w:rsid w:val="0053476B"/>
    <w:rsid w:val="00535CA6"/>
    <w:rsid w:val="00542CC2"/>
    <w:rsid w:val="00544311"/>
    <w:rsid w:val="00546C08"/>
    <w:rsid w:val="0056024D"/>
    <w:rsid w:val="00562B9F"/>
    <w:rsid w:val="00564A43"/>
    <w:rsid w:val="005664A9"/>
    <w:rsid w:val="00570DAE"/>
    <w:rsid w:val="00571F40"/>
    <w:rsid w:val="005812F0"/>
    <w:rsid w:val="00596526"/>
    <w:rsid w:val="00597716"/>
    <w:rsid w:val="00597F93"/>
    <w:rsid w:val="005A638D"/>
    <w:rsid w:val="005A74DF"/>
    <w:rsid w:val="005B47A2"/>
    <w:rsid w:val="005C5B55"/>
    <w:rsid w:val="005C651A"/>
    <w:rsid w:val="005D0D14"/>
    <w:rsid w:val="005D6689"/>
    <w:rsid w:val="005D6B6B"/>
    <w:rsid w:val="005E1A02"/>
    <w:rsid w:val="005E2B11"/>
    <w:rsid w:val="005F6567"/>
    <w:rsid w:val="0060284A"/>
    <w:rsid w:val="00606312"/>
    <w:rsid w:val="006069F4"/>
    <w:rsid w:val="00622FCD"/>
    <w:rsid w:val="00623F59"/>
    <w:rsid w:val="006242AE"/>
    <w:rsid w:val="00625156"/>
    <w:rsid w:val="00630A73"/>
    <w:rsid w:val="0063449A"/>
    <w:rsid w:val="0064191F"/>
    <w:rsid w:val="00646AA5"/>
    <w:rsid w:val="00646BBC"/>
    <w:rsid w:val="00657F00"/>
    <w:rsid w:val="00660550"/>
    <w:rsid w:val="00666DAA"/>
    <w:rsid w:val="00670B38"/>
    <w:rsid w:val="006710EE"/>
    <w:rsid w:val="006767A4"/>
    <w:rsid w:val="00684726"/>
    <w:rsid w:val="00690114"/>
    <w:rsid w:val="00690990"/>
    <w:rsid w:val="006A0E31"/>
    <w:rsid w:val="006A16E8"/>
    <w:rsid w:val="006A1BD0"/>
    <w:rsid w:val="006A1E41"/>
    <w:rsid w:val="006A1E7D"/>
    <w:rsid w:val="006B2B3D"/>
    <w:rsid w:val="006B2D01"/>
    <w:rsid w:val="006B76C3"/>
    <w:rsid w:val="006B79E8"/>
    <w:rsid w:val="006C29B4"/>
    <w:rsid w:val="006C5BB9"/>
    <w:rsid w:val="006C6AC3"/>
    <w:rsid w:val="006E1D84"/>
    <w:rsid w:val="006E379D"/>
    <w:rsid w:val="006E3F57"/>
    <w:rsid w:val="006E6AEB"/>
    <w:rsid w:val="006F009C"/>
    <w:rsid w:val="006F2AEA"/>
    <w:rsid w:val="006F6242"/>
    <w:rsid w:val="00706B75"/>
    <w:rsid w:val="0070768F"/>
    <w:rsid w:val="007109DB"/>
    <w:rsid w:val="00716CCA"/>
    <w:rsid w:val="00720FD1"/>
    <w:rsid w:val="007231BC"/>
    <w:rsid w:val="007252C5"/>
    <w:rsid w:val="00730ECA"/>
    <w:rsid w:val="0073308E"/>
    <w:rsid w:val="007333BF"/>
    <w:rsid w:val="007345AD"/>
    <w:rsid w:val="00743929"/>
    <w:rsid w:val="007675D5"/>
    <w:rsid w:val="0078102D"/>
    <w:rsid w:val="0078500F"/>
    <w:rsid w:val="00786BC0"/>
    <w:rsid w:val="00792508"/>
    <w:rsid w:val="007B474E"/>
    <w:rsid w:val="007C1C70"/>
    <w:rsid w:val="007C6386"/>
    <w:rsid w:val="007D69D0"/>
    <w:rsid w:val="007E1C52"/>
    <w:rsid w:val="007E68E3"/>
    <w:rsid w:val="007F0412"/>
    <w:rsid w:val="007F1688"/>
    <w:rsid w:val="007F3660"/>
    <w:rsid w:val="00800BB7"/>
    <w:rsid w:val="00811A50"/>
    <w:rsid w:val="00812566"/>
    <w:rsid w:val="0081417F"/>
    <w:rsid w:val="008172AE"/>
    <w:rsid w:val="00823627"/>
    <w:rsid w:val="00824A12"/>
    <w:rsid w:val="00825F1A"/>
    <w:rsid w:val="008265A4"/>
    <w:rsid w:val="008325EA"/>
    <w:rsid w:val="008329C9"/>
    <w:rsid w:val="00834BD0"/>
    <w:rsid w:val="008361C1"/>
    <w:rsid w:val="00837919"/>
    <w:rsid w:val="00842689"/>
    <w:rsid w:val="00843AF7"/>
    <w:rsid w:val="00846CDA"/>
    <w:rsid w:val="00851917"/>
    <w:rsid w:val="00854D2B"/>
    <w:rsid w:val="008675C1"/>
    <w:rsid w:val="008702DD"/>
    <w:rsid w:val="00872CF2"/>
    <w:rsid w:val="0087426E"/>
    <w:rsid w:val="00876938"/>
    <w:rsid w:val="0088281A"/>
    <w:rsid w:val="00884128"/>
    <w:rsid w:val="00887324"/>
    <w:rsid w:val="00895EF7"/>
    <w:rsid w:val="008A3BF1"/>
    <w:rsid w:val="008A7FFB"/>
    <w:rsid w:val="008B3FAF"/>
    <w:rsid w:val="008C0469"/>
    <w:rsid w:val="008D0205"/>
    <w:rsid w:val="008D52E4"/>
    <w:rsid w:val="008E1EDE"/>
    <w:rsid w:val="008E402A"/>
    <w:rsid w:val="008F78D7"/>
    <w:rsid w:val="009000EB"/>
    <w:rsid w:val="009077BD"/>
    <w:rsid w:val="00911DF8"/>
    <w:rsid w:val="0092139C"/>
    <w:rsid w:val="0092501A"/>
    <w:rsid w:val="009318A2"/>
    <w:rsid w:val="00934E32"/>
    <w:rsid w:val="009543C9"/>
    <w:rsid w:val="009861C0"/>
    <w:rsid w:val="00986A54"/>
    <w:rsid w:val="00987A7F"/>
    <w:rsid w:val="00992D45"/>
    <w:rsid w:val="00992E72"/>
    <w:rsid w:val="00995A2D"/>
    <w:rsid w:val="00997DBF"/>
    <w:rsid w:val="009A3185"/>
    <w:rsid w:val="009B0ECB"/>
    <w:rsid w:val="009B49E2"/>
    <w:rsid w:val="009C0604"/>
    <w:rsid w:val="009C625A"/>
    <w:rsid w:val="009D252A"/>
    <w:rsid w:val="009D4BFE"/>
    <w:rsid w:val="009E153B"/>
    <w:rsid w:val="009F13E9"/>
    <w:rsid w:val="009F7E9F"/>
    <w:rsid w:val="00A01A94"/>
    <w:rsid w:val="00A034FF"/>
    <w:rsid w:val="00A07468"/>
    <w:rsid w:val="00A10224"/>
    <w:rsid w:val="00A111EA"/>
    <w:rsid w:val="00A24861"/>
    <w:rsid w:val="00A3082F"/>
    <w:rsid w:val="00A3666C"/>
    <w:rsid w:val="00A408CA"/>
    <w:rsid w:val="00A41C97"/>
    <w:rsid w:val="00A4592C"/>
    <w:rsid w:val="00A45F71"/>
    <w:rsid w:val="00A51AA6"/>
    <w:rsid w:val="00A53218"/>
    <w:rsid w:val="00A61A60"/>
    <w:rsid w:val="00A656E0"/>
    <w:rsid w:val="00A663E1"/>
    <w:rsid w:val="00A673FB"/>
    <w:rsid w:val="00A71734"/>
    <w:rsid w:val="00A72658"/>
    <w:rsid w:val="00A8316A"/>
    <w:rsid w:val="00A90396"/>
    <w:rsid w:val="00A95FC2"/>
    <w:rsid w:val="00AA2422"/>
    <w:rsid w:val="00AB2318"/>
    <w:rsid w:val="00AB4B4E"/>
    <w:rsid w:val="00AB5DF2"/>
    <w:rsid w:val="00AC13E0"/>
    <w:rsid w:val="00AC4517"/>
    <w:rsid w:val="00AC506B"/>
    <w:rsid w:val="00AC59A4"/>
    <w:rsid w:val="00AD1033"/>
    <w:rsid w:val="00AD18F5"/>
    <w:rsid w:val="00AD1D03"/>
    <w:rsid w:val="00AD5A97"/>
    <w:rsid w:val="00AD71D8"/>
    <w:rsid w:val="00AD7B2C"/>
    <w:rsid w:val="00AE0D5E"/>
    <w:rsid w:val="00AE5C41"/>
    <w:rsid w:val="00AF0071"/>
    <w:rsid w:val="00AF48FD"/>
    <w:rsid w:val="00AF4AA7"/>
    <w:rsid w:val="00B02B26"/>
    <w:rsid w:val="00B05C5A"/>
    <w:rsid w:val="00B079DD"/>
    <w:rsid w:val="00B146FF"/>
    <w:rsid w:val="00B14DA2"/>
    <w:rsid w:val="00B15EE2"/>
    <w:rsid w:val="00B21F3C"/>
    <w:rsid w:val="00B3005E"/>
    <w:rsid w:val="00B32624"/>
    <w:rsid w:val="00B452A4"/>
    <w:rsid w:val="00B51932"/>
    <w:rsid w:val="00B644CE"/>
    <w:rsid w:val="00B64968"/>
    <w:rsid w:val="00B67F06"/>
    <w:rsid w:val="00B715E9"/>
    <w:rsid w:val="00B737E4"/>
    <w:rsid w:val="00B77A03"/>
    <w:rsid w:val="00B92610"/>
    <w:rsid w:val="00B97585"/>
    <w:rsid w:val="00BA0ACC"/>
    <w:rsid w:val="00BA36A3"/>
    <w:rsid w:val="00BA6175"/>
    <w:rsid w:val="00BA743E"/>
    <w:rsid w:val="00BB2AEA"/>
    <w:rsid w:val="00BB760A"/>
    <w:rsid w:val="00BD0262"/>
    <w:rsid w:val="00BE5431"/>
    <w:rsid w:val="00BE5BAC"/>
    <w:rsid w:val="00BE7C6F"/>
    <w:rsid w:val="00BF201D"/>
    <w:rsid w:val="00BF56D2"/>
    <w:rsid w:val="00BF573F"/>
    <w:rsid w:val="00BF6723"/>
    <w:rsid w:val="00C0010D"/>
    <w:rsid w:val="00C048E0"/>
    <w:rsid w:val="00C11D27"/>
    <w:rsid w:val="00C21314"/>
    <w:rsid w:val="00C27C72"/>
    <w:rsid w:val="00C31303"/>
    <w:rsid w:val="00C41EC0"/>
    <w:rsid w:val="00C503FC"/>
    <w:rsid w:val="00C51C5A"/>
    <w:rsid w:val="00C54791"/>
    <w:rsid w:val="00C57F3D"/>
    <w:rsid w:val="00C63833"/>
    <w:rsid w:val="00C67B32"/>
    <w:rsid w:val="00C7069C"/>
    <w:rsid w:val="00C728D0"/>
    <w:rsid w:val="00C81734"/>
    <w:rsid w:val="00C90B45"/>
    <w:rsid w:val="00C95C31"/>
    <w:rsid w:val="00C9674D"/>
    <w:rsid w:val="00CA48E7"/>
    <w:rsid w:val="00CB3022"/>
    <w:rsid w:val="00CB3994"/>
    <w:rsid w:val="00CC1563"/>
    <w:rsid w:val="00CC7A4A"/>
    <w:rsid w:val="00CC7A5D"/>
    <w:rsid w:val="00CD1858"/>
    <w:rsid w:val="00CE0C9A"/>
    <w:rsid w:val="00CE2678"/>
    <w:rsid w:val="00CE27D4"/>
    <w:rsid w:val="00CF54BB"/>
    <w:rsid w:val="00CF7A24"/>
    <w:rsid w:val="00D004F1"/>
    <w:rsid w:val="00D0396C"/>
    <w:rsid w:val="00D17A5C"/>
    <w:rsid w:val="00D21399"/>
    <w:rsid w:val="00D21E11"/>
    <w:rsid w:val="00D25B24"/>
    <w:rsid w:val="00D333B5"/>
    <w:rsid w:val="00D40259"/>
    <w:rsid w:val="00D41B83"/>
    <w:rsid w:val="00D42BAF"/>
    <w:rsid w:val="00D4516B"/>
    <w:rsid w:val="00D52ED1"/>
    <w:rsid w:val="00D60479"/>
    <w:rsid w:val="00D609C0"/>
    <w:rsid w:val="00D62240"/>
    <w:rsid w:val="00D6413A"/>
    <w:rsid w:val="00D673B8"/>
    <w:rsid w:val="00D707A1"/>
    <w:rsid w:val="00D74692"/>
    <w:rsid w:val="00D746E3"/>
    <w:rsid w:val="00D776A6"/>
    <w:rsid w:val="00D804D1"/>
    <w:rsid w:val="00D80BFF"/>
    <w:rsid w:val="00D80E22"/>
    <w:rsid w:val="00D8247B"/>
    <w:rsid w:val="00D92827"/>
    <w:rsid w:val="00D95E41"/>
    <w:rsid w:val="00D97E54"/>
    <w:rsid w:val="00DA02C7"/>
    <w:rsid w:val="00DA12C4"/>
    <w:rsid w:val="00DA486A"/>
    <w:rsid w:val="00DB414D"/>
    <w:rsid w:val="00DB5974"/>
    <w:rsid w:val="00DC4123"/>
    <w:rsid w:val="00DC6387"/>
    <w:rsid w:val="00DD4BC0"/>
    <w:rsid w:val="00DE336F"/>
    <w:rsid w:val="00DF0F6B"/>
    <w:rsid w:val="00DF2B5F"/>
    <w:rsid w:val="00DF34E5"/>
    <w:rsid w:val="00DF6A82"/>
    <w:rsid w:val="00E10B5A"/>
    <w:rsid w:val="00E10CCA"/>
    <w:rsid w:val="00E12638"/>
    <w:rsid w:val="00E258C8"/>
    <w:rsid w:val="00E26B62"/>
    <w:rsid w:val="00E35513"/>
    <w:rsid w:val="00E5503C"/>
    <w:rsid w:val="00E577CA"/>
    <w:rsid w:val="00E64CCC"/>
    <w:rsid w:val="00E653E5"/>
    <w:rsid w:val="00E65913"/>
    <w:rsid w:val="00E66239"/>
    <w:rsid w:val="00E66B02"/>
    <w:rsid w:val="00E71461"/>
    <w:rsid w:val="00E71604"/>
    <w:rsid w:val="00E71BEE"/>
    <w:rsid w:val="00E80CB3"/>
    <w:rsid w:val="00E825FC"/>
    <w:rsid w:val="00E9341F"/>
    <w:rsid w:val="00EA2DB1"/>
    <w:rsid w:val="00EC341D"/>
    <w:rsid w:val="00ED2DA9"/>
    <w:rsid w:val="00ED5120"/>
    <w:rsid w:val="00ED567A"/>
    <w:rsid w:val="00ED6E3C"/>
    <w:rsid w:val="00ED74C8"/>
    <w:rsid w:val="00EE316B"/>
    <w:rsid w:val="00EE6FB1"/>
    <w:rsid w:val="00EF6E15"/>
    <w:rsid w:val="00F0451C"/>
    <w:rsid w:val="00F04ECC"/>
    <w:rsid w:val="00F07D26"/>
    <w:rsid w:val="00F149DE"/>
    <w:rsid w:val="00F16162"/>
    <w:rsid w:val="00F2222A"/>
    <w:rsid w:val="00F31CE2"/>
    <w:rsid w:val="00F35969"/>
    <w:rsid w:val="00F36866"/>
    <w:rsid w:val="00F40D88"/>
    <w:rsid w:val="00F42AC3"/>
    <w:rsid w:val="00F44E8B"/>
    <w:rsid w:val="00F5231F"/>
    <w:rsid w:val="00F55D02"/>
    <w:rsid w:val="00F63FBF"/>
    <w:rsid w:val="00F66A31"/>
    <w:rsid w:val="00F716CF"/>
    <w:rsid w:val="00F7426D"/>
    <w:rsid w:val="00F74C64"/>
    <w:rsid w:val="00F814BC"/>
    <w:rsid w:val="00F82A7E"/>
    <w:rsid w:val="00F8437A"/>
    <w:rsid w:val="00F84786"/>
    <w:rsid w:val="00F921F4"/>
    <w:rsid w:val="00F94CD7"/>
    <w:rsid w:val="00FA23C1"/>
    <w:rsid w:val="00FA5AAB"/>
    <w:rsid w:val="00FB12EE"/>
    <w:rsid w:val="00FB5860"/>
    <w:rsid w:val="00FB6C9D"/>
    <w:rsid w:val="00FB6D27"/>
    <w:rsid w:val="00FC1FCD"/>
    <w:rsid w:val="00FC257E"/>
    <w:rsid w:val="00FC3C38"/>
    <w:rsid w:val="00FC5C1A"/>
    <w:rsid w:val="00FC6E30"/>
    <w:rsid w:val="00FE20E1"/>
    <w:rsid w:val="00FE2619"/>
    <w:rsid w:val="00FE2DBE"/>
    <w:rsid w:val="00FE66EE"/>
    <w:rsid w:val="00FF2642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400CDB98"/>
  <w15:docId w15:val="{F703E170-5963-4C00-9EB8-53BD06E90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19"/>
        <w:szCs w:val="19"/>
        <w:lang w:val="de-CH" w:eastAsia="de-CH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E30"/>
  </w:style>
  <w:style w:type="paragraph" w:styleId="berschrift1">
    <w:name w:val="heading 1"/>
    <w:basedOn w:val="Standard"/>
    <w:next w:val="Standard"/>
    <w:link w:val="berschrift1Zchn"/>
    <w:uiPriority w:val="9"/>
    <w:qFormat/>
    <w:rsid w:val="0019692B"/>
    <w:pPr>
      <w:keepNext/>
      <w:keepLines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9692B"/>
    <w:pPr>
      <w:keepNext/>
      <w:outlineLvl w:val="1"/>
    </w:pPr>
    <w:rPr>
      <w:rFonts w:eastAsia="Times New Roman"/>
      <w:b/>
      <w:bCs/>
      <w:iCs/>
      <w:sz w:val="21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9692B"/>
    <w:pPr>
      <w:keepNext/>
      <w:outlineLvl w:val="2"/>
    </w:pPr>
    <w:rPr>
      <w:rFonts w:eastAsia="Times New Roman"/>
      <w:b/>
      <w:bCs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19692B"/>
    <w:pPr>
      <w:keepLines/>
      <w:outlineLvl w:val="3"/>
    </w:pPr>
    <w:rPr>
      <w:rFonts w:eastAsiaTheme="majorEastAsia" w:cstheme="majorBidi"/>
      <w:b w:val="0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9"/>
    <w:semiHidden/>
    <w:unhideWhenUsed/>
    <w:qFormat/>
    <w:rsid w:val="0019692B"/>
    <w:p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"/>
    <w:semiHidden/>
    <w:rsid w:val="00A4592C"/>
    <w:pPr>
      <w:tabs>
        <w:tab w:val="left" w:pos="340"/>
      </w:tabs>
      <w:spacing w:line="210" w:lineRule="exact"/>
    </w:pPr>
    <w:rPr>
      <w:sz w:val="15"/>
    </w:rPr>
  </w:style>
  <w:style w:type="character" w:customStyle="1" w:styleId="KopfzeileZchn">
    <w:name w:val="Kopfzeile Zchn"/>
    <w:link w:val="Kopfzeile"/>
    <w:uiPriority w:val="1"/>
    <w:semiHidden/>
    <w:rsid w:val="006069F4"/>
    <w:rPr>
      <w:sz w:val="15"/>
    </w:rPr>
  </w:style>
  <w:style w:type="paragraph" w:styleId="Fuzeile">
    <w:name w:val="footer"/>
    <w:basedOn w:val="Standard"/>
    <w:link w:val="FuzeileZchn"/>
    <w:uiPriority w:val="99"/>
    <w:semiHidden/>
    <w:rsid w:val="00E12638"/>
    <w:pPr>
      <w:tabs>
        <w:tab w:val="center" w:pos="4536"/>
        <w:tab w:val="right" w:pos="9072"/>
      </w:tabs>
      <w:spacing w:line="240" w:lineRule="auto"/>
      <w:jc w:val="right"/>
    </w:pPr>
    <w:rPr>
      <w:sz w:val="12"/>
    </w:rPr>
  </w:style>
  <w:style w:type="character" w:customStyle="1" w:styleId="FuzeileZchn">
    <w:name w:val="Fußzeile Zchn"/>
    <w:link w:val="Fuzeile"/>
    <w:uiPriority w:val="99"/>
    <w:semiHidden/>
    <w:rsid w:val="00E12638"/>
    <w:rPr>
      <w:sz w:val="12"/>
    </w:rPr>
  </w:style>
  <w:style w:type="table" w:styleId="Tabellenraster">
    <w:name w:val="Table Grid"/>
    <w:basedOn w:val="NormaleTabelle"/>
    <w:uiPriority w:val="59"/>
    <w:rsid w:val="00391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fzeilefett">
    <w:name w:val="Kopfzeile fett"/>
    <w:basedOn w:val="Kopfzeile"/>
    <w:uiPriority w:val="1"/>
    <w:semiHidden/>
    <w:qFormat/>
    <w:rsid w:val="00A72658"/>
    <w:rPr>
      <w:b/>
    </w:rPr>
  </w:style>
  <w:style w:type="paragraph" w:customStyle="1" w:styleId="Kurzabsender">
    <w:name w:val="Kurzabsender"/>
    <w:basedOn w:val="Standard"/>
    <w:uiPriority w:val="1"/>
    <w:semiHidden/>
    <w:qFormat/>
    <w:rsid w:val="00F921F4"/>
    <w:pPr>
      <w:pBdr>
        <w:bottom w:val="single" w:sz="4" w:space="1" w:color="000000"/>
      </w:pBdr>
      <w:tabs>
        <w:tab w:val="left" w:pos="3402"/>
        <w:tab w:val="left" w:pos="3686"/>
        <w:tab w:val="left" w:pos="3969"/>
        <w:tab w:val="left" w:pos="4253"/>
        <w:tab w:val="left" w:pos="4536"/>
        <w:tab w:val="left" w:pos="4820"/>
      </w:tabs>
      <w:spacing w:after="20" w:line="240" w:lineRule="auto"/>
    </w:pPr>
    <w:rPr>
      <w:sz w:val="12"/>
    </w:rPr>
  </w:style>
  <w:style w:type="paragraph" w:customStyle="1" w:styleId="1pt">
    <w:name w:val="1pt"/>
    <w:basedOn w:val="Standard"/>
    <w:semiHidden/>
    <w:qFormat/>
    <w:rsid w:val="00263862"/>
    <w:pPr>
      <w:spacing w:line="14" w:lineRule="exact"/>
    </w:pPr>
    <w:rPr>
      <w:color w:val="FFFFFF"/>
      <w:sz w:val="2"/>
    </w:rPr>
  </w:style>
  <w:style w:type="character" w:customStyle="1" w:styleId="berschrift2Zchn">
    <w:name w:val="Überschrift 2 Zchn"/>
    <w:link w:val="berschrift2"/>
    <w:uiPriority w:val="9"/>
    <w:rsid w:val="0019692B"/>
    <w:rPr>
      <w:rFonts w:ascii="Arial" w:eastAsia="Times New Roman" w:hAnsi="Arial"/>
      <w:b/>
      <w:bCs/>
      <w:iCs/>
      <w:sz w:val="21"/>
      <w:szCs w:val="28"/>
      <w:lang w:eastAsia="en-US"/>
    </w:rPr>
  </w:style>
  <w:style w:type="paragraph" w:customStyle="1" w:styleId="zOawDeliveryOption">
    <w:name w:val="zOawDeliveryOption"/>
    <w:basedOn w:val="Standard"/>
    <w:semiHidden/>
    <w:qFormat/>
    <w:rsid w:val="00FE2DBE"/>
    <w:pPr>
      <w:spacing w:after="40"/>
    </w:pPr>
    <w:rPr>
      <w:b/>
    </w:rPr>
  </w:style>
  <w:style w:type="paragraph" w:customStyle="1" w:styleId="zOawDeliveryOption2">
    <w:name w:val="zOawDeliveryOption2"/>
    <w:basedOn w:val="zOawDeliveryOption"/>
    <w:semiHidden/>
    <w:qFormat/>
    <w:rsid w:val="00C63833"/>
    <w:pPr>
      <w:spacing w:line="240" w:lineRule="auto"/>
    </w:pPr>
    <w:rPr>
      <w:sz w:val="16"/>
    </w:rPr>
  </w:style>
  <w:style w:type="paragraph" w:customStyle="1" w:styleId="zOawRecipient">
    <w:name w:val="zOawRecipient"/>
    <w:basedOn w:val="Standard"/>
    <w:semiHidden/>
    <w:qFormat/>
    <w:rsid w:val="00FE2DBE"/>
  </w:style>
  <w:style w:type="paragraph" w:styleId="Titel">
    <w:name w:val="Title"/>
    <w:basedOn w:val="Standard"/>
    <w:next w:val="Standard"/>
    <w:link w:val="TitelZchn"/>
    <w:uiPriority w:val="10"/>
    <w:qFormat/>
    <w:rsid w:val="001436DB"/>
    <w:pPr>
      <w:spacing w:line="440" w:lineRule="exact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1436DB"/>
    <w:rPr>
      <w:rFonts w:ascii="Arial" w:eastAsia="Times New Roman" w:hAnsi="Arial" w:cs="Times New Roman"/>
      <w:b/>
      <w:bCs/>
      <w:kern w:val="28"/>
      <w:sz w:val="32"/>
      <w:szCs w:val="32"/>
      <w:lang w:eastAsia="en-US"/>
    </w:rPr>
  </w:style>
  <w:style w:type="character" w:customStyle="1" w:styleId="berschrift1Zchn">
    <w:name w:val="Überschrift 1 Zchn"/>
    <w:link w:val="berschrift1"/>
    <w:uiPriority w:val="9"/>
    <w:rsid w:val="0019692B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berschrift3Zchn">
    <w:name w:val="Überschrift 3 Zchn"/>
    <w:link w:val="berschrift3"/>
    <w:uiPriority w:val="9"/>
    <w:rsid w:val="0019692B"/>
    <w:rPr>
      <w:rFonts w:ascii="Arial" w:eastAsia="Times New Roman" w:hAnsi="Arial"/>
      <w:b/>
      <w:bCs/>
      <w:sz w:val="19"/>
      <w:szCs w:val="26"/>
      <w:lang w:eastAsia="en-US"/>
    </w:rPr>
  </w:style>
  <w:style w:type="character" w:styleId="Hervorhebung">
    <w:name w:val="Emphasis"/>
    <w:basedOn w:val="Absatz-Standardschriftart"/>
    <w:uiPriority w:val="20"/>
    <w:qFormat/>
    <w:rsid w:val="0019692B"/>
    <w:rPr>
      <w:rFonts w:ascii="Arial" w:hAnsi="Arial"/>
      <w:b/>
      <w:i w:val="0"/>
      <w:i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9692B"/>
    <w:rPr>
      <w:rFonts w:ascii="Arial" w:eastAsiaTheme="majorEastAsia" w:hAnsi="Arial" w:cstheme="majorBidi"/>
      <w:iCs/>
      <w:sz w:val="19"/>
      <w:szCs w:val="26"/>
      <w:lang w:val="de-CH" w:eastAsia="en-US"/>
    </w:rPr>
  </w:style>
  <w:style w:type="character" w:styleId="Fett">
    <w:name w:val="Strong"/>
    <w:basedOn w:val="Absatz-Standardschriftart"/>
    <w:uiPriority w:val="22"/>
    <w:semiHidden/>
    <w:qFormat/>
    <w:rsid w:val="0019692B"/>
    <w:rPr>
      <w:b/>
      <w:bCs/>
      <w:lang w:val="de-CH"/>
    </w:rPr>
  </w:style>
  <w:style w:type="numbering" w:customStyle="1" w:styleId="AufzhlungPunkte">
    <w:name w:val="AufzählungPunkte"/>
    <w:basedOn w:val="KeineListe"/>
    <w:uiPriority w:val="99"/>
    <w:rsid w:val="00AD71D8"/>
    <w:pPr>
      <w:numPr>
        <w:numId w:val="14"/>
      </w:numPr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C21314"/>
    <w:pPr>
      <w:numPr>
        <w:ilvl w:val="1"/>
      </w:numPr>
      <w:spacing w:line="340" w:lineRule="exact"/>
    </w:pPr>
    <w:rPr>
      <w:rFonts w:eastAsiaTheme="majorEastAsia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21314"/>
    <w:rPr>
      <w:rFonts w:eastAsiaTheme="majorEastAsia" w:cstheme="majorBidi"/>
      <w:iCs/>
      <w:sz w:val="24"/>
      <w:szCs w:val="24"/>
      <w:lang w:val="de-CH"/>
    </w:rPr>
  </w:style>
  <w:style w:type="paragraph" w:styleId="Listenabsatz">
    <w:name w:val="List Paragraph"/>
    <w:basedOn w:val="Standard"/>
    <w:uiPriority w:val="34"/>
    <w:semiHidden/>
    <w:qFormat/>
    <w:rsid w:val="0019692B"/>
    <w:pPr>
      <w:ind w:left="720"/>
      <w:contextualSpacing/>
    </w:pPr>
  </w:style>
  <w:style w:type="numbering" w:customStyle="1" w:styleId="AufzhlungStrich">
    <w:name w:val="AufzählungStrich"/>
    <w:basedOn w:val="AufzhlungPunkte"/>
    <w:uiPriority w:val="99"/>
    <w:rsid w:val="00AD71D8"/>
    <w:pPr>
      <w:numPr>
        <w:numId w:val="3"/>
      </w:numPr>
    </w:pPr>
  </w:style>
  <w:style w:type="numbering" w:customStyle="1" w:styleId="AufzhlungNummer">
    <w:name w:val="AufzählungNummer"/>
    <w:basedOn w:val="AufzhlungStrich"/>
    <w:uiPriority w:val="99"/>
    <w:rsid w:val="00AD7B2C"/>
    <w:pPr>
      <w:numPr>
        <w:numId w:val="4"/>
      </w:numPr>
    </w:pPr>
  </w:style>
  <w:style w:type="numbering" w:customStyle="1" w:styleId="AufzhlungLit">
    <w:name w:val="AufzählungLit"/>
    <w:basedOn w:val="KeineListe"/>
    <w:uiPriority w:val="99"/>
    <w:rsid w:val="00AD71D8"/>
    <w:pPr>
      <w:numPr>
        <w:numId w:val="6"/>
      </w:numPr>
    </w:pPr>
  </w:style>
  <w:style w:type="paragraph" w:customStyle="1" w:styleId="Betreff">
    <w:name w:val="Betreff"/>
    <w:basedOn w:val="Standard"/>
    <w:qFormat/>
    <w:rsid w:val="00C21314"/>
    <w:rPr>
      <w:b/>
      <w:sz w:val="21"/>
    </w:rPr>
  </w:style>
  <w:style w:type="paragraph" w:styleId="Verzeichnis2">
    <w:name w:val="toc 2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paragraph" w:styleId="Verzeichnis1">
    <w:name w:val="toc 1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spacing w:before="140"/>
    </w:pPr>
    <w:rPr>
      <w:b/>
    </w:rPr>
  </w:style>
  <w:style w:type="paragraph" w:styleId="Verzeichnis3">
    <w:name w:val="toc 3"/>
    <w:basedOn w:val="Standard"/>
    <w:next w:val="Standard"/>
    <w:autoRedefine/>
    <w:uiPriority w:val="39"/>
    <w:semiHidden/>
    <w:rsid w:val="00D41B83"/>
    <w:pPr>
      <w:tabs>
        <w:tab w:val="right" w:leader="dot" w:pos="9356"/>
      </w:tabs>
      <w:ind w:left="312"/>
    </w:pPr>
  </w:style>
  <w:style w:type="character" w:styleId="Hyperlink">
    <w:name w:val="Hyperlink"/>
    <w:basedOn w:val="Absatz-Standardschriftart"/>
    <w:uiPriority w:val="99"/>
    <w:semiHidden/>
    <w:rsid w:val="003A7C0C"/>
    <w:rPr>
      <w:color w:val="0000FF" w:themeColor="hyperlink"/>
      <w:u w:val="single"/>
      <w:lang w:val="de-CH"/>
    </w:r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A7C0C"/>
    <w:pPr>
      <w:tabs>
        <w:tab w:val="right" w:pos="9356"/>
      </w:tabs>
      <w:ind w:left="1248" w:hanging="624"/>
    </w:pPr>
  </w:style>
  <w:style w:type="paragraph" w:customStyle="1" w:styleId="Grussformel">
    <w:name w:val="Grussformel"/>
    <w:basedOn w:val="Standard"/>
    <w:semiHidden/>
    <w:qFormat/>
    <w:rsid w:val="006F2AEA"/>
    <w:pPr>
      <w:keepNext/>
      <w:keepLines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41B83"/>
    <w:pPr>
      <w:tabs>
        <w:tab w:val="right" w:leader="dot" w:pos="9356"/>
      </w:tabs>
      <w:spacing w:after="100"/>
      <w:ind w:left="570"/>
    </w:pPr>
  </w:style>
  <w:style w:type="paragraph" w:customStyle="1" w:styleId="Titel1">
    <w:name w:val="Titel 1"/>
    <w:basedOn w:val="Standard"/>
    <w:next w:val="Standard"/>
    <w:qFormat/>
    <w:rsid w:val="00F63FBF"/>
    <w:pPr>
      <w:keepNext/>
      <w:keepLines/>
      <w:numPr>
        <w:numId w:val="12"/>
      </w:numPr>
      <w:spacing w:before="420" w:after="20"/>
      <w:ind w:left="709" w:hanging="709"/>
      <w:outlineLvl w:val="0"/>
    </w:pPr>
    <w:rPr>
      <w:b/>
      <w:sz w:val="24"/>
    </w:rPr>
  </w:style>
  <w:style w:type="paragraph" w:customStyle="1" w:styleId="Titel2">
    <w:name w:val="Titel 2"/>
    <w:basedOn w:val="Standard"/>
    <w:next w:val="Standard"/>
    <w:qFormat/>
    <w:rsid w:val="00F63FBF"/>
    <w:pPr>
      <w:keepNext/>
      <w:keepLines/>
      <w:numPr>
        <w:ilvl w:val="1"/>
        <w:numId w:val="12"/>
      </w:numPr>
      <w:spacing w:before="280" w:after="20"/>
      <w:ind w:left="709" w:hanging="709"/>
      <w:outlineLvl w:val="1"/>
    </w:pPr>
    <w:rPr>
      <w:b/>
      <w:sz w:val="21"/>
    </w:rPr>
  </w:style>
  <w:style w:type="paragraph" w:customStyle="1" w:styleId="Titel3">
    <w:name w:val="Titel 3"/>
    <w:basedOn w:val="Standard"/>
    <w:next w:val="Standard"/>
    <w:qFormat/>
    <w:rsid w:val="00F63FBF"/>
    <w:pPr>
      <w:keepNext/>
      <w:keepLines/>
      <w:numPr>
        <w:ilvl w:val="2"/>
        <w:numId w:val="12"/>
      </w:numPr>
      <w:spacing w:before="280" w:after="20"/>
      <w:ind w:left="709" w:hanging="709"/>
      <w:textboxTightWrap w:val="allLines"/>
      <w:outlineLvl w:val="2"/>
    </w:pPr>
    <w:rPr>
      <w:b/>
    </w:rPr>
  </w:style>
  <w:style w:type="paragraph" w:customStyle="1" w:styleId="Titel4">
    <w:name w:val="Titel 4"/>
    <w:basedOn w:val="Titel3"/>
    <w:next w:val="Standard"/>
    <w:qFormat/>
    <w:rsid w:val="00F63FBF"/>
    <w:pPr>
      <w:numPr>
        <w:ilvl w:val="3"/>
      </w:numPr>
      <w:ind w:left="709" w:hanging="709"/>
      <w:outlineLvl w:val="3"/>
    </w:pPr>
  </w:style>
  <w:style w:type="paragraph" w:customStyle="1" w:styleId="Titel5">
    <w:name w:val="Titel 5"/>
    <w:basedOn w:val="Titel4"/>
    <w:next w:val="Standard"/>
    <w:unhideWhenUsed/>
    <w:qFormat/>
    <w:rsid w:val="006069F4"/>
    <w:pPr>
      <w:numPr>
        <w:ilvl w:val="4"/>
      </w:numPr>
      <w:outlineLvl w:val="4"/>
    </w:pPr>
  </w:style>
  <w:style w:type="paragraph" w:customStyle="1" w:styleId="Beilagen">
    <w:name w:val="Beilagen"/>
    <w:basedOn w:val="Standard"/>
    <w:qFormat/>
    <w:rsid w:val="00AD71D8"/>
    <w:pPr>
      <w:keepNext/>
      <w:keepLines/>
    </w:pPr>
    <w:rPr>
      <w:sz w:val="15"/>
      <w:lang w:val="fr-CH"/>
    </w:rPr>
  </w:style>
  <w:style w:type="paragraph" w:customStyle="1" w:styleId="1Pt0">
    <w:name w:val="1Pt"/>
    <w:basedOn w:val="Standard"/>
    <w:qFormat/>
    <w:rsid w:val="00F716CF"/>
    <w:pPr>
      <w:spacing w:line="14" w:lineRule="exact"/>
    </w:pPr>
    <w:rPr>
      <w:noProof/>
      <w:color w:val="FFFFFF" w:themeColor="background1"/>
      <w:sz w:val="2"/>
      <w:szCs w:val="2"/>
    </w:rPr>
  </w:style>
  <w:style w:type="character" w:styleId="Platzhaltertext">
    <w:name w:val="Placeholder Text"/>
    <w:basedOn w:val="Absatz-Standardschriftart"/>
    <w:uiPriority w:val="99"/>
    <w:semiHidden/>
    <w:rsid w:val="0008791E"/>
    <w:rPr>
      <w:color w:val="808080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6F66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B6F66"/>
    <w:rPr>
      <w:sz w:val="20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4B6F66"/>
    <w:rPr>
      <w:vertAlign w:val="superscript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345AD"/>
    <w:rPr>
      <w:sz w:val="16"/>
      <w:szCs w:val="16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345A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345AD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345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345AD"/>
    <w:rPr>
      <w:b/>
      <w:bCs/>
      <w:sz w:val="20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5A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5AD"/>
    <w:rPr>
      <w:rFonts w:ascii="Segoe UI" w:hAnsi="Segoe UI" w:cs="Segoe UI"/>
      <w:sz w:val="18"/>
      <w:szCs w:val="18"/>
      <w:lang w:val="de-CH"/>
    </w:rPr>
  </w:style>
  <w:style w:type="paragraph" w:styleId="Textkrper">
    <w:name w:val="Body Text"/>
    <w:basedOn w:val="Standard"/>
    <w:link w:val="TextkrperZchn"/>
    <w:uiPriority w:val="99"/>
    <w:unhideWhenUsed/>
    <w:rsid w:val="004D091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4D091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8EDAD56CDD49468EE77DC4C5756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3B8FE-E55F-4004-BC3A-287B7FD2AEDC}"/>
      </w:docPartPr>
      <w:docPartBody>
        <w:p w:rsidR="00596726" w:rsidRDefault="0000183D" w:rsidP="0000183D">
          <w:pPr>
            <w:pStyle w:val="B48EDAD56CDD49468EE77DC4C5756DF5"/>
          </w:pPr>
          <w:r w:rsidRPr="0008314E">
            <w:rPr>
              <w:rStyle w:val="Platzhaltertext"/>
              <w:sz w:val="19"/>
              <w:szCs w:val="19"/>
            </w:rPr>
            <w:t xml:space="preserve">Ort der Unterschrift </w:t>
          </w:r>
        </w:p>
      </w:docPartBody>
    </w:docPart>
    <w:docPart>
      <w:docPartPr>
        <w:name w:val="75B042104B5E4C31A6B54019EF80B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8FD5E-D9A0-429F-9524-822DFF2E9220}"/>
      </w:docPartPr>
      <w:docPartBody>
        <w:p w:rsidR="00596726" w:rsidRDefault="0000183D" w:rsidP="0000183D">
          <w:pPr>
            <w:pStyle w:val="75B042104B5E4C31A6B54019EF80BC75"/>
          </w:pPr>
          <w:r w:rsidRPr="0008314E">
            <w:rPr>
              <w:rStyle w:val="Platzhaltertext"/>
              <w:sz w:val="19"/>
              <w:szCs w:val="19"/>
            </w:rPr>
            <w:t xml:space="preserve">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D3EE4826089D484DB2E52D8F26B85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B378D-AD17-4228-8AE4-27CF8B762AFE}"/>
      </w:docPartPr>
      <w:docPartBody>
        <w:p w:rsidR="00596726" w:rsidRDefault="0000183D" w:rsidP="0000183D">
          <w:pPr>
            <w:pStyle w:val="D3EE4826089D484DB2E52D8F26B853B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AD86450B504CAF873C3795533C3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592CFD-09AB-4F35-BF2C-F7F3CBA23772}"/>
      </w:docPartPr>
      <w:docPartBody>
        <w:p w:rsidR="00596726" w:rsidRDefault="0000183D" w:rsidP="0000183D">
          <w:pPr>
            <w:pStyle w:val="83AD86450B504CAF873C3795533C3771"/>
          </w:pPr>
          <w:r w:rsidRPr="0008314E">
            <w:rPr>
              <w:rStyle w:val="Platzhaltertext"/>
              <w:sz w:val="19"/>
              <w:szCs w:val="19"/>
            </w:rPr>
            <w:t>Nachname</w:t>
          </w:r>
        </w:p>
      </w:docPartBody>
    </w:docPart>
    <w:docPart>
      <w:docPartPr>
        <w:name w:val="D1FEF64E94BD4830B4B2CFE7A88931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67CD9-BFBA-4318-B18F-27470014274E}"/>
      </w:docPartPr>
      <w:docPartBody>
        <w:p w:rsidR="00596726" w:rsidRDefault="0000183D" w:rsidP="0000183D">
          <w:pPr>
            <w:pStyle w:val="D1FEF64E94BD4830B4B2CFE7A8893129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A10E1FD67B4639954AF9721DB44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B29E1-2A3D-413A-B2A8-3B1916CCD89A}"/>
      </w:docPartPr>
      <w:docPartBody>
        <w:p w:rsidR="00596726" w:rsidRDefault="00DD2979" w:rsidP="00DD2979">
          <w:pPr>
            <w:pStyle w:val="CDA10E1FD67B4639954AF9721DB44F6F23"/>
          </w:pPr>
          <w:r w:rsidRPr="006767A4">
            <w:rPr>
              <w:rFonts w:eastAsia="Times New Roman"/>
              <w:color w:val="595959" w:themeColor="text1" w:themeTint="A6"/>
              <w:lang w:eastAsia="de-DE"/>
            </w:rPr>
            <w:t>Kindes- und Erwachsenenschutzbehörden (KESB); Strafverfolgungsbehörden; IRM; Angehörige etc.</w:t>
          </w:r>
        </w:p>
      </w:docPartBody>
    </w:docPart>
    <w:docPart>
      <w:docPartPr>
        <w:name w:val="C463E0C481E94E07ACC5C15E98166E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650AA-7D54-4291-9C4F-360EEB507AC4}"/>
      </w:docPartPr>
      <w:docPartBody>
        <w:p w:rsidR="00596726" w:rsidRDefault="0000183D" w:rsidP="0000183D">
          <w:pPr>
            <w:pStyle w:val="C463E0C481E94E07ACC5C15E98166EFB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6AF389D974E842FD9E2DE76B81562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7356E-F694-49C0-99EE-C8D3AA725543}"/>
      </w:docPartPr>
      <w:docPartBody>
        <w:p w:rsidR="00596726" w:rsidRDefault="0000183D" w:rsidP="0000183D">
          <w:pPr>
            <w:pStyle w:val="6AF389D974E842FD9E2DE76B81562DAA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7D7D4646086945FD8BD41963E7577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A8FF1-65A2-4AD4-8A5C-B6D963829632}"/>
      </w:docPartPr>
      <w:docPartBody>
        <w:p w:rsidR="00596726" w:rsidRDefault="0000183D" w:rsidP="0000183D">
          <w:pPr>
            <w:pStyle w:val="7D7D4646086945FD8BD41963E757765B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001EED380DDD499B85029ADE5AAEE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676FCE-7514-4550-AE4B-A84A4918630B}"/>
      </w:docPartPr>
      <w:docPartBody>
        <w:p w:rsidR="00596726" w:rsidRDefault="0000183D" w:rsidP="0000183D">
          <w:pPr>
            <w:pStyle w:val="001EED380DDD499B85029ADE5AAEE864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2FA141CBA78B4CCB998483D0E71CB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86078-3DBB-4C27-86C5-EF18CB1CB67D}"/>
      </w:docPartPr>
      <w:docPartBody>
        <w:p w:rsidR="00596726" w:rsidRDefault="0000183D" w:rsidP="0000183D">
          <w:pPr>
            <w:pStyle w:val="2FA141CBA78B4CCB998483D0E71CBE3D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482FAE26924443BA1FE5C0CA6B1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5BB08-C99F-47F8-9807-CFF1537E9FB0}"/>
      </w:docPartPr>
      <w:docPartBody>
        <w:p w:rsidR="00596726" w:rsidRDefault="0000183D" w:rsidP="0000183D">
          <w:pPr>
            <w:pStyle w:val="5C482FAE26924443BA1FE5C0CA6B1B2D"/>
          </w:pPr>
          <w:r>
            <w:rPr>
              <w:rStyle w:val="Platzhaltertext"/>
            </w:rPr>
            <w:t>Dokumentation des Gesuchs: Austrittsbericht; Einsichtsbegehren; Schreiben der Staatsanwaltschaft; Auskunftsbegehren KESB etc.</w:t>
          </w:r>
        </w:p>
      </w:docPartBody>
    </w:docPart>
    <w:docPart>
      <w:docPartPr>
        <w:name w:val="A1B6CFE985224AFFB778731735D60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A9292B-D140-44F4-AE11-E66872D2992F}"/>
      </w:docPartPr>
      <w:docPartBody>
        <w:p w:rsidR="00596726" w:rsidRDefault="0000183D" w:rsidP="0000183D">
          <w:pPr>
            <w:pStyle w:val="A1B6CFE985224AFFB778731735D605CE"/>
          </w:pPr>
          <w:r w:rsidRPr="0008314E">
            <w:rPr>
              <w:rStyle w:val="Platzhaltertext"/>
              <w:sz w:val="19"/>
              <w:szCs w:val="19"/>
            </w:rPr>
            <w:t xml:space="preserve">Austrittsbericht, Schreiben </w:t>
          </w:r>
          <w:r>
            <w:rPr>
              <w:rStyle w:val="Platzhaltertext"/>
              <w:sz w:val="19"/>
              <w:szCs w:val="19"/>
            </w:rPr>
            <w:t>von</w:t>
          </w:r>
          <w:r w:rsidRPr="0008314E">
            <w:rPr>
              <w:rStyle w:val="Platzhaltertext"/>
              <w:sz w:val="19"/>
              <w:szCs w:val="19"/>
            </w:rPr>
            <w:t xml:space="preserve"> </w:t>
          </w:r>
          <w:r>
            <w:rPr>
              <w:rStyle w:val="Platzhaltertext"/>
              <w:sz w:val="19"/>
              <w:szCs w:val="19"/>
            </w:rPr>
            <w:t>KESB/Strafverfolgungsbehörden</w:t>
          </w:r>
          <w:r w:rsidRPr="0008314E">
            <w:rPr>
              <w:rStyle w:val="Platzhaltertext"/>
              <w:sz w:val="19"/>
              <w:szCs w:val="19"/>
            </w:rPr>
            <w:t>/ Angehörigen …, Patientenverfügung, Vorsorgeauftrag etc.</w:t>
          </w:r>
        </w:p>
      </w:docPartBody>
    </w:docPart>
    <w:docPart>
      <w:docPartPr>
        <w:name w:val="2FB063DB4FE14D69B2C08DEBD909D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F6FD1-D0AB-4E06-BA51-86B7341C7F48}"/>
      </w:docPartPr>
      <w:docPartBody>
        <w:p w:rsidR="00596726" w:rsidRDefault="0000183D" w:rsidP="0000183D">
          <w:pPr>
            <w:pStyle w:val="2FB063DB4FE14D69B2C08DEBD909DCF8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757A73EDE74F119E8EEF9EE3F47E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1CDAB1-8483-44EF-8C1C-4AAA202DDC32}"/>
      </w:docPartPr>
      <w:docPartBody>
        <w:p w:rsidR="00596726" w:rsidRDefault="00D240ED" w:rsidP="00D240ED">
          <w:pPr>
            <w:pStyle w:val="F7757A73EDE74F119E8EEF9EE3F47E6B29"/>
          </w:pPr>
          <w:r w:rsidRPr="00646BBC">
            <w:rPr>
              <w:color w:val="808080" w:themeColor="background1" w:themeShade="80"/>
            </w:rPr>
            <w:t>Nachname</w:t>
          </w:r>
        </w:p>
      </w:docPartBody>
    </w:docPart>
    <w:docPart>
      <w:docPartPr>
        <w:name w:val="5B83AE111CC4495CB2CC3B73CCD31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5DDC2-E22C-4304-8FB8-C906319FE089}"/>
      </w:docPartPr>
      <w:docPartBody>
        <w:p w:rsidR="00596726" w:rsidRDefault="0000183D" w:rsidP="0000183D">
          <w:pPr>
            <w:pStyle w:val="5B83AE111CC4495CB2CC3B73CCD3101A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B65FD2703E4F759B9808DF9982CF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DFE82-1C89-442D-B3FC-04240352631A}"/>
      </w:docPartPr>
      <w:docPartBody>
        <w:p w:rsidR="00596726" w:rsidRDefault="00D240ED" w:rsidP="00D240ED">
          <w:pPr>
            <w:pStyle w:val="08B65FD2703E4F759B9808DF9982CF6729"/>
          </w:pPr>
          <w:r w:rsidRPr="00646BBC">
            <w:rPr>
              <w:color w:val="808080" w:themeColor="background1" w:themeShade="80"/>
            </w:rPr>
            <w:t>Vorname</w:t>
          </w:r>
        </w:p>
      </w:docPartBody>
    </w:docPart>
    <w:docPart>
      <w:docPartPr>
        <w:name w:val="0C8A19119F804891B9F4D75066698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E88B83-C65D-4031-8C58-120E9C4ED8F8}"/>
      </w:docPartPr>
      <w:docPartBody>
        <w:p w:rsidR="00596726" w:rsidRDefault="0000183D" w:rsidP="0000183D">
          <w:pPr>
            <w:pStyle w:val="0C8A19119F804891B9F4D75066698B4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BDAF4BD191471BA4270E8279EC0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FA60F-8F4A-4377-9966-67D69B0F67EF}"/>
      </w:docPartPr>
      <w:docPartBody>
        <w:p w:rsidR="00596726" w:rsidRDefault="00D240ED" w:rsidP="00D240ED">
          <w:pPr>
            <w:pStyle w:val="F9BDAF4BD191471BA4270E8279EC05B129"/>
          </w:pPr>
          <w:r w:rsidRPr="00646BBC">
            <w:rPr>
              <w:color w:val="808080" w:themeColor="background1" w:themeShade="80"/>
            </w:rPr>
            <w:t>Telefonnummer</w:t>
          </w:r>
        </w:p>
      </w:docPartBody>
    </w:docPart>
    <w:docPart>
      <w:docPartPr>
        <w:name w:val="17DB9B247C52459599ADEE3C10A635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56B83-045D-4DB2-A5F3-98406B6385D5}"/>
      </w:docPartPr>
      <w:docPartBody>
        <w:p w:rsidR="00596726" w:rsidRDefault="0000183D" w:rsidP="0000183D">
          <w:pPr>
            <w:pStyle w:val="17DB9B247C52459599ADEE3C10A635EE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80B29A2DEA4F6492E45504F3339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F28DC-46AD-485B-9773-EB293381830F}"/>
      </w:docPartPr>
      <w:docPartBody>
        <w:p w:rsidR="00596726" w:rsidRDefault="00D240ED" w:rsidP="00D240ED">
          <w:pPr>
            <w:pStyle w:val="8080B29A2DEA4F6492E45504F333969F29"/>
          </w:pPr>
          <w:r w:rsidRPr="00646BBC">
            <w:rPr>
              <w:color w:val="808080" w:themeColor="background1" w:themeShade="80"/>
            </w:rPr>
            <w:t>E-Mail</w:t>
          </w:r>
        </w:p>
      </w:docPartBody>
    </w:docPart>
    <w:docPart>
      <w:docPartPr>
        <w:name w:val="4FF36092A81948439D068856827127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668BA9-E01F-4B01-9735-DE54D68D69D7}"/>
      </w:docPartPr>
      <w:docPartBody>
        <w:p w:rsidR="00F9540C" w:rsidRDefault="00596726" w:rsidP="00596726">
          <w:pPr>
            <w:pStyle w:val="4FF36092A81948439D0688568271270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4E6387CD334E7F87FBA064DBF6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BEEE5-7A7E-4FFE-B6E1-6394C867066F}"/>
      </w:docPartPr>
      <w:docPartBody>
        <w:p w:rsidR="00F9540C" w:rsidRDefault="00D240ED" w:rsidP="00D240ED">
          <w:pPr>
            <w:pStyle w:val="684E6387CD334E7F87FBA064DBF641EE24"/>
          </w:pPr>
          <w:r w:rsidRPr="00646BBC">
            <w:rPr>
              <w:color w:val="808080" w:themeColor="background1" w:themeShade="80"/>
            </w:rPr>
            <w:t>Strasse</w:t>
          </w:r>
        </w:p>
      </w:docPartBody>
    </w:docPart>
    <w:docPart>
      <w:docPartPr>
        <w:name w:val="996ADD37A37A4C89B63F42D43536F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7FAF1-A121-4925-AE2F-1DDB9598DE12}"/>
      </w:docPartPr>
      <w:docPartBody>
        <w:p w:rsidR="00F9540C" w:rsidRDefault="00596726" w:rsidP="00596726">
          <w:pPr>
            <w:pStyle w:val="996ADD37A37A4C89B63F42D43536FC6E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661CA965F14E0C844138CDC3B5D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647FB-5BB5-480E-853F-B082A7933453}"/>
      </w:docPartPr>
      <w:docPartBody>
        <w:p w:rsidR="00F9540C" w:rsidRDefault="00D240ED" w:rsidP="00D240ED">
          <w:pPr>
            <w:pStyle w:val="32661CA965F14E0C844138CDC3B5D3E229"/>
          </w:pPr>
          <w:r w:rsidRPr="00646BBC">
            <w:rPr>
              <w:color w:val="808080" w:themeColor="background1" w:themeShade="80"/>
            </w:rPr>
            <w:t>PLZ Ort</w:t>
          </w:r>
        </w:p>
      </w:docPartBody>
    </w:docPart>
    <w:docPart>
      <w:docPartPr>
        <w:name w:val="8122A2941E624D5D8D814B1D94403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7FDA63-41A8-4889-A9C0-E0D8FBEE4876}"/>
      </w:docPartPr>
      <w:docPartBody>
        <w:p w:rsidR="00F9540C" w:rsidRDefault="00596726" w:rsidP="00596726">
          <w:pPr>
            <w:pStyle w:val="8122A2941E624D5D8D814B1D9440335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94583427884FC081413997E6F5EA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73DBE-3142-4EC1-A9D8-6278668E149B}"/>
      </w:docPartPr>
      <w:docPartBody>
        <w:p w:rsidR="00F9540C" w:rsidRDefault="00D240ED" w:rsidP="00D240ED">
          <w:pPr>
            <w:pStyle w:val="5994583427884FC081413997E6F5EAD529"/>
          </w:pPr>
          <w:r w:rsidRPr="00646BBC">
            <w:rPr>
              <w:rFonts w:eastAsia="Times New Roman"/>
              <w:color w:val="808080"/>
              <w:lang w:eastAsia="de-DE"/>
            </w:rPr>
            <w:t>Ärztin/Arzt, Pflegepersonal, Psychologin/Psychologe etc.</w:t>
          </w:r>
        </w:p>
      </w:docPartBody>
    </w:docPart>
    <w:docPart>
      <w:docPartPr>
        <w:name w:val="EEECED4F5542425DB67062B00CC32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51E4A-459B-4EB3-BA8D-AF9B58B576D7}"/>
      </w:docPartPr>
      <w:docPartBody>
        <w:p w:rsidR="00F9540C" w:rsidRDefault="00596726" w:rsidP="00596726">
          <w:pPr>
            <w:pStyle w:val="EEECED4F5542425DB67062B00CC32C17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EE8A2A9A8B44B7A23D9CB4D8E69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0E5E90-6DBB-4D55-8DE2-B7CFA32A9DE4}"/>
      </w:docPartPr>
      <w:docPartBody>
        <w:p w:rsidR="00F9540C" w:rsidRDefault="00D240ED" w:rsidP="00D240ED">
          <w:pPr>
            <w:pStyle w:val="8CEE8A2A9A8B44B7A23D9CB4D8E69CFB29"/>
          </w:pPr>
          <w:r w:rsidRPr="00646BBC">
            <w:rPr>
              <w:rFonts w:eastAsia="Times New Roman"/>
              <w:lang w:eastAsia="de-DE"/>
            </w:rPr>
            <w:t>Funktion</w:t>
          </w:r>
          <w:r w:rsidRPr="00646BBC">
            <w:rPr>
              <w:rFonts w:eastAsia="Times New Roman"/>
              <w:lang w:eastAsia="de-DE"/>
            </w:rPr>
            <w:tab/>
          </w:r>
        </w:p>
      </w:docPartBody>
    </w:docPart>
    <w:docPart>
      <w:docPartPr>
        <w:name w:val="653A0B415B8B44CF8DCE8317420D9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422C0-2828-4C63-AEF0-EF779C0BFBC5}"/>
      </w:docPartPr>
      <w:docPartBody>
        <w:p w:rsidR="00F9540C" w:rsidRDefault="00D240ED" w:rsidP="00D240ED">
          <w:pPr>
            <w:pStyle w:val="653A0B415B8B44CF8DCE8317420D957E29"/>
          </w:pPr>
          <w:r w:rsidRPr="00646BBC">
            <w:rPr>
              <w:rFonts w:eastAsia="Times New Roman"/>
              <w:color w:val="808080"/>
              <w:lang w:eastAsia="de-DE"/>
            </w:rPr>
            <w:t xml:space="preserve">Funktion </w:t>
          </w:r>
          <w:r w:rsidRPr="00646BBC">
            <w:rPr>
              <w:rFonts w:eastAsia="Times New Roman"/>
              <w:b/>
              <w:color w:val="808080"/>
              <w:lang w:eastAsia="de-DE"/>
            </w:rPr>
            <w:t>auswählen</w:t>
          </w:r>
        </w:p>
      </w:docPartBody>
    </w:docPart>
    <w:docPart>
      <w:docPartPr>
        <w:name w:val="84DE0C2199A34E03A268223A0A0DF1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0DCCA-8326-4417-A65E-CE29A4BDB6D9}"/>
      </w:docPartPr>
      <w:docPartBody>
        <w:p w:rsidR="00F9540C" w:rsidRDefault="00596726" w:rsidP="00596726">
          <w:pPr>
            <w:pStyle w:val="84DE0C2199A34E03A268223A0A0DF1D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D3822EB148C47F696E4755E80E6C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C3B0C-03EA-47C0-BED4-1C1C75F3C654}"/>
      </w:docPartPr>
      <w:docPartBody>
        <w:p w:rsidR="00F9540C" w:rsidRDefault="00D240ED" w:rsidP="00D240ED">
          <w:pPr>
            <w:pStyle w:val="DD3822EB148C47F696E4755E80E6CE1F27"/>
          </w:pPr>
          <w:r w:rsidRPr="00646BBC">
            <w:rPr>
              <w:color w:val="808080" w:themeColor="background1" w:themeShade="80"/>
            </w:rPr>
            <w:t>Nachname</w:t>
          </w:r>
        </w:p>
      </w:docPartBody>
    </w:docPart>
    <w:docPart>
      <w:docPartPr>
        <w:name w:val="6FE32CFD2294488D9485A8031CA8A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B5E5D-AEE6-4B94-8EF9-D1A8687F6BEF}"/>
      </w:docPartPr>
      <w:docPartBody>
        <w:p w:rsidR="00F9540C" w:rsidRDefault="00596726" w:rsidP="00596726">
          <w:pPr>
            <w:pStyle w:val="6FE32CFD2294488D9485A8031CA8AC24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D9A05D6CF4358821C5BBA2289C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D65B6-2B4F-485B-824C-5A802FCA2FA0}"/>
      </w:docPartPr>
      <w:docPartBody>
        <w:p w:rsidR="00F9540C" w:rsidRDefault="00D240ED" w:rsidP="00D240ED">
          <w:pPr>
            <w:pStyle w:val="043D9A05D6CF4358821C5BBA2289CEBC27"/>
          </w:pPr>
          <w:r w:rsidRPr="00646BBC">
            <w:rPr>
              <w:color w:val="808080" w:themeColor="background1" w:themeShade="80"/>
            </w:rPr>
            <w:t>Vorname</w:t>
          </w:r>
        </w:p>
      </w:docPartBody>
    </w:docPart>
    <w:docPart>
      <w:docPartPr>
        <w:name w:val="52F2C61089BD4C9CA40632208E64D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0F70C-FD04-4696-9F28-11FA98C2AAF9}"/>
      </w:docPartPr>
      <w:docPartBody>
        <w:p w:rsidR="00F9540C" w:rsidRDefault="00596726" w:rsidP="00596726">
          <w:pPr>
            <w:pStyle w:val="52F2C61089BD4C9CA40632208E64D321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70CED41080467BBE579FBDBC557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6D956-7A31-4273-AF4E-52D3D1B7B715}"/>
      </w:docPartPr>
      <w:docPartBody>
        <w:p w:rsidR="00F9540C" w:rsidRDefault="00596726" w:rsidP="00596726">
          <w:pPr>
            <w:pStyle w:val="BC70CED41080467BBE579FBDBC557DBE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94230E2EDE43709C55F26182860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8EB21-C797-4B54-8BB6-1FD7B442DEA8}"/>
      </w:docPartPr>
      <w:docPartBody>
        <w:p w:rsidR="00F9540C" w:rsidRDefault="00D240ED" w:rsidP="00D240ED">
          <w:pPr>
            <w:pStyle w:val="E794230E2EDE43709C55F2618286079A27"/>
          </w:pPr>
          <w:r w:rsidRPr="00646BBC">
            <w:rPr>
              <w:rFonts w:eastAsia="Times New Roman"/>
              <w:color w:val="808080"/>
              <w:lang w:eastAsia="de-DE"/>
            </w:rPr>
            <w:t xml:space="preserve">Geburtsdatum </w:t>
          </w:r>
          <w:r w:rsidRPr="00646BBC">
            <w:rPr>
              <w:rFonts w:eastAsia="Times New Roman"/>
              <w:b/>
              <w:color w:val="808080"/>
              <w:lang w:eastAsia="de-DE"/>
            </w:rPr>
            <w:t>auswählen</w:t>
          </w:r>
        </w:p>
      </w:docPartBody>
    </w:docPart>
    <w:docPart>
      <w:docPartPr>
        <w:name w:val="BEBFA61207AC479D87505E712FA34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6FACD-8F64-44B5-AFE6-85724D7123FE}"/>
      </w:docPartPr>
      <w:docPartBody>
        <w:p w:rsidR="00F9540C" w:rsidRDefault="00596726" w:rsidP="00596726">
          <w:pPr>
            <w:pStyle w:val="BEBFA61207AC479D87505E712FA3472A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8F89684CE7646A6B86E7C75F6F017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D0DFF-6079-469D-AD7B-9C29AE1DBA3A}"/>
      </w:docPartPr>
      <w:docPartBody>
        <w:p w:rsidR="00F9540C" w:rsidRDefault="00596726" w:rsidP="00596726">
          <w:pPr>
            <w:pStyle w:val="38F89684CE7646A6B86E7C75F6F0173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449160DA664557BE89FFD902C8A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719582-6C36-4502-B1AF-14B55C615F2E}"/>
      </w:docPartPr>
      <w:docPartBody>
        <w:p w:rsidR="00F9540C" w:rsidRDefault="00D240ED" w:rsidP="00D240ED">
          <w:pPr>
            <w:pStyle w:val="95449160DA664557BE89FFD902C8ACE727"/>
          </w:pPr>
          <w:r w:rsidRPr="00646BBC">
            <w:rPr>
              <w:rFonts w:eastAsia="Times New Roman"/>
              <w:color w:val="808080"/>
              <w:lang w:eastAsia="de-DE"/>
            </w:rPr>
            <w:t xml:space="preserve">allfälliges Todesdatum </w:t>
          </w:r>
          <w:r w:rsidRPr="00646BBC">
            <w:rPr>
              <w:rFonts w:eastAsia="Times New Roman"/>
              <w:b/>
              <w:color w:val="808080"/>
              <w:lang w:eastAsia="de-DE"/>
            </w:rPr>
            <w:t>auswählen</w:t>
          </w:r>
        </w:p>
      </w:docPartBody>
    </w:docPart>
    <w:docPart>
      <w:docPartPr>
        <w:name w:val="772ECF44B16D4F9CB66AB0A2BE0BF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0550D3-6C70-4DD6-9C1D-4C9625237061}"/>
      </w:docPartPr>
      <w:docPartBody>
        <w:p w:rsidR="00F9540C" w:rsidRDefault="00596726" w:rsidP="00596726">
          <w:pPr>
            <w:pStyle w:val="772ECF44B16D4F9CB66AB0A2BE0BF9DD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133CF5CD434F7399EF24966EF44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45427-D986-491B-8F64-6D23A6C5EBEE}"/>
      </w:docPartPr>
      <w:docPartBody>
        <w:p w:rsidR="00F9540C" w:rsidRDefault="00D240ED" w:rsidP="00D240ED">
          <w:pPr>
            <w:pStyle w:val="D8133CF5CD434F7399EF24966EF4465B27"/>
          </w:pPr>
          <w:r w:rsidRPr="00646BBC">
            <w:rPr>
              <w:color w:val="808080" w:themeColor="background1" w:themeShade="80"/>
            </w:rPr>
            <w:t>Strasse</w:t>
          </w:r>
        </w:p>
      </w:docPartBody>
    </w:docPart>
    <w:docPart>
      <w:docPartPr>
        <w:name w:val="214E0F8960F74D8581E0A6D2731FF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73DB4-BAAB-4020-8D0B-D533AFB92CC0}"/>
      </w:docPartPr>
      <w:docPartBody>
        <w:p w:rsidR="00F9540C" w:rsidRDefault="00596726" w:rsidP="00596726">
          <w:pPr>
            <w:pStyle w:val="214E0F8960F74D8581E0A6D2731FF0B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79C742AEF744DE802C2C9877619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65A7D-01BA-42CC-B489-3B665CBC2365}"/>
      </w:docPartPr>
      <w:docPartBody>
        <w:p w:rsidR="00F9540C" w:rsidRDefault="00D240ED" w:rsidP="00D240ED">
          <w:pPr>
            <w:pStyle w:val="4479C742AEF744DE802C2C9877619C9F27"/>
          </w:pPr>
          <w:r w:rsidRPr="00646BBC">
            <w:rPr>
              <w:rFonts w:eastAsia="Times New Roman"/>
              <w:color w:val="808080"/>
              <w:lang w:eastAsia="de-DE"/>
            </w:rPr>
            <w:t>allfällige gesetzliche Vertretung, inkl. Funktion und Adresse</w:t>
          </w:r>
        </w:p>
      </w:docPartBody>
    </w:docPart>
    <w:docPart>
      <w:docPartPr>
        <w:name w:val="C571A5AF0A4A4C778C6B0CA8EA6DC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8B6D9-801B-4966-B3E9-733B894FECE5}"/>
      </w:docPartPr>
      <w:docPartBody>
        <w:p w:rsidR="00F9540C" w:rsidRDefault="00596726" w:rsidP="00596726">
          <w:pPr>
            <w:pStyle w:val="C571A5AF0A4A4C778C6B0CA8EA6DC343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B25C25722D441FBB6FEAF951A9A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16C7E-DC53-4C3B-9F0D-C77B5E77DC58}"/>
      </w:docPartPr>
      <w:docPartBody>
        <w:p w:rsidR="00F9540C" w:rsidRDefault="00D240ED" w:rsidP="00D240ED">
          <w:pPr>
            <w:pStyle w:val="18B25C25722D441FBB6FEAF951A9A5FD27"/>
          </w:pPr>
          <w:r w:rsidRPr="00646BBC">
            <w:rPr>
              <w:color w:val="808080" w:themeColor="background1" w:themeShade="80"/>
            </w:rPr>
            <w:t>PLZ Ort</w:t>
          </w:r>
        </w:p>
      </w:docPartBody>
    </w:docPart>
    <w:docPart>
      <w:docPartPr>
        <w:name w:val="785AA63C949746A89BFD76D3E7D5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E2E1B-751F-488D-9272-C74F04BAC32C}"/>
      </w:docPartPr>
      <w:docPartBody>
        <w:p w:rsidR="00F9540C" w:rsidRDefault="00D240ED" w:rsidP="00D240ED">
          <w:pPr>
            <w:pStyle w:val="785AA63C949746A89BFD76D3E7D5699A18"/>
          </w:pPr>
          <w:r w:rsidRPr="00646BBC">
            <w:rPr>
              <w:rFonts w:eastAsia="Times New Roman"/>
              <w:color w:val="808080" w:themeColor="background1" w:themeShade="80"/>
              <w:lang w:eastAsia="de-DE"/>
            </w:rPr>
            <w:t xml:space="preserve">Datum </w:t>
          </w:r>
          <w:r w:rsidRPr="00646BBC">
            <w:rPr>
              <w:rFonts w:eastAsia="Times New Roman"/>
              <w:b/>
              <w:color w:val="808080" w:themeColor="background1" w:themeShade="80"/>
              <w:lang w:eastAsia="de-DE"/>
            </w:rPr>
            <w:t>auswählen</w:t>
          </w:r>
        </w:p>
      </w:docPartBody>
    </w:docPart>
    <w:docPart>
      <w:docPartPr>
        <w:name w:val="5408613DB8FC4CC8892034A949EE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E9DCC-9579-4029-A527-89115C2357F0}"/>
      </w:docPartPr>
      <w:docPartBody>
        <w:p w:rsidR="00DD2979" w:rsidRDefault="00D240ED" w:rsidP="00D240ED">
          <w:pPr>
            <w:pStyle w:val="5408613DB8FC4CC8892034A949EE18977"/>
          </w:pPr>
          <w:r w:rsidRPr="00646BBC">
            <w:rPr>
              <w:color w:val="808080" w:themeColor="background1" w:themeShade="80"/>
            </w:rPr>
            <w:t>Ort</w:t>
          </w:r>
        </w:p>
      </w:docPartBody>
    </w:docPart>
    <w:docPart>
      <w:docPartPr>
        <w:name w:val="0359860BE08D49BC9A1925434317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8E71C-3D47-4F86-B452-435D6378D925}"/>
      </w:docPartPr>
      <w:docPartBody>
        <w:p w:rsidR="00F851B2" w:rsidRDefault="00D412E6" w:rsidP="00D412E6">
          <w:pPr>
            <w:pStyle w:val="0359860BE08D49BC9A1925434317A21A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34F2D82F704780B627B8EA96F56D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1AAE0-F0E1-4C14-847F-57EFCCAB83A5}"/>
      </w:docPartPr>
      <w:docPartBody>
        <w:p w:rsidR="00F851B2" w:rsidRDefault="00D240ED" w:rsidP="00D240ED">
          <w:pPr>
            <w:pStyle w:val="7E34F2D82F704780B627B8EA96F56DF511"/>
          </w:pPr>
          <w:r w:rsidRPr="00646BBC">
            <w:rPr>
              <w:color w:val="808080" w:themeColor="background1" w:themeShade="80"/>
            </w:rPr>
            <w:t>Institution/Klinik</w:t>
          </w:r>
        </w:p>
      </w:docPartBody>
    </w:docPart>
    <w:docPart>
      <w:docPartPr>
        <w:name w:val="0385A58CAF8347E68B21DEC961DB4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63184-E7EE-43B2-AF82-F7D74ECC4C96}"/>
      </w:docPartPr>
      <w:docPartBody>
        <w:p w:rsidR="00F851B2" w:rsidRDefault="00D240ED" w:rsidP="00D240ED">
          <w:pPr>
            <w:pStyle w:val="0385A58CAF8347E68B21DEC961DB4F669"/>
          </w:pPr>
          <w:r w:rsidRPr="00646BB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3D"/>
    <w:rsid w:val="0000183D"/>
    <w:rsid w:val="00122255"/>
    <w:rsid w:val="003116E5"/>
    <w:rsid w:val="00355C68"/>
    <w:rsid w:val="00596726"/>
    <w:rsid w:val="008875B4"/>
    <w:rsid w:val="00D240ED"/>
    <w:rsid w:val="00D412E6"/>
    <w:rsid w:val="00DD2979"/>
    <w:rsid w:val="00E74C3D"/>
    <w:rsid w:val="00EB0B98"/>
    <w:rsid w:val="00F851B2"/>
    <w:rsid w:val="00F9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240ED"/>
    <w:rPr>
      <w:color w:val="808080"/>
      <w:lang w:val="de-CH"/>
    </w:rPr>
  </w:style>
  <w:style w:type="paragraph" w:customStyle="1" w:styleId="B48EDAD56CDD49468EE77DC4C5756DF5">
    <w:name w:val="B48EDAD56CDD49468EE77DC4C5756DF5"/>
    <w:rsid w:val="0000183D"/>
  </w:style>
  <w:style w:type="paragraph" w:customStyle="1" w:styleId="75B042104B5E4C31A6B54019EF80BC75">
    <w:name w:val="75B042104B5E4C31A6B54019EF80BC75"/>
    <w:rsid w:val="0000183D"/>
  </w:style>
  <w:style w:type="paragraph" w:customStyle="1" w:styleId="D3EE4826089D484DB2E52D8F26B853B0">
    <w:name w:val="D3EE4826089D484DB2E52D8F26B853B0"/>
    <w:rsid w:val="0000183D"/>
  </w:style>
  <w:style w:type="paragraph" w:customStyle="1" w:styleId="83AD86450B504CAF873C3795533C3771">
    <w:name w:val="83AD86450B504CAF873C3795533C3771"/>
    <w:rsid w:val="0000183D"/>
  </w:style>
  <w:style w:type="paragraph" w:customStyle="1" w:styleId="D1FEF64E94BD4830B4B2CFE7A8893129">
    <w:name w:val="D1FEF64E94BD4830B4B2CFE7A8893129"/>
    <w:rsid w:val="0000183D"/>
  </w:style>
  <w:style w:type="paragraph" w:customStyle="1" w:styleId="7FFF759308D8476A8D66CF928A9D65E5">
    <w:name w:val="7FFF759308D8476A8D66CF928A9D65E5"/>
    <w:rsid w:val="0000183D"/>
  </w:style>
  <w:style w:type="paragraph" w:customStyle="1" w:styleId="A19914EEB69743108110B9BBE15D10D9">
    <w:name w:val="A19914EEB69743108110B9BBE15D10D9"/>
    <w:rsid w:val="0000183D"/>
  </w:style>
  <w:style w:type="paragraph" w:customStyle="1" w:styleId="5A507BEB27D648578ADBF1625780A8ED">
    <w:name w:val="5A507BEB27D648578ADBF1625780A8ED"/>
    <w:rsid w:val="0000183D"/>
  </w:style>
  <w:style w:type="paragraph" w:customStyle="1" w:styleId="AC3E67940C8C451E81B86A4D42995C91">
    <w:name w:val="AC3E67940C8C451E81B86A4D42995C91"/>
    <w:rsid w:val="0000183D"/>
  </w:style>
  <w:style w:type="paragraph" w:customStyle="1" w:styleId="C54BACF4ABD34088BA3CE227F3783D28">
    <w:name w:val="C54BACF4ABD34088BA3CE227F3783D28"/>
    <w:rsid w:val="0000183D"/>
  </w:style>
  <w:style w:type="paragraph" w:customStyle="1" w:styleId="30DAF66B6FBC42B4905F1C2956041CC0">
    <w:name w:val="30DAF66B6FBC42B4905F1C2956041CC0"/>
    <w:rsid w:val="0000183D"/>
  </w:style>
  <w:style w:type="paragraph" w:customStyle="1" w:styleId="B4A946DA27AD4FC5B5300C11EE9412B2">
    <w:name w:val="B4A946DA27AD4FC5B5300C11EE9412B2"/>
    <w:rsid w:val="0000183D"/>
  </w:style>
  <w:style w:type="paragraph" w:customStyle="1" w:styleId="A500324EF6904972874FCAB98BE0F421">
    <w:name w:val="A500324EF6904972874FCAB98BE0F421"/>
    <w:rsid w:val="0000183D"/>
  </w:style>
  <w:style w:type="paragraph" w:customStyle="1" w:styleId="23F09A698DFC488380AF43F0727A56C3">
    <w:name w:val="23F09A698DFC488380AF43F0727A56C3"/>
    <w:rsid w:val="0000183D"/>
  </w:style>
  <w:style w:type="paragraph" w:customStyle="1" w:styleId="860B4CE5F31545A682C59321C77919F9">
    <w:name w:val="860B4CE5F31545A682C59321C77919F9"/>
    <w:rsid w:val="0000183D"/>
  </w:style>
  <w:style w:type="paragraph" w:customStyle="1" w:styleId="091CEE736B9940008B5A0896BA191A13">
    <w:name w:val="091CEE736B9940008B5A0896BA191A13"/>
    <w:rsid w:val="0000183D"/>
  </w:style>
  <w:style w:type="paragraph" w:customStyle="1" w:styleId="EC98D87656E24E6FB0B9AF4680C10F90">
    <w:name w:val="EC98D87656E24E6FB0B9AF4680C10F90"/>
    <w:rsid w:val="0000183D"/>
  </w:style>
  <w:style w:type="paragraph" w:customStyle="1" w:styleId="EFADD2A4C98D4C3C82B0B87A8116130D">
    <w:name w:val="EFADD2A4C98D4C3C82B0B87A8116130D"/>
    <w:rsid w:val="0000183D"/>
  </w:style>
  <w:style w:type="paragraph" w:customStyle="1" w:styleId="AD10DF45E8774958AD0B9D9C0839BCAB">
    <w:name w:val="AD10DF45E8774958AD0B9D9C0839BCAB"/>
    <w:rsid w:val="0000183D"/>
  </w:style>
  <w:style w:type="paragraph" w:customStyle="1" w:styleId="CBCFB43B98424F24A8DED0823D46EFD6">
    <w:name w:val="CBCFB43B98424F24A8DED0823D46EFD6"/>
    <w:rsid w:val="0000183D"/>
  </w:style>
  <w:style w:type="paragraph" w:customStyle="1" w:styleId="631EA8D2554E45CD809A571B7AB01C51">
    <w:name w:val="631EA8D2554E45CD809A571B7AB01C51"/>
    <w:rsid w:val="0000183D"/>
  </w:style>
  <w:style w:type="paragraph" w:customStyle="1" w:styleId="66E485DD7334460ABB5FB2686A41E64D">
    <w:name w:val="66E485DD7334460ABB5FB2686A41E64D"/>
    <w:rsid w:val="0000183D"/>
  </w:style>
  <w:style w:type="paragraph" w:customStyle="1" w:styleId="164A65D95CD441D79F18D0B221BE2F87">
    <w:name w:val="164A65D95CD441D79F18D0B221BE2F87"/>
    <w:rsid w:val="0000183D"/>
  </w:style>
  <w:style w:type="paragraph" w:customStyle="1" w:styleId="1883029E98F3485FA7FCC90A352E8743">
    <w:name w:val="1883029E98F3485FA7FCC90A352E8743"/>
    <w:rsid w:val="0000183D"/>
  </w:style>
  <w:style w:type="paragraph" w:customStyle="1" w:styleId="05973C1A41A548C4B1DB4980CB9B0604">
    <w:name w:val="05973C1A41A548C4B1DB4980CB9B0604"/>
    <w:rsid w:val="0000183D"/>
  </w:style>
  <w:style w:type="paragraph" w:customStyle="1" w:styleId="06108F1901AE40BDA6C939E4F436C571">
    <w:name w:val="06108F1901AE40BDA6C939E4F436C571"/>
    <w:rsid w:val="0000183D"/>
  </w:style>
  <w:style w:type="paragraph" w:customStyle="1" w:styleId="CDA10E1FD67B4639954AF9721DB44F6F">
    <w:name w:val="CDA10E1FD67B4639954AF9721DB44F6F"/>
    <w:rsid w:val="0000183D"/>
  </w:style>
  <w:style w:type="paragraph" w:customStyle="1" w:styleId="C463E0C481E94E07ACC5C15E98166EFB">
    <w:name w:val="C463E0C481E94E07ACC5C15E98166EFB"/>
    <w:rsid w:val="0000183D"/>
  </w:style>
  <w:style w:type="paragraph" w:customStyle="1" w:styleId="6AF389D974E842FD9E2DE76B81562DAA">
    <w:name w:val="6AF389D974E842FD9E2DE76B81562DAA"/>
    <w:rsid w:val="0000183D"/>
  </w:style>
  <w:style w:type="paragraph" w:customStyle="1" w:styleId="7D7D4646086945FD8BD41963E757765B">
    <w:name w:val="7D7D4646086945FD8BD41963E757765B"/>
    <w:rsid w:val="0000183D"/>
  </w:style>
  <w:style w:type="paragraph" w:customStyle="1" w:styleId="001EED380DDD499B85029ADE5AAEE864">
    <w:name w:val="001EED380DDD499B85029ADE5AAEE864"/>
    <w:rsid w:val="0000183D"/>
  </w:style>
  <w:style w:type="paragraph" w:customStyle="1" w:styleId="2FA141CBA78B4CCB998483D0E71CBE3D">
    <w:name w:val="2FA141CBA78B4CCB998483D0E71CBE3D"/>
    <w:rsid w:val="0000183D"/>
  </w:style>
  <w:style w:type="paragraph" w:customStyle="1" w:styleId="5C482FAE26924443BA1FE5C0CA6B1B2D">
    <w:name w:val="5C482FAE26924443BA1FE5C0CA6B1B2D"/>
    <w:rsid w:val="0000183D"/>
  </w:style>
  <w:style w:type="paragraph" w:customStyle="1" w:styleId="A1B6CFE985224AFFB778731735D605CE">
    <w:name w:val="A1B6CFE985224AFFB778731735D605CE"/>
    <w:rsid w:val="0000183D"/>
  </w:style>
  <w:style w:type="paragraph" w:customStyle="1" w:styleId="E632D87396374ADE8359E59D6E59FEA8">
    <w:name w:val="E632D87396374ADE8359E59D6E59FEA8"/>
    <w:rsid w:val="0000183D"/>
  </w:style>
  <w:style w:type="paragraph" w:customStyle="1" w:styleId="E74483FEF37C4F3B993EFE548466D4CD">
    <w:name w:val="E74483FEF37C4F3B993EFE548466D4CD"/>
    <w:rsid w:val="0000183D"/>
  </w:style>
  <w:style w:type="paragraph" w:customStyle="1" w:styleId="F453CD4D7E454E9FACA0BFB78925F6DE">
    <w:name w:val="F453CD4D7E454E9FACA0BFB78925F6DE"/>
    <w:rsid w:val="0000183D"/>
  </w:style>
  <w:style w:type="paragraph" w:customStyle="1" w:styleId="D45B1F704AD34887B1968AABF15BA672">
    <w:name w:val="D45B1F704AD34887B1968AABF15BA672"/>
    <w:rsid w:val="0000183D"/>
  </w:style>
  <w:style w:type="paragraph" w:customStyle="1" w:styleId="F49961494C0B45CE8EC3D0809083E437">
    <w:name w:val="F49961494C0B45CE8EC3D0809083E437"/>
    <w:rsid w:val="0000183D"/>
  </w:style>
  <w:style w:type="paragraph" w:customStyle="1" w:styleId="35D6C6412DE3434C801B81CFC47FD32E">
    <w:name w:val="35D6C6412DE3434C801B81CFC47FD32E"/>
    <w:rsid w:val="0000183D"/>
  </w:style>
  <w:style w:type="paragraph" w:customStyle="1" w:styleId="2604AD165436495A8D726D40411E205D">
    <w:name w:val="2604AD165436495A8D726D40411E205D"/>
    <w:rsid w:val="0000183D"/>
  </w:style>
  <w:style w:type="paragraph" w:customStyle="1" w:styleId="B91A6690F4BC42BBB0F4A69C855B14EE">
    <w:name w:val="B91A6690F4BC42BBB0F4A69C855B14EE"/>
    <w:rsid w:val="0000183D"/>
  </w:style>
  <w:style w:type="paragraph" w:customStyle="1" w:styleId="263ABF7CF3A94A289CCEC7DDCE6F23A1">
    <w:name w:val="263ABF7CF3A94A289CCEC7DDCE6F23A1"/>
    <w:rsid w:val="0000183D"/>
  </w:style>
  <w:style w:type="paragraph" w:customStyle="1" w:styleId="2FB063DB4FE14D69B2C08DEBD909DCF8">
    <w:name w:val="2FB063DB4FE14D69B2C08DEBD909DCF8"/>
    <w:rsid w:val="0000183D"/>
  </w:style>
  <w:style w:type="paragraph" w:customStyle="1" w:styleId="F7757A73EDE74F119E8EEF9EE3F47E6B">
    <w:name w:val="F7757A73EDE74F119E8EEF9EE3F47E6B"/>
    <w:rsid w:val="0000183D"/>
  </w:style>
  <w:style w:type="paragraph" w:customStyle="1" w:styleId="5B83AE111CC4495CB2CC3B73CCD3101A">
    <w:name w:val="5B83AE111CC4495CB2CC3B73CCD3101A"/>
    <w:rsid w:val="0000183D"/>
  </w:style>
  <w:style w:type="paragraph" w:customStyle="1" w:styleId="08B65FD2703E4F759B9808DF9982CF67">
    <w:name w:val="08B65FD2703E4F759B9808DF9982CF67"/>
    <w:rsid w:val="0000183D"/>
  </w:style>
  <w:style w:type="paragraph" w:customStyle="1" w:styleId="69FE7A36DC7042F6BB4C83C215672A9A">
    <w:name w:val="69FE7A36DC7042F6BB4C83C215672A9A"/>
    <w:rsid w:val="0000183D"/>
  </w:style>
  <w:style w:type="paragraph" w:customStyle="1" w:styleId="599395624CFA4284A9CB2E2C7229E8DF">
    <w:name w:val="599395624CFA4284A9CB2E2C7229E8DF"/>
    <w:rsid w:val="0000183D"/>
  </w:style>
  <w:style w:type="paragraph" w:customStyle="1" w:styleId="5372E166371D47219D3CC3721D6E52CE">
    <w:name w:val="5372E166371D47219D3CC3721D6E52CE"/>
    <w:rsid w:val="0000183D"/>
  </w:style>
  <w:style w:type="paragraph" w:customStyle="1" w:styleId="97D67180ABA448E4AED65CD7D8DB38F2">
    <w:name w:val="97D67180ABA448E4AED65CD7D8DB38F2"/>
    <w:rsid w:val="0000183D"/>
  </w:style>
  <w:style w:type="paragraph" w:customStyle="1" w:styleId="DF1FD0C9A61D4AD7BE67608F7195106E">
    <w:name w:val="DF1FD0C9A61D4AD7BE67608F7195106E"/>
    <w:rsid w:val="0000183D"/>
  </w:style>
  <w:style w:type="paragraph" w:customStyle="1" w:styleId="5F2657325A9C406DB78C1CFDD76FC137">
    <w:name w:val="5F2657325A9C406DB78C1CFDD76FC137"/>
    <w:rsid w:val="0000183D"/>
  </w:style>
  <w:style w:type="paragraph" w:customStyle="1" w:styleId="96CD66C62D1A43DEB2CF119F0A7DE7EB">
    <w:name w:val="96CD66C62D1A43DEB2CF119F0A7DE7EB"/>
    <w:rsid w:val="0000183D"/>
  </w:style>
  <w:style w:type="paragraph" w:customStyle="1" w:styleId="0C8A19119F804891B9F4D75066698B42">
    <w:name w:val="0C8A19119F804891B9F4D75066698B42"/>
    <w:rsid w:val="0000183D"/>
  </w:style>
  <w:style w:type="paragraph" w:customStyle="1" w:styleId="F9BDAF4BD191471BA4270E8279EC05B1">
    <w:name w:val="F9BDAF4BD191471BA4270E8279EC05B1"/>
    <w:rsid w:val="0000183D"/>
  </w:style>
  <w:style w:type="paragraph" w:customStyle="1" w:styleId="17DB9B247C52459599ADEE3C10A635EE">
    <w:name w:val="17DB9B247C52459599ADEE3C10A635EE"/>
    <w:rsid w:val="0000183D"/>
  </w:style>
  <w:style w:type="paragraph" w:customStyle="1" w:styleId="8080B29A2DEA4F6492E45504F333969F">
    <w:name w:val="8080B29A2DEA4F6492E45504F333969F"/>
    <w:rsid w:val="0000183D"/>
  </w:style>
  <w:style w:type="paragraph" w:customStyle="1" w:styleId="D7084878780E40CDBB11120ABA9EA065">
    <w:name w:val="D7084878780E40CDBB11120ABA9EA065"/>
    <w:rsid w:val="0000183D"/>
  </w:style>
  <w:style w:type="paragraph" w:customStyle="1" w:styleId="FB8B03E4225B4E04A8365D1F397B2191">
    <w:name w:val="FB8B03E4225B4E04A8365D1F397B2191"/>
    <w:rsid w:val="0000183D"/>
  </w:style>
  <w:style w:type="paragraph" w:customStyle="1" w:styleId="97D67180ABA448E4AED65CD7D8DB38F21">
    <w:name w:val="97D67180ABA448E4AED65CD7D8DB38F2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F2657325A9C406DB78C1CFDD76FC1371">
    <w:name w:val="5F2657325A9C406DB78C1CFDD76FC137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6CD66C62D1A43DEB2CF119F0A7DE7EB1">
    <w:name w:val="96CD66C62D1A43DEB2CF119F0A7DE7EB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9F6A31E8FA446D0BEC54A7FCC085EBB">
    <w:name w:val="A9F6A31E8FA446D0BEC54A7FCC085EBB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D10DF45E8774958AD0B9D9C0839BCAB1">
    <w:name w:val="AD10DF45E8774958AD0B9D9C0839BCAB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6E485DD7334460ABB5FB2686A41E64D1">
    <w:name w:val="66E485DD7334460ABB5FB2686A41E64D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83029E98F3485FA7FCC90A352E87431">
    <w:name w:val="1883029E98F3485FA7FCC90A352E8743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6108F1901AE40BDA6C939E4F436C5711">
    <w:name w:val="06108F1901AE40BDA6C939E4F436C571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">
    <w:name w:val="CDA10E1FD67B4639954AF9721DB44F6F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1">
    <w:name w:val="35D6C6412DE3434C801B81CFC47FD32E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7D67180ABA448E4AED65CD7D8DB38F22">
    <w:name w:val="97D67180ABA448E4AED65CD7D8DB38F22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F2657325A9C406DB78C1CFDD76FC1372">
    <w:name w:val="5F2657325A9C406DB78C1CFDD76FC1372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6CD66C62D1A43DEB2CF119F0A7DE7EB2">
    <w:name w:val="96CD66C62D1A43DEB2CF119F0A7DE7EB2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9F6A31E8FA446D0BEC54A7FCC085EBB1">
    <w:name w:val="A9F6A31E8FA446D0BEC54A7FCC085EBB1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D10DF45E8774958AD0B9D9C0839BCAB2">
    <w:name w:val="AD10DF45E8774958AD0B9D9C0839BCAB2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6E485DD7334460ABB5FB2686A41E64D2">
    <w:name w:val="66E485DD7334460ABB5FB2686A41E64D2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83029E98F3485FA7FCC90A352E87432">
    <w:name w:val="1883029E98F3485FA7FCC90A352E87432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6108F1901AE40BDA6C939E4F436C5712">
    <w:name w:val="06108F1901AE40BDA6C939E4F436C5712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2">
    <w:name w:val="CDA10E1FD67B4639954AF9721DB44F6F2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2">
    <w:name w:val="35D6C6412DE3434C801B81CFC47FD32E2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7D67180ABA448E4AED65CD7D8DB38F23">
    <w:name w:val="97D67180ABA448E4AED65CD7D8DB38F23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F2657325A9C406DB78C1CFDD76FC1373">
    <w:name w:val="5F2657325A9C406DB78C1CFDD76FC1373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6CD66C62D1A43DEB2CF119F0A7DE7EB3">
    <w:name w:val="96CD66C62D1A43DEB2CF119F0A7DE7EB3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D10DF45E8774958AD0B9D9C0839BCAB3">
    <w:name w:val="AD10DF45E8774958AD0B9D9C0839BCAB3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6E485DD7334460ABB5FB2686A41E64D3">
    <w:name w:val="66E485DD7334460ABB5FB2686A41E64D3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83029E98F3485FA7FCC90A352E87433">
    <w:name w:val="1883029E98F3485FA7FCC90A352E87433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6108F1901AE40BDA6C939E4F436C5713">
    <w:name w:val="06108F1901AE40BDA6C939E4F436C5713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3">
    <w:name w:val="CDA10E1FD67B4639954AF9721DB44F6F3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3">
    <w:name w:val="35D6C6412DE3434C801B81CFC47FD32E3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7D67180ABA448E4AED65CD7D8DB38F24">
    <w:name w:val="97D67180ABA448E4AED65CD7D8DB38F24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F2657325A9C406DB78C1CFDD76FC1374">
    <w:name w:val="5F2657325A9C406DB78C1CFDD76FC1374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6CD66C62D1A43DEB2CF119F0A7DE7EB4">
    <w:name w:val="96CD66C62D1A43DEB2CF119F0A7DE7EB4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56E09D902874A0E82C74828630E202D">
    <w:name w:val="A56E09D902874A0E82C74828630E202D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D10DF45E8774958AD0B9D9C0839BCAB4">
    <w:name w:val="AD10DF45E8774958AD0B9D9C0839BCAB4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6E485DD7334460ABB5FB2686A41E64D4">
    <w:name w:val="66E485DD7334460ABB5FB2686A41E64D4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83029E98F3485FA7FCC90A352E87434">
    <w:name w:val="1883029E98F3485FA7FCC90A352E87434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6108F1901AE40BDA6C939E4F436C5714">
    <w:name w:val="06108F1901AE40BDA6C939E4F436C5714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4">
    <w:name w:val="CDA10E1FD67B4639954AF9721DB44F6F4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4">
    <w:name w:val="35D6C6412DE3434C801B81CFC47FD32E4"/>
    <w:rsid w:val="000018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7D67180ABA448E4AED65CD7D8DB38F25">
    <w:name w:val="97D67180ABA448E4AED65CD7D8DB38F2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F2657325A9C406DB78C1CFDD76FC1375">
    <w:name w:val="5F2657325A9C406DB78C1CFDD76FC137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6CD66C62D1A43DEB2CF119F0A7DE7EB5">
    <w:name w:val="96CD66C62D1A43DEB2CF119F0A7DE7EB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56E09D902874A0E82C74828630E202D1">
    <w:name w:val="A56E09D902874A0E82C74828630E202D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7FBF196262244159AFDC69BB5A527E8">
    <w:name w:val="57FBF196262244159AFDC69BB5A527E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D10DF45E8774958AD0B9D9C0839BCAB5">
    <w:name w:val="AD10DF45E8774958AD0B9D9C0839BCAB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6E485DD7334460ABB5FB2686A41E64D5">
    <w:name w:val="66E485DD7334460ABB5FB2686A41E64D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83029E98F3485FA7FCC90A352E87435">
    <w:name w:val="1883029E98F3485FA7FCC90A352E8743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6108F1901AE40BDA6C939E4F436C5715">
    <w:name w:val="06108F1901AE40BDA6C939E4F436C57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5">
    <w:name w:val="CDA10E1FD67B4639954AF9721DB44F6F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5">
    <w:name w:val="35D6C6412DE3434C801B81CFC47FD32E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FF36092A81948439D06885682712702">
    <w:name w:val="4FF36092A81948439D06885682712702"/>
    <w:rsid w:val="00596726"/>
  </w:style>
  <w:style w:type="paragraph" w:customStyle="1" w:styleId="684E6387CD334E7F87FBA064DBF641EE">
    <w:name w:val="684E6387CD334E7F87FBA064DBF641EE"/>
    <w:rsid w:val="00596726"/>
  </w:style>
  <w:style w:type="paragraph" w:customStyle="1" w:styleId="996ADD37A37A4C89B63F42D43536FC6E">
    <w:name w:val="996ADD37A37A4C89B63F42D43536FC6E"/>
    <w:rsid w:val="00596726"/>
  </w:style>
  <w:style w:type="paragraph" w:customStyle="1" w:styleId="32661CA965F14E0C844138CDC3B5D3E2">
    <w:name w:val="32661CA965F14E0C844138CDC3B5D3E2"/>
    <w:rsid w:val="00596726"/>
  </w:style>
  <w:style w:type="paragraph" w:customStyle="1" w:styleId="8122A2941E624D5D8D814B1D9440335B">
    <w:name w:val="8122A2941E624D5D8D814B1D9440335B"/>
    <w:rsid w:val="00596726"/>
  </w:style>
  <w:style w:type="paragraph" w:customStyle="1" w:styleId="5994583427884FC081413997E6F5EAD5">
    <w:name w:val="5994583427884FC081413997E6F5EAD5"/>
    <w:rsid w:val="00596726"/>
  </w:style>
  <w:style w:type="paragraph" w:customStyle="1" w:styleId="EEECED4F5542425DB67062B00CC32C17">
    <w:name w:val="EEECED4F5542425DB67062B00CC32C17"/>
    <w:rsid w:val="00596726"/>
  </w:style>
  <w:style w:type="paragraph" w:customStyle="1" w:styleId="8CEE8A2A9A8B44B7A23D9CB4D8E69CFB">
    <w:name w:val="8CEE8A2A9A8B44B7A23D9CB4D8E69CFB"/>
    <w:rsid w:val="00596726"/>
  </w:style>
  <w:style w:type="paragraph" w:customStyle="1" w:styleId="653A0B415B8B44CF8DCE8317420D957E">
    <w:name w:val="653A0B415B8B44CF8DCE8317420D957E"/>
    <w:rsid w:val="00596726"/>
  </w:style>
  <w:style w:type="paragraph" w:customStyle="1" w:styleId="5BA9E1D7F17F41409C2A90100C4370F6">
    <w:name w:val="5BA9E1D7F17F41409C2A90100C4370F6"/>
    <w:rsid w:val="00596726"/>
  </w:style>
  <w:style w:type="paragraph" w:customStyle="1" w:styleId="9CBF0C9A1D954744A753D7467F5CA792">
    <w:name w:val="9CBF0C9A1D954744A753D7467F5CA792"/>
    <w:rsid w:val="00596726"/>
  </w:style>
  <w:style w:type="paragraph" w:customStyle="1" w:styleId="ED31F2BDAC674516AA2ECC76B354E64E">
    <w:name w:val="ED31F2BDAC674516AA2ECC76B354E64E"/>
    <w:rsid w:val="00596726"/>
  </w:style>
  <w:style w:type="paragraph" w:customStyle="1" w:styleId="D070064552D8482388D3512DE79A52DC">
    <w:name w:val="D070064552D8482388D3512DE79A52DC"/>
    <w:rsid w:val="00596726"/>
  </w:style>
  <w:style w:type="paragraph" w:customStyle="1" w:styleId="448502D081864ABA8C7DA18D38D5C69D">
    <w:name w:val="448502D081864ABA8C7DA18D38D5C69D"/>
    <w:rsid w:val="00596726"/>
  </w:style>
  <w:style w:type="paragraph" w:customStyle="1" w:styleId="6E142B56B4C941E79425873044E3339D">
    <w:name w:val="6E142B56B4C941E79425873044E3339D"/>
    <w:rsid w:val="00596726"/>
  </w:style>
  <w:style w:type="paragraph" w:customStyle="1" w:styleId="1D841EC2D8B24CEB82AF98C1B970D2AE">
    <w:name w:val="1D841EC2D8B24CEB82AF98C1B970D2AE"/>
    <w:rsid w:val="00596726"/>
  </w:style>
  <w:style w:type="paragraph" w:customStyle="1" w:styleId="150F757C780941FB8075E6E79FC58645">
    <w:name w:val="150F757C780941FB8075E6E79FC58645"/>
    <w:rsid w:val="00596726"/>
  </w:style>
  <w:style w:type="paragraph" w:customStyle="1" w:styleId="A97540D9AA7F40638CE97E58FA1A782C">
    <w:name w:val="A97540D9AA7F40638CE97E58FA1A782C"/>
    <w:rsid w:val="00596726"/>
  </w:style>
  <w:style w:type="paragraph" w:customStyle="1" w:styleId="4B4A5C7C8BDD4BF290BD62D0729CC797">
    <w:name w:val="4B4A5C7C8BDD4BF290BD62D0729CC797"/>
    <w:rsid w:val="00596726"/>
  </w:style>
  <w:style w:type="paragraph" w:customStyle="1" w:styleId="A2F32084E77B45D789F0624567A66FA8">
    <w:name w:val="A2F32084E77B45D789F0624567A66FA8"/>
    <w:rsid w:val="00596726"/>
  </w:style>
  <w:style w:type="paragraph" w:customStyle="1" w:styleId="F7757A73EDE74F119E8EEF9EE3F47E6B1">
    <w:name w:val="F7757A73EDE74F119E8EEF9EE3F47E6B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">
    <w:name w:val="08B65FD2703E4F759B9808DF9982CF67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">
    <w:name w:val="5994583427884FC081413997E6F5EAD5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">
    <w:name w:val="8CEE8A2A9A8B44B7A23D9CB4D8E69CFB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">
    <w:name w:val="653A0B415B8B44CF8DCE8317420D957E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">
    <w:name w:val="32661CA965F14E0C844138CDC3B5D3E2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">
    <w:name w:val="F9BDAF4BD191471BA4270E8279EC05B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">
    <w:name w:val="8080B29A2DEA4F6492E45504F333969F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56E09D902874A0E82C74828630E202D2">
    <w:name w:val="A56E09D902874A0E82C74828630E202D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7FBF196262244159AFDC69BB5A527E81">
    <w:name w:val="57FBF196262244159AFDC69BB5A527E8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60B4CE5F31545A682C59321C77919F91">
    <w:name w:val="860B4CE5F31545A682C59321C77919F9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C98D87656E24E6FB0B9AF4680C10F901">
    <w:name w:val="EC98D87656E24E6FB0B9AF4680C10F90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D10DF45E8774958AD0B9D9C0839BCAB6">
    <w:name w:val="AD10DF45E8774958AD0B9D9C0839BCAB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2F32084E77B45D789F0624567A66FA81">
    <w:name w:val="A2F32084E77B45D789F0624567A66FA8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E142B56B4C941E79425873044E3339D1">
    <w:name w:val="6E142B56B4C941E79425873044E3339D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50F757C780941FB8075E6E79FC586451">
    <w:name w:val="150F757C780941FB8075E6E79FC58645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6108F1901AE40BDA6C939E4F436C5716">
    <w:name w:val="06108F1901AE40BDA6C939E4F436C57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6">
    <w:name w:val="CDA10E1FD67B4639954AF9721DB44F6F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49961494C0B45CE8EC3D0809083E4371">
    <w:name w:val="F49961494C0B45CE8EC3D0809083E437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6">
    <w:name w:val="35D6C6412DE3434C801B81CFC47FD32E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">
    <w:name w:val="F7757A73EDE74F119E8EEF9EE3F47E6B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">
    <w:name w:val="08B65FD2703E4F759B9808DF9982CF67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">
    <w:name w:val="5994583427884FC081413997E6F5EAD5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">
    <w:name w:val="8CEE8A2A9A8B44B7A23D9CB4D8E69CFB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">
    <w:name w:val="653A0B415B8B44CF8DCE8317420D957E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">
    <w:name w:val="32661CA965F14E0C844138CDC3B5D3E2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">
    <w:name w:val="F9BDAF4BD191471BA4270E8279EC05B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">
    <w:name w:val="8080B29A2DEA4F6492E45504F333969F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60B4CE5F31545A682C59321C77919F92">
    <w:name w:val="860B4CE5F31545A682C59321C77919F9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C98D87656E24E6FB0B9AF4680C10F902">
    <w:name w:val="EC98D87656E24E6FB0B9AF4680C10F90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D10DF45E8774958AD0B9D9C0839BCAB7">
    <w:name w:val="AD10DF45E8774958AD0B9D9C0839BCAB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A2F32084E77B45D789F0624567A66FA82">
    <w:name w:val="A2F32084E77B45D789F0624567A66FA8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E142B56B4C941E79425873044E3339D2">
    <w:name w:val="6E142B56B4C941E79425873044E3339D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50F757C780941FB8075E6E79FC586452">
    <w:name w:val="150F757C780941FB8075E6E79FC58645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6108F1901AE40BDA6C939E4F436C5717">
    <w:name w:val="06108F1901AE40BDA6C939E4F436C571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7">
    <w:name w:val="CDA10E1FD67B4639954AF9721DB44F6F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7">
    <w:name w:val="35D6C6412DE3434C801B81CFC47FD32E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4DE0C2199A34E03A268223A0A0DF1D0">
    <w:name w:val="84DE0C2199A34E03A268223A0A0DF1D0"/>
    <w:rsid w:val="00596726"/>
  </w:style>
  <w:style w:type="paragraph" w:customStyle="1" w:styleId="DD3822EB148C47F696E4755E80E6CE1F">
    <w:name w:val="DD3822EB148C47F696E4755E80E6CE1F"/>
    <w:rsid w:val="00596726"/>
  </w:style>
  <w:style w:type="paragraph" w:customStyle="1" w:styleId="2DF60ECF567B4B8295E1B45CF5B07226">
    <w:name w:val="2DF60ECF567B4B8295E1B45CF5B07226"/>
    <w:rsid w:val="00596726"/>
  </w:style>
  <w:style w:type="paragraph" w:customStyle="1" w:styleId="87A0FE74C4D648148EB2AABACFE5B757">
    <w:name w:val="87A0FE74C4D648148EB2AABACFE5B757"/>
    <w:rsid w:val="00596726"/>
  </w:style>
  <w:style w:type="paragraph" w:customStyle="1" w:styleId="FD867221754C49BDB247F75067083404">
    <w:name w:val="FD867221754C49BDB247F75067083404"/>
    <w:rsid w:val="00596726"/>
  </w:style>
  <w:style w:type="paragraph" w:customStyle="1" w:styleId="211031300FEB438B9B210B5C15BA58AE">
    <w:name w:val="211031300FEB438B9B210B5C15BA58AE"/>
    <w:rsid w:val="00596726"/>
  </w:style>
  <w:style w:type="paragraph" w:customStyle="1" w:styleId="2FD688908D414030B0161988105589A6">
    <w:name w:val="2FD688908D414030B0161988105589A6"/>
    <w:rsid w:val="00596726"/>
  </w:style>
  <w:style w:type="paragraph" w:customStyle="1" w:styleId="9657D4C8DF6846C982D0B0CA0A960D34">
    <w:name w:val="9657D4C8DF6846C982D0B0CA0A960D34"/>
    <w:rsid w:val="00596726"/>
  </w:style>
  <w:style w:type="paragraph" w:customStyle="1" w:styleId="5823456F69B3445B891131A44C955363">
    <w:name w:val="5823456F69B3445B891131A44C955363"/>
    <w:rsid w:val="00596726"/>
  </w:style>
  <w:style w:type="paragraph" w:customStyle="1" w:styleId="6FE32CFD2294488D9485A8031CA8AC24">
    <w:name w:val="6FE32CFD2294488D9485A8031CA8AC24"/>
    <w:rsid w:val="00596726"/>
  </w:style>
  <w:style w:type="paragraph" w:customStyle="1" w:styleId="043D9A05D6CF4358821C5BBA2289CEBC">
    <w:name w:val="043D9A05D6CF4358821C5BBA2289CEBC"/>
    <w:rsid w:val="00596726"/>
  </w:style>
  <w:style w:type="paragraph" w:customStyle="1" w:styleId="52F2C61089BD4C9CA40632208E64D321">
    <w:name w:val="52F2C61089BD4C9CA40632208E64D321"/>
    <w:rsid w:val="00596726"/>
  </w:style>
  <w:style w:type="paragraph" w:customStyle="1" w:styleId="BC70CED41080467BBE579FBDBC557DBE">
    <w:name w:val="BC70CED41080467BBE579FBDBC557DBE"/>
    <w:rsid w:val="00596726"/>
  </w:style>
  <w:style w:type="paragraph" w:customStyle="1" w:styleId="E794230E2EDE43709C55F2618286079A">
    <w:name w:val="E794230E2EDE43709C55F2618286079A"/>
    <w:rsid w:val="00596726"/>
  </w:style>
  <w:style w:type="paragraph" w:customStyle="1" w:styleId="BEBFA61207AC479D87505E712FA3472A">
    <w:name w:val="BEBFA61207AC479D87505E712FA3472A"/>
    <w:rsid w:val="00596726"/>
  </w:style>
  <w:style w:type="paragraph" w:customStyle="1" w:styleId="38F89684CE7646A6B86E7C75F6F0173B">
    <w:name w:val="38F89684CE7646A6B86E7C75F6F0173B"/>
    <w:rsid w:val="00596726"/>
  </w:style>
  <w:style w:type="paragraph" w:customStyle="1" w:styleId="95449160DA664557BE89FFD902C8ACE7">
    <w:name w:val="95449160DA664557BE89FFD902C8ACE7"/>
    <w:rsid w:val="00596726"/>
  </w:style>
  <w:style w:type="paragraph" w:customStyle="1" w:styleId="772ECF44B16D4F9CB66AB0A2BE0BF9DD">
    <w:name w:val="772ECF44B16D4F9CB66AB0A2BE0BF9DD"/>
    <w:rsid w:val="00596726"/>
  </w:style>
  <w:style w:type="paragraph" w:customStyle="1" w:styleId="D8133CF5CD434F7399EF24966EF4465B">
    <w:name w:val="D8133CF5CD434F7399EF24966EF4465B"/>
    <w:rsid w:val="00596726"/>
  </w:style>
  <w:style w:type="paragraph" w:customStyle="1" w:styleId="214E0F8960F74D8581E0A6D2731FF0B0">
    <w:name w:val="214E0F8960F74D8581E0A6D2731FF0B0"/>
    <w:rsid w:val="00596726"/>
  </w:style>
  <w:style w:type="paragraph" w:customStyle="1" w:styleId="4479C742AEF744DE802C2C9877619C9F">
    <w:name w:val="4479C742AEF744DE802C2C9877619C9F"/>
    <w:rsid w:val="00596726"/>
  </w:style>
  <w:style w:type="paragraph" w:customStyle="1" w:styleId="C571A5AF0A4A4C778C6B0CA8EA6DC343">
    <w:name w:val="C571A5AF0A4A4C778C6B0CA8EA6DC343"/>
    <w:rsid w:val="00596726"/>
  </w:style>
  <w:style w:type="paragraph" w:customStyle="1" w:styleId="18B25C25722D441FBB6FEAF951A9A5FD">
    <w:name w:val="18B25C25722D441FBB6FEAF951A9A5FD"/>
    <w:rsid w:val="00596726"/>
  </w:style>
  <w:style w:type="paragraph" w:customStyle="1" w:styleId="F7757A73EDE74F119E8EEF9EE3F47E6B3">
    <w:name w:val="F7757A73EDE74F119E8EEF9EE3F47E6B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3">
    <w:name w:val="08B65FD2703E4F759B9808DF9982CF67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3">
    <w:name w:val="5994583427884FC081413997E6F5EAD5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3">
    <w:name w:val="8CEE8A2A9A8B44B7A23D9CB4D8E69CFB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3">
    <w:name w:val="653A0B415B8B44CF8DCE8317420D957E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3">
    <w:name w:val="32661CA965F14E0C844138CDC3B5D3E2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3">
    <w:name w:val="F9BDAF4BD191471BA4270E8279EC05B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3">
    <w:name w:val="8080B29A2DEA4F6492E45504F333969F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">
    <w:name w:val="DD3822EB148C47F696E4755E80E6CE1F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">
    <w:name w:val="043D9A05D6CF4358821C5BBA2289CEBC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">
    <w:name w:val="E794230E2EDE43709C55F2618286079A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">
    <w:name w:val="95449160DA664557BE89FFD902C8ACE7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">
    <w:name w:val="D8133CF5CD434F7399EF24966EF4465B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">
    <w:name w:val="18B25C25722D441FBB6FEAF951A9A5FD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">
    <w:name w:val="4479C742AEF744DE802C2C9877619C9F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8">
    <w:name w:val="CDA10E1FD67B4639954AF9721DB44F6F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8">
    <w:name w:val="35D6C6412DE3434C801B81CFC47FD32E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4">
    <w:name w:val="F7757A73EDE74F119E8EEF9EE3F47E6B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4">
    <w:name w:val="08B65FD2703E4F759B9808DF9982CF67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4">
    <w:name w:val="5994583427884FC081413997E6F5EAD5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4">
    <w:name w:val="8CEE8A2A9A8B44B7A23D9CB4D8E69CFB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4">
    <w:name w:val="653A0B415B8B44CF8DCE8317420D957E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4">
    <w:name w:val="32661CA965F14E0C844138CDC3B5D3E2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4">
    <w:name w:val="F9BDAF4BD191471BA4270E8279EC05B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4">
    <w:name w:val="8080B29A2DEA4F6492E45504F333969F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2">
    <w:name w:val="DD3822EB148C47F696E4755E80E6CE1F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2">
    <w:name w:val="043D9A05D6CF4358821C5BBA2289CEBC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2">
    <w:name w:val="E794230E2EDE43709C55F2618286079A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2">
    <w:name w:val="95449160DA664557BE89FFD902C8ACE7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2">
    <w:name w:val="D8133CF5CD434F7399EF24966EF4465B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2">
    <w:name w:val="18B25C25722D441FBB6FEAF951A9A5FD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2">
    <w:name w:val="4479C742AEF744DE802C2C9877619C9F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9">
    <w:name w:val="CDA10E1FD67B4639954AF9721DB44F6F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9">
    <w:name w:val="35D6C6412DE3434C801B81CFC47FD32E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5">
    <w:name w:val="F7757A73EDE74F119E8EEF9EE3F47E6B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5">
    <w:name w:val="08B65FD2703E4F759B9808DF9982CF67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5">
    <w:name w:val="5994583427884FC081413997E6F5EAD5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5">
    <w:name w:val="8CEE8A2A9A8B44B7A23D9CB4D8E69CFB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5">
    <w:name w:val="653A0B415B8B44CF8DCE8317420D957E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5">
    <w:name w:val="32661CA965F14E0C844138CDC3B5D3E2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5">
    <w:name w:val="F9BDAF4BD191471BA4270E8279EC05B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5">
    <w:name w:val="8080B29A2DEA4F6492E45504F333969F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3">
    <w:name w:val="DD3822EB148C47F696E4755E80E6CE1F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3">
    <w:name w:val="043D9A05D6CF4358821C5BBA2289CEBC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3">
    <w:name w:val="E794230E2EDE43709C55F2618286079A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3">
    <w:name w:val="95449160DA664557BE89FFD902C8ACE7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3">
    <w:name w:val="D8133CF5CD434F7399EF24966EF4465B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3">
    <w:name w:val="18B25C25722D441FBB6FEAF951A9A5FD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3">
    <w:name w:val="4479C742AEF744DE802C2C9877619C9F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0">
    <w:name w:val="CDA10E1FD67B4639954AF9721DB44F6F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10">
    <w:name w:val="35D6C6412DE3434C801B81CFC47FD32E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6">
    <w:name w:val="F7757A73EDE74F119E8EEF9EE3F47E6B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6">
    <w:name w:val="08B65FD2703E4F759B9808DF9982CF67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6">
    <w:name w:val="5994583427884FC081413997E6F5EAD5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6">
    <w:name w:val="8CEE8A2A9A8B44B7A23D9CB4D8E69CFB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6">
    <w:name w:val="653A0B415B8B44CF8DCE8317420D957E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">
    <w:name w:val="684E6387CD334E7F87FBA064DBF641EE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6">
    <w:name w:val="32661CA965F14E0C844138CDC3B5D3E2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6">
    <w:name w:val="F9BDAF4BD191471BA4270E8279EC05B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6">
    <w:name w:val="8080B29A2DEA4F6492E45504F333969F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4">
    <w:name w:val="DD3822EB148C47F696E4755E80E6CE1F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4">
    <w:name w:val="043D9A05D6CF4358821C5BBA2289CEBC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4">
    <w:name w:val="E794230E2EDE43709C55F2618286079A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4">
    <w:name w:val="95449160DA664557BE89FFD902C8ACE7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4">
    <w:name w:val="D8133CF5CD434F7399EF24966EF4465B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4">
    <w:name w:val="18B25C25722D441FBB6FEAF951A9A5FD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4">
    <w:name w:val="4479C742AEF744DE802C2C9877619C9F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1">
    <w:name w:val="CDA10E1FD67B4639954AF9721DB44F6F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11">
    <w:name w:val="35D6C6412DE3434C801B81CFC47FD32E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7">
    <w:name w:val="F7757A73EDE74F119E8EEF9EE3F47E6B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7">
    <w:name w:val="08B65FD2703E4F759B9808DF9982CF67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7">
    <w:name w:val="5994583427884FC081413997E6F5EAD5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7">
    <w:name w:val="8CEE8A2A9A8B44B7A23D9CB4D8E69CFB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7">
    <w:name w:val="653A0B415B8B44CF8DCE8317420D957E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2">
    <w:name w:val="684E6387CD334E7F87FBA064DBF641EE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7">
    <w:name w:val="32661CA965F14E0C844138CDC3B5D3E2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7">
    <w:name w:val="F9BDAF4BD191471BA4270E8279EC05B1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7">
    <w:name w:val="8080B29A2DEA4F6492E45504F333969F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5">
    <w:name w:val="DD3822EB148C47F696E4755E80E6CE1F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5">
    <w:name w:val="043D9A05D6CF4358821C5BBA2289CEBC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5">
    <w:name w:val="E794230E2EDE43709C55F2618286079A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5">
    <w:name w:val="95449160DA664557BE89FFD902C8ACE7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5">
    <w:name w:val="D8133CF5CD434F7399EF24966EF4465B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5">
    <w:name w:val="18B25C25722D441FBB6FEAF951A9A5FD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5">
    <w:name w:val="4479C742AEF744DE802C2C9877619C9F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2">
    <w:name w:val="CDA10E1FD67B4639954AF9721DB44F6F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12">
    <w:name w:val="35D6C6412DE3434C801B81CFC47FD32E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8">
    <w:name w:val="F7757A73EDE74F119E8EEF9EE3F47E6B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8">
    <w:name w:val="08B65FD2703E4F759B9808DF9982CF67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8">
    <w:name w:val="5994583427884FC081413997E6F5EAD5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8">
    <w:name w:val="8CEE8A2A9A8B44B7A23D9CB4D8E69CFB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8">
    <w:name w:val="653A0B415B8B44CF8DCE8317420D957E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3">
    <w:name w:val="684E6387CD334E7F87FBA064DBF641EE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8">
    <w:name w:val="32661CA965F14E0C844138CDC3B5D3E2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8">
    <w:name w:val="F9BDAF4BD191471BA4270E8279EC05B1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8">
    <w:name w:val="8080B29A2DEA4F6492E45504F333969F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6">
    <w:name w:val="DD3822EB148C47F696E4755E80E6CE1F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6">
    <w:name w:val="043D9A05D6CF4358821C5BBA2289CEBC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6">
    <w:name w:val="E794230E2EDE43709C55F2618286079A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6">
    <w:name w:val="95449160DA664557BE89FFD902C8ACE7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6">
    <w:name w:val="D8133CF5CD434F7399EF24966EF4465B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6">
    <w:name w:val="18B25C25722D441FBB6FEAF951A9A5FD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6">
    <w:name w:val="4479C742AEF744DE802C2C9877619C9F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3">
    <w:name w:val="CDA10E1FD67B4639954AF9721DB44F6F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13">
    <w:name w:val="35D6C6412DE3434C801B81CFC47FD32E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9">
    <w:name w:val="F7757A73EDE74F119E8EEF9EE3F47E6B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9">
    <w:name w:val="08B65FD2703E4F759B9808DF9982CF67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9">
    <w:name w:val="5994583427884FC081413997E6F5EAD5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9">
    <w:name w:val="8CEE8A2A9A8B44B7A23D9CB4D8E69CFB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9">
    <w:name w:val="653A0B415B8B44CF8DCE8317420D957E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4">
    <w:name w:val="684E6387CD334E7F87FBA064DBF641EE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9">
    <w:name w:val="32661CA965F14E0C844138CDC3B5D3E2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9">
    <w:name w:val="F9BDAF4BD191471BA4270E8279EC05B1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9">
    <w:name w:val="8080B29A2DEA4F6492E45504F333969F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7">
    <w:name w:val="DD3822EB148C47F696E4755E80E6CE1F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7">
    <w:name w:val="043D9A05D6CF4358821C5BBA2289CEBC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7">
    <w:name w:val="E794230E2EDE43709C55F2618286079A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7">
    <w:name w:val="95449160DA664557BE89FFD902C8ACE7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7">
    <w:name w:val="D8133CF5CD434F7399EF24966EF4465B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7">
    <w:name w:val="18B25C25722D441FBB6FEAF951A9A5FD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7">
    <w:name w:val="4479C742AEF744DE802C2C9877619C9F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4">
    <w:name w:val="CDA10E1FD67B4639954AF9721DB44F6F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14">
    <w:name w:val="35D6C6412DE3434C801B81CFC47FD32E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10">
    <w:name w:val="F7757A73EDE74F119E8EEF9EE3F47E6B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0">
    <w:name w:val="08B65FD2703E4F759B9808DF9982CF67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0">
    <w:name w:val="5994583427884FC081413997E6F5EAD5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0">
    <w:name w:val="8CEE8A2A9A8B44B7A23D9CB4D8E69CFB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0">
    <w:name w:val="653A0B415B8B44CF8DCE8317420D957E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5">
    <w:name w:val="684E6387CD334E7F87FBA064DBF641EE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0">
    <w:name w:val="32661CA965F14E0C844138CDC3B5D3E2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0">
    <w:name w:val="F9BDAF4BD191471BA4270E8279EC05B1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0">
    <w:name w:val="8080B29A2DEA4F6492E45504F333969F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8">
    <w:name w:val="DD3822EB148C47F696E4755E80E6CE1F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8">
    <w:name w:val="043D9A05D6CF4358821C5BBA2289CEBC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8">
    <w:name w:val="E794230E2EDE43709C55F2618286079A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8">
    <w:name w:val="95449160DA664557BE89FFD902C8ACE7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8">
    <w:name w:val="D8133CF5CD434F7399EF24966EF4465B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8">
    <w:name w:val="18B25C25722D441FBB6FEAF951A9A5FD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8">
    <w:name w:val="4479C742AEF744DE802C2C9877619C9F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5">
    <w:name w:val="CDA10E1FD67B4639954AF9721DB44F6F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15">
    <w:name w:val="35D6C6412DE3434C801B81CFC47FD32E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11">
    <w:name w:val="F7757A73EDE74F119E8EEF9EE3F47E6B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1">
    <w:name w:val="08B65FD2703E4F759B9808DF9982CF67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1">
    <w:name w:val="5994583427884FC081413997E6F5EAD5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1">
    <w:name w:val="8CEE8A2A9A8B44B7A23D9CB4D8E69CFB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1">
    <w:name w:val="653A0B415B8B44CF8DCE8317420D957E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6">
    <w:name w:val="684E6387CD334E7F87FBA064DBF641EE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1">
    <w:name w:val="32661CA965F14E0C844138CDC3B5D3E2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1">
    <w:name w:val="F9BDAF4BD191471BA4270E8279EC05B1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1">
    <w:name w:val="8080B29A2DEA4F6492E45504F333969F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9">
    <w:name w:val="DD3822EB148C47F696E4755E80E6CE1F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9">
    <w:name w:val="043D9A05D6CF4358821C5BBA2289CEBC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9">
    <w:name w:val="E794230E2EDE43709C55F2618286079A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9">
    <w:name w:val="95449160DA664557BE89FFD902C8ACE7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9">
    <w:name w:val="D8133CF5CD434F7399EF24966EF4465B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9">
    <w:name w:val="18B25C25722D441FBB6FEAF951A9A5FD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9">
    <w:name w:val="4479C742AEF744DE802C2C9877619C9F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6">
    <w:name w:val="CDA10E1FD67B4639954AF9721DB44F6F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5D6C6412DE3434C801B81CFC47FD32E16">
    <w:name w:val="35D6C6412DE3434C801B81CFC47FD32E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119A3624C35475385750B30E84907C5">
    <w:name w:val="8119A3624C35475385750B30E84907C5"/>
    <w:rsid w:val="00596726"/>
  </w:style>
  <w:style w:type="paragraph" w:customStyle="1" w:styleId="D8AD5B45DD5E43BCA4493DB85483B25D">
    <w:name w:val="D8AD5B45DD5E43BCA4493DB85483B25D"/>
    <w:rsid w:val="00596726"/>
  </w:style>
  <w:style w:type="paragraph" w:customStyle="1" w:styleId="785AA63C949746A89BFD76D3E7D5699A">
    <w:name w:val="785AA63C949746A89BFD76D3E7D5699A"/>
    <w:rsid w:val="00596726"/>
  </w:style>
  <w:style w:type="paragraph" w:customStyle="1" w:styleId="F7757A73EDE74F119E8EEF9EE3F47E6B12">
    <w:name w:val="F7757A73EDE74F119E8EEF9EE3F47E6B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2">
    <w:name w:val="08B65FD2703E4F759B9808DF9982CF67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2">
    <w:name w:val="5994583427884FC081413997E6F5EAD5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2">
    <w:name w:val="8CEE8A2A9A8B44B7A23D9CB4D8E69CFB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2">
    <w:name w:val="653A0B415B8B44CF8DCE8317420D957E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7">
    <w:name w:val="684E6387CD334E7F87FBA064DBF641EE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2">
    <w:name w:val="32661CA965F14E0C844138CDC3B5D3E2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2">
    <w:name w:val="F9BDAF4BD191471BA4270E8279EC05B1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2">
    <w:name w:val="8080B29A2DEA4F6492E45504F333969F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0">
    <w:name w:val="DD3822EB148C47F696E4755E80E6CE1F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0">
    <w:name w:val="043D9A05D6CF4358821C5BBA2289CEBC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0">
    <w:name w:val="E794230E2EDE43709C55F2618286079A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0">
    <w:name w:val="95449160DA664557BE89FFD902C8ACE7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0">
    <w:name w:val="D8133CF5CD434F7399EF24966EF4465B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0">
    <w:name w:val="18B25C25722D441FBB6FEAF951A9A5FD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0">
    <w:name w:val="4479C742AEF744DE802C2C9877619C9F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7">
    <w:name w:val="CDA10E1FD67B4639954AF9721DB44F6F17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AD5B45DD5E43BCA4493DB85483B25D1">
    <w:name w:val="D8AD5B45DD5E43BCA4493DB85483B25D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">
    <w:name w:val="785AA63C949746A89BFD76D3E7D5699A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13">
    <w:name w:val="F7757A73EDE74F119E8EEF9EE3F47E6B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3">
    <w:name w:val="08B65FD2703E4F759B9808DF9982CF67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3">
    <w:name w:val="5994583427884FC081413997E6F5EAD5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3">
    <w:name w:val="8CEE8A2A9A8B44B7A23D9CB4D8E69CFB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3">
    <w:name w:val="653A0B415B8B44CF8DCE8317420D957E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8">
    <w:name w:val="684E6387CD334E7F87FBA064DBF641EE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3">
    <w:name w:val="32661CA965F14E0C844138CDC3B5D3E2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3">
    <w:name w:val="F9BDAF4BD191471BA4270E8279EC05B1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3">
    <w:name w:val="8080B29A2DEA4F6492E45504F333969F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1">
    <w:name w:val="DD3822EB148C47F696E4755E80E6CE1F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1">
    <w:name w:val="043D9A05D6CF4358821C5BBA2289CEBC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1">
    <w:name w:val="E794230E2EDE43709C55F2618286079A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1">
    <w:name w:val="95449160DA664557BE89FFD902C8ACE7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1">
    <w:name w:val="D8133CF5CD434F7399EF24966EF4465B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1">
    <w:name w:val="18B25C25722D441FBB6FEAF951A9A5FD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1">
    <w:name w:val="4479C742AEF744DE802C2C9877619C9F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8">
    <w:name w:val="CDA10E1FD67B4639954AF9721DB44F6F18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AD5B45DD5E43BCA4493DB85483B25D2">
    <w:name w:val="D8AD5B45DD5E43BCA4493DB85483B25D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2">
    <w:name w:val="785AA63C949746A89BFD76D3E7D5699A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14">
    <w:name w:val="F7757A73EDE74F119E8EEF9EE3F47E6B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4">
    <w:name w:val="08B65FD2703E4F759B9808DF9982CF67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4">
    <w:name w:val="5994583427884FC081413997E6F5EAD5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4">
    <w:name w:val="8CEE8A2A9A8B44B7A23D9CB4D8E69CFB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4">
    <w:name w:val="653A0B415B8B44CF8DCE8317420D957E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9">
    <w:name w:val="684E6387CD334E7F87FBA064DBF641EE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4">
    <w:name w:val="32661CA965F14E0C844138CDC3B5D3E2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4">
    <w:name w:val="F9BDAF4BD191471BA4270E8279EC05B1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4">
    <w:name w:val="8080B29A2DEA4F6492E45504F333969F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2">
    <w:name w:val="DD3822EB148C47F696E4755E80E6CE1F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2">
    <w:name w:val="043D9A05D6CF4358821C5BBA2289CEBC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2">
    <w:name w:val="E794230E2EDE43709C55F2618286079A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2">
    <w:name w:val="95449160DA664557BE89FFD902C8ACE7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2">
    <w:name w:val="D8133CF5CD434F7399EF24966EF4465B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2">
    <w:name w:val="18B25C25722D441FBB6FEAF951A9A5FD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2">
    <w:name w:val="4479C742AEF744DE802C2C9877619C9F12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19">
    <w:name w:val="CDA10E1FD67B4639954AF9721DB44F6F19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AD5B45DD5E43BCA4493DB85483B25D3">
    <w:name w:val="D8AD5B45DD5E43BCA4493DB85483B25D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3">
    <w:name w:val="785AA63C949746A89BFD76D3E7D5699A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15">
    <w:name w:val="F7757A73EDE74F119E8EEF9EE3F47E6B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5">
    <w:name w:val="08B65FD2703E4F759B9808DF9982CF67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5">
    <w:name w:val="5994583427884FC081413997E6F5EAD5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5">
    <w:name w:val="8CEE8A2A9A8B44B7A23D9CB4D8E69CFB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5">
    <w:name w:val="653A0B415B8B44CF8DCE8317420D957E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0">
    <w:name w:val="684E6387CD334E7F87FBA064DBF641EE1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5">
    <w:name w:val="32661CA965F14E0C844138CDC3B5D3E2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5">
    <w:name w:val="F9BDAF4BD191471BA4270E8279EC05B1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5">
    <w:name w:val="8080B29A2DEA4F6492E45504F333969F1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3">
    <w:name w:val="DD3822EB148C47F696E4755E80E6CE1F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3">
    <w:name w:val="043D9A05D6CF4358821C5BBA2289CEBC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3">
    <w:name w:val="E794230E2EDE43709C55F2618286079A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3">
    <w:name w:val="95449160DA664557BE89FFD902C8ACE7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3">
    <w:name w:val="D8133CF5CD434F7399EF24966EF4465B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3">
    <w:name w:val="18B25C25722D441FBB6FEAF951A9A5FD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3">
    <w:name w:val="4479C742AEF744DE802C2C9877619C9F13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20">
    <w:name w:val="CDA10E1FD67B4639954AF9721DB44F6F20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4">
    <w:name w:val="785AA63C949746A89BFD76D3E7D5699A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16">
    <w:name w:val="F7757A73EDE74F119E8EEF9EE3F47E6B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6">
    <w:name w:val="08B65FD2703E4F759B9808DF9982CF67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6">
    <w:name w:val="5994583427884FC081413997E6F5EAD5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6">
    <w:name w:val="8CEE8A2A9A8B44B7A23D9CB4D8E69CFB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6">
    <w:name w:val="653A0B415B8B44CF8DCE8317420D957E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1">
    <w:name w:val="684E6387CD334E7F87FBA064DBF641EE1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6">
    <w:name w:val="32661CA965F14E0C844138CDC3B5D3E2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6">
    <w:name w:val="F9BDAF4BD191471BA4270E8279EC05B1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6">
    <w:name w:val="8080B29A2DEA4F6492E45504F333969F16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4">
    <w:name w:val="DD3822EB148C47F696E4755E80E6CE1F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4">
    <w:name w:val="043D9A05D6CF4358821C5BBA2289CEBC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4">
    <w:name w:val="E794230E2EDE43709C55F2618286079A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4">
    <w:name w:val="95449160DA664557BE89FFD902C8ACE7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4">
    <w:name w:val="D8133CF5CD434F7399EF24966EF4465B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4">
    <w:name w:val="18B25C25722D441FBB6FEAF951A9A5FD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4">
    <w:name w:val="4479C742AEF744DE802C2C9877619C9F14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21">
    <w:name w:val="CDA10E1FD67B4639954AF9721DB44F6F21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5">
    <w:name w:val="785AA63C949746A89BFD76D3E7D5699A5"/>
    <w:rsid w:val="0059672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B74083F3A9AA45D584ABBB951F3B8AA6">
    <w:name w:val="B74083F3A9AA45D584ABBB951F3B8AA6"/>
    <w:rsid w:val="00F9540C"/>
  </w:style>
  <w:style w:type="paragraph" w:customStyle="1" w:styleId="5408613DB8FC4CC8892034A949EE1897">
    <w:name w:val="5408613DB8FC4CC8892034A949EE1897"/>
    <w:rsid w:val="00F9540C"/>
  </w:style>
  <w:style w:type="paragraph" w:customStyle="1" w:styleId="F7757A73EDE74F119E8EEF9EE3F47E6B17">
    <w:name w:val="F7757A73EDE74F119E8EEF9EE3F47E6B17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7">
    <w:name w:val="08B65FD2703E4F759B9808DF9982CF6717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7">
    <w:name w:val="5994583427884FC081413997E6F5EAD517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7">
    <w:name w:val="8CEE8A2A9A8B44B7A23D9CB4D8E69CFB17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7">
    <w:name w:val="653A0B415B8B44CF8DCE8317420D957E17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2">
    <w:name w:val="684E6387CD334E7F87FBA064DBF641EE12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7">
    <w:name w:val="32661CA965F14E0C844138CDC3B5D3E217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7">
    <w:name w:val="F9BDAF4BD191471BA4270E8279EC05B117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7">
    <w:name w:val="8080B29A2DEA4F6492E45504F333969F17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5">
    <w:name w:val="DD3822EB148C47F696E4755E80E6CE1F15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5">
    <w:name w:val="043D9A05D6CF4358821C5BBA2289CEBC15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5">
    <w:name w:val="E794230E2EDE43709C55F2618286079A15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5">
    <w:name w:val="95449160DA664557BE89FFD902C8ACE715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5">
    <w:name w:val="D8133CF5CD434F7399EF24966EF4465B15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5">
    <w:name w:val="18B25C25722D441FBB6FEAF951A9A5FD15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5">
    <w:name w:val="4479C742AEF744DE802C2C9877619C9F15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22">
    <w:name w:val="CDA10E1FD67B4639954AF9721DB44F6F22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6">
    <w:name w:val="785AA63C949746A89BFD76D3E7D5699A6"/>
    <w:rsid w:val="00F9540C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18">
    <w:name w:val="F7757A73EDE74F119E8EEF9EE3F47E6B18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8">
    <w:name w:val="08B65FD2703E4F759B9808DF9982CF6718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8">
    <w:name w:val="5994583427884FC081413997E6F5EAD518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8">
    <w:name w:val="8CEE8A2A9A8B44B7A23D9CB4D8E69CFB18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8">
    <w:name w:val="653A0B415B8B44CF8DCE8317420D957E18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3">
    <w:name w:val="684E6387CD334E7F87FBA064DBF641EE13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8">
    <w:name w:val="32661CA965F14E0C844138CDC3B5D3E218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8">
    <w:name w:val="F9BDAF4BD191471BA4270E8279EC05B118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8">
    <w:name w:val="8080B29A2DEA4F6492E45504F333969F18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6">
    <w:name w:val="DD3822EB148C47F696E4755E80E6CE1F16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6">
    <w:name w:val="043D9A05D6CF4358821C5BBA2289CEBC16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6">
    <w:name w:val="E794230E2EDE43709C55F2618286079A16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6">
    <w:name w:val="95449160DA664557BE89FFD902C8ACE716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6">
    <w:name w:val="D8133CF5CD434F7399EF24966EF4465B16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6">
    <w:name w:val="18B25C25722D441FBB6FEAF951A9A5FD16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6">
    <w:name w:val="4479C742AEF744DE802C2C9877619C9F16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CDA10E1FD67B4639954AF9721DB44F6F23">
    <w:name w:val="CDA10E1FD67B4639954AF9721DB44F6F23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7">
    <w:name w:val="785AA63C949746A89BFD76D3E7D5699A7"/>
    <w:rsid w:val="00DD2979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59860BE08D49BC9A1925434317A21A">
    <w:name w:val="0359860BE08D49BC9A1925434317A21A"/>
    <w:rsid w:val="00D412E6"/>
  </w:style>
  <w:style w:type="paragraph" w:customStyle="1" w:styleId="7E34F2D82F704780B627B8EA96F56DF5">
    <w:name w:val="7E34F2D82F704780B627B8EA96F56DF5"/>
    <w:rsid w:val="00D412E6"/>
  </w:style>
  <w:style w:type="paragraph" w:customStyle="1" w:styleId="F7757A73EDE74F119E8EEF9EE3F47E6B19">
    <w:name w:val="F7757A73EDE74F119E8EEF9EE3F47E6B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19">
    <w:name w:val="08B65FD2703E4F759B9808DF9982CF67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19">
    <w:name w:val="5994583427884FC081413997E6F5EAD5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19">
    <w:name w:val="8CEE8A2A9A8B44B7A23D9CB4D8E69CFB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19">
    <w:name w:val="653A0B415B8B44CF8DCE8317420D957E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1">
    <w:name w:val="7E34F2D82F704780B627B8EA96F56DF5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4">
    <w:name w:val="684E6387CD334E7F87FBA064DBF641EE14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19">
    <w:name w:val="32661CA965F14E0C844138CDC3B5D3E2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19">
    <w:name w:val="F9BDAF4BD191471BA4270E8279EC05B1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19">
    <w:name w:val="8080B29A2DEA4F6492E45504F333969F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7">
    <w:name w:val="DD3822EB148C47F696E4755E80E6CE1F17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7">
    <w:name w:val="043D9A05D6CF4358821C5BBA2289CEBC17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7">
    <w:name w:val="E794230E2EDE43709C55F2618286079A17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7">
    <w:name w:val="95449160DA664557BE89FFD902C8ACE717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7">
    <w:name w:val="D8133CF5CD434F7399EF24966EF4465B17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7">
    <w:name w:val="18B25C25722D441FBB6FEAF951A9A5FD17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7">
    <w:name w:val="4479C742AEF744DE802C2C9877619C9F17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8">
    <w:name w:val="785AA63C949746A89BFD76D3E7D5699A8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0">
    <w:name w:val="F7757A73EDE74F119E8EEF9EE3F47E6B20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0">
    <w:name w:val="08B65FD2703E4F759B9808DF9982CF6720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0">
    <w:name w:val="5994583427884FC081413997E6F5EAD520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0">
    <w:name w:val="8CEE8A2A9A8B44B7A23D9CB4D8E69CFB20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0">
    <w:name w:val="653A0B415B8B44CF8DCE8317420D957E20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2">
    <w:name w:val="7E34F2D82F704780B627B8EA96F56DF52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5">
    <w:name w:val="684E6387CD334E7F87FBA064DBF641EE15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0">
    <w:name w:val="32661CA965F14E0C844138CDC3B5D3E220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0">
    <w:name w:val="F9BDAF4BD191471BA4270E8279EC05B120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0">
    <w:name w:val="8080B29A2DEA4F6492E45504F333969F20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8">
    <w:name w:val="DD3822EB148C47F696E4755E80E6CE1F18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8">
    <w:name w:val="043D9A05D6CF4358821C5BBA2289CEBC18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8">
    <w:name w:val="E794230E2EDE43709C55F2618286079A18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8">
    <w:name w:val="95449160DA664557BE89FFD902C8ACE718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8">
    <w:name w:val="D8133CF5CD434F7399EF24966EF4465B18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8">
    <w:name w:val="18B25C25722D441FBB6FEAF951A9A5FD18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8">
    <w:name w:val="4479C742AEF744DE802C2C9877619C9F18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">
    <w:name w:val="0385A58CAF8347E68B21DEC961DB4F66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9">
    <w:name w:val="785AA63C949746A89BFD76D3E7D5699A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1">
    <w:name w:val="F7757A73EDE74F119E8EEF9EE3F47E6B2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1">
    <w:name w:val="08B65FD2703E4F759B9808DF9982CF672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1">
    <w:name w:val="5994583427884FC081413997E6F5EAD52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1">
    <w:name w:val="8CEE8A2A9A8B44B7A23D9CB4D8E69CFB2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1">
    <w:name w:val="653A0B415B8B44CF8DCE8317420D957E2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3">
    <w:name w:val="7E34F2D82F704780B627B8EA96F56DF53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6">
    <w:name w:val="684E6387CD334E7F87FBA064DBF641EE16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1">
    <w:name w:val="32661CA965F14E0C844138CDC3B5D3E22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1">
    <w:name w:val="F9BDAF4BD191471BA4270E8279EC05B12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1">
    <w:name w:val="8080B29A2DEA4F6492E45504F333969F2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19">
    <w:name w:val="DD3822EB148C47F696E4755E80E6CE1F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19">
    <w:name w:val="043D9A05D6CF4358821C5BBA2289CEBC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19">
    <w:name w:val="E794230E2EDE43709C55F2618286079A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19">
    <w:name w:val="95449160DA664557BE89FFD902C8ACE7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19">
    <w:name w:val="D8133CF5CD434F7399EF24966EF4465B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19">
    <w:name w:val="18B25C25722D441FBB6FEAF951A9A5FD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19">
    <w:name w:val="4479C742AEF744DE802C2C9877619C9F19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1">
    <w:name w:val="0385A58CAF8347E68B21DEC961DB4F661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0">
    <w:name w:val="785AA63C949746A89BFD76D3E7D5699A10"/>
    <w:rsid w:val="00D412E6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2">
    <w:name w:val="F7757A73EDE74F119E8EEF9EE3F47E6B2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2">
    <w:name w:val="08B65FD2703E4F759B9808DF9982CF672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2">
    <w:name w:val="5994583427884FC081413997E6F5EAD52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2">
    <w:name w:val="8CEE8A2A9A8B44B7A23D9CB4D8E69CFB2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2">
    <w:name w:val="653A0B415B8B44CF8DCE8317420D957E2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4">
    <w:name w:val="7E34F2D82F704780B627B8EA96F56DF54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7">
    <w:name w:val="684E6387CD334E7F87FBA064DBF641EE17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2">
    <w:name w:val="32661CA965F14E0C844138CDC3B5D3E22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2">
    <w:name w:val="F9BDAF4BD191471BA4270E8279EC05B12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2">
    <w:name w:val="8080B29A2DEA4F6492E45504F333969F2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20">
    <w:name w:val="DD3822EB148C47F696E4755E80E6CE1F20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20">
    <w:name w:val="043D9A05D6CF4358821C5BBA2289CEBC20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20">
    <w:name w:val="E794230E2EDE43709C55F2618286079A20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20">
    <w:name w:val="95449160DA664557BE89FFD902C8ACE720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20">
    <w:name w:val="D8133CF5CD434F7399EF24966EF4465B20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20">
    <w:name w:val="18B25C25722D441FBB6FEAF951A9A5FD20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20">
    <w:name w:val="4479C742AEF744DE802C2C9877619C9F20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2">
    <w:name w:val="0385A58CAF8347E68B21DEC961DB4F66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1">
    <w:name w:val="785AA63C949746A89BFD76D3E7D5699A11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3">
    <w:name w:val="F7757A73EDE74F119E8EEF9EE3F47E6B23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3">
    <w:name w:val="08B65FD2703E4F759B9808DF9982CF6723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3">
    <w:name w:val="5994583427884FC081413997E6F5EAD523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3">
    <w:name w:val="8CEE8A2A9A8B44B7A23D9CB4D8E69CFB23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3">
    <w:name w:val="653A0B415B8B44CF8DCE8317420D957E23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5">
    <w:name w:val="7E34F2D82F704780B627B8EA96F56DF55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8">
    <w:name w:val="684E6387CD334E7F87FBA064DBF641EE18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3">
    <w:name w:val="32661CA965F14E0C844138CDC3B5D3E223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3">
    <w:name w:val="F9BDAF4BD191471BA4270E8279EC05B123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3">
    <w:name w:val="8080B29A2DEA4F6492E45504F333969F23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21">
    <w:name w:val="DD3822EB148C47F696E4755E80E6CE1F21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21">
    <w:name w:val="043D9A05D6CF4358821C5BBA2289CEBC21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21">
    <w:name w:val="E794230E2EDE43709C55F2618286079A21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21">
    <w:name w:val="95449160DA664557BE89FFD902C8ACE721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21">
    <w:name w:val="D8133CF5CD434F7399EF24966EF4465B21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21">
    <w:name w:val="18B25C25722D441FBB6FEAF951A9A5FD21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21">
    <w:name w:val="4479C742AEF744DE802C2C9877619C9F21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3">
    <w:name w:val="0385A58CAF8347E68B21DEC961DB4F663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408613DB8FC4CC8892034A949EE18971">
    <w:name w:val="5408613DB8FC4CC8892034A949EE18971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2">
    <w:name w:val="785AA63C949746A89BFD76D3E7D5699A12"/>
    <w:rsid w:val="008875B4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4">
    <w:name w:val="F7757A73EDE74F119E8EEF9EE3F47E6B24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4">
    <w:name w:val="08B65FD2703E4F759B9808DF9982CF6724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4">
    <w:name w:val="5994583427884FC081413997E6F5EAD524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4">
    <w:name w:val="8CEE8A2A9A8B44B7A23D9CB4D8E69CFB24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4">
    <w:name w:val="653A0B415B8B44CF8DCE8317420D957E24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6">
    <w:name w:val="7E34F2D82F704780B627B8EA96F56DF56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19">
    <w:name w:val="684E6387CD334E7F87FBA064DBF641EE19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4">
    <w:name w:val="32661CA965F14E0C844138CDC3B5D3E224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4">
    <w:name w:val="F9BDAF4BD191471BA4270E8279EC05B124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4">
    <w:name w:val="8080B29A2DEA4F6492E45504F333969F24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22">
    <w:name w:val="DD3822EB148C47F696E4755E80E6CE1F22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22">
    <w:name w:val="043D9A05D6CF4358821C5BBA2289CEBC22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22">
    <w:name w:val="E794230E2EDE43709C55F2618286079A22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22">
    <w:name w:val="95449160DA664557BE89FFD902C8ACE722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22">
    <w:name w:val="D8133CF5CD434F7399EF24966EF4465B22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22">
    <w:name w:val="18B25C25722D441FBB6FEAF951A9A5FD22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22">
    <w:name w:val="4479C742AEF744DE802C2C9877619C9F22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4">
    <w:name w:val="0385A58CAF8347E68B21DEC961DB4F664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408613DB8FC4CC8892034A949EE18972">
    <w:name w:val="5408613DB8FC4CC8892034A949EE18972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3">
    <w:name w:val="785AA63C949746A89BFD76D3E7D5699A13"/>
    <w:rsid w:val="00E74C3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5">
    <w:name w:val="F7757A73EDE74F119E8EEF9EE3F47E6B25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5">
    <w:name w:val="08B65FD2703E4F759B9808DF9982CF6725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5">
    <w:name w:val="5994583427884FC081413997E6F5EAD525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5">
    <w:name w:val="8CEE8A2A9A8B44B7A23D9CB4D8E69CFB25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5">
    <w:name w:val="653A0B415B8B44CF8DCE8317420D957E25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7">
    <w:name w:val="7E34F2D82F704780B627B8EA96F56DF57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20">
    <w:name w:val="684E6387CD334E7F87FBA064DBF641EE20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5">
    <w:name w:val="32661CA965F14E0C844138CDC3B5D3E225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5">
    <w:name w:val="F9BDAF4BD191471BA4270E8279EC05B125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5">
    <w:name w:val="8080B29A2DEA4F6492E45504F333969F25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23">
    <w:name w:val="DD3822EB148C47F696E4755E80E6CE1F23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23">
    <w:name w:val="043D9A05D6CF4358821C5BBA2289CEBC23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23">
    <w:name w:val="E794230E2EDE43709C55F2618286079A23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23">
    <w:name w:val="95449160DA664557BE89FFD902C8ACE723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23">
    <w:name w:val="D8133CF5CD434F7399EF24966EF4465B23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23">
    <w:name w:val="18B25C25722D441FBB6FEAF951A9A5FD23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23">
    <w:name w:val="4479C742AEF744DE802C2C9877619C9F23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5">
    <w:name w:val="0385A58CAF8347E68B21DEC961DB4F665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408613DB8FC4CC8892034A949EE18973">
    <w:name w:val="5408613DB8FC4CC8892034A949EE18973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4">
    <w:name w:val="785AA63C949746A89BFD76D3E7D5699A14"/>
    <w:rsid w:val="0012225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6">
    <w:name w:val="F7757A73EDE74F119E8EEF9EE3F47E6B26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6">
    <w:name w:val="08B65FD2703E4F759B9808DF9982CF6726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6">
    <w:name w:val="5994583427884FC081413997E6F5EAD526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6">
    <w:name w:val="8CEE8A2A9A8B44B7A23D9CB4D8E69CFB26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6">
    <w:name w:val="653A0B415B8B44CF8DCE8317420D957E26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8">
    <w:name w:val="7E34F2D82F704780B627B8EA96F56DF58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21">
    <w:name w:val="684E6387CD334E7F87FBA064DBF641EE21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6">
    <w:name w:val="32661CA965F14E0C844138CDC3B5D3E226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6">
    <w:name w:val="F9BDAF4BD191471BA4270E8279EC05B126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6">
    <w:name w:val="8080B29A2DEA4F6492E45504F333969F26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24">
    <w:name w:val="DD3822EB148C47F696E4755E80E6CE1F24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24">
    <w:name w:val="043D9A05D6CF4358821C5BBA2289CEBC24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24">
    <w:name w:val="E794230E2EDE43709C55F2618286079A24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24">
    <w:name w:val="95449160DA664557BE89FFD902C8ACE724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24">
    <w:name w:val="D8133CF5CD434F7399EF24966EF4465B24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24">
    <w:name w:val="18B25C25722D441FBB6FEAF951A9A5FD24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24">
    <w:name w:val="4479C742AEF744DE802C2C9877619C9F24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6">
    <w:name w:val="0385A58CAF8347E68B21DEC961DB4F666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408613DB8FC4CC8892034A949EE18974">
    <w:name w:val="5408613DB8FC4CC8892034A949EE18974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5">
    <w:name w:val="785AA63C949746A89BFD76D3E7D5699A15"/>
    <w:rsid w:val="003116E5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C2462DABA1340DFBB1C0E0AC67B7715">
    <w:name w:val="EC2462DABA1340DFBB1C0E0AC67B7715"/>
    <w:rsid w:val="003116E5"/>
  </w:style>
  <w:style w:type="paragraph" w:customStyle="1" w:styleId="F7757A73EDE74F119E8EEF9EE3F47E6B27">
    <w:name w:val="F7757A73EDE74F119E8EEF9EE3F47E6B27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7">
    <w:name w:val="08B65FD2703E4F759B9808DF9982CF6727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7">
    <w:name w:val="5994583427884FC081413997E6F5EAD527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7">
    <w:name w:val="8CEE8A2A9A8B44B7A23D9CB4D8E69CFB27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7">
    <w:name w:val="653A0B415B8B44CF8DCE8317420D957E27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9">
    <w:name w:val="7E34F2D82F704780B627B8EA96F56DF59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22">
    <w:name w:val="684E6387CD334E7F87FBA064DBF641EE22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7">
    <w:name w:val="32661CA965F14E0C844138CDC3B5D3E227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7">
    <w:name w:val="F9BDAF4BD191471BA4270E8279EC05B127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7">
    <w:name w:val="8080B29A2DEA4F6492E45504F333969F27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25">
    <w:name w:val="DD3822EB148C47F696E4755E80E6CE1F25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25">
    <w:name w:val="043D9A05D6CF4358821C5BBA2289CEBC25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25">
    <w:name w:val="E794230E2EDE43709C55F2618286079A25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25">
    <w:name w:val="95449160DA664557BE89FFD902C8ACE725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25">
    <w:name w:val="D8133CF5CD434F7399EF24966EF4465B25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25">
    <w:name w:val="18B25C25722D441FBB6FEAF951A9A5FD25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25">
    <w:name w:val="4479C742AEF744DE802C2C9877619C9F25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7">
    <w:name w:val="0385A58CAF8347E68B21DEC961DB4F667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408613DB8FC4CC8892034A949EE18975">
    <w:name w:val="5408613DB8FC4CC8892034A949EE18975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6">
    <w:name w:val="785AA63C949746A89BFD76D3E7D5699A16"/>
    <w:rsid w:val="00EB0B9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8">
    <w:name w:val="F7757A73EDE74F119E8EEF9EE3F47E6B28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8">
    <w:name w:val="08B65FD2703E4F759B9808DF9982CF6728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8">
    <w:name w:val="5994583427884FC081413997E6F5EAD528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8">
    <w:name w:val="8CEE8A2A9A8B44B7A23D9CB4D8E69CFB28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8">
    <w:name w:val="653A0B415B8B44CF8DCE8317420D957E28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10">
    <w:name w:val="7E34F2D82F704780B627B8EA96F56DF510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23">
    <w:name w:val="684E6387CD334E7F87FBA064DBF641EE23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8">
    <w:name w:val="32661CA965F14E0C844138CDC3B5D3E228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8">
    <w:name w:val="F9BDAF4BD191471BA4270E8279EC05B128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8">
    <w:name w:val="8080B29A2DEA4F6492E45504F333969F28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26">
    <w:name w:val="DD3822EB148C47F696E4755E80E6CE1F26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26">
    <w:name w:val="043D9A05D6CF4358821C5BBA2289CEBC26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26">
    <w:name w:val="E794230E2EDE43709C55F2618286079A26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26">
    <w:name w:val="95449160DA664557BE89FFD902C8ACE726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26">
    <w:name w:val="D8133CF5CD434F7399EF24966EF4465B26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26">
    <w:name w:val="18B25C25722D441FBB6FEAF951A9A5FD26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26">
    <w:name w:val="4479C742AEF744DE802C2C9877619C9F26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8">
    <w:name w:val="0385A58CAF8347E68B21DEC961DB4F668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408613DB8FC4CC8892034A949EE18976">
    <w:name w:val="5408613DB8FC4CC8892034A949EE18976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7">
    <w:name w:val="785AA63C949746A89BFD76D3E7D5699A17"/>
    <w:rsid w:val="00355C68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7757A73EDE74F119E8EEF9EE3F47E6B29">
    <w:name w:val="F7757A73EDE74F119E8EEF9EE3F47E6B29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8B65FD2703E4F759B9808DF9982CF6729">
    <w:name w:val="08B65FD2703E4F759B9808DF9982CF6729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994583427884FC081413997E6F5EAD529">
    <w:name w:val="5994583427884FC081413997E6F5EAD529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CEE8A2A9A8B44B7A23D9CB4D8E69CFB29">
    <w:name w:val="8CEE8A2A9A8B44B7A23D9CB4D8E69CFB29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53A0B415B8B44CF8DCE8317420D957E29">
    <w:name w:val="653A0B415B8B44CF8DCE8317420D957E29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E34F2D82F704780B627B8EA96F56DF511">
    <w:name w:val="7E34F2D82F704780B627B8EA96F56DF511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684E6387CD334E7F87FBA064DBF641EE24">
    <w:name w:val="684E6387CD334E7F87FBA064DBF641EE24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32661CA965F14E0C844138CDC3B5D3E229">
    <w:name w:val="32661CA965F14E0C844138CDC3B5D3E229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F9BDAF4BD191471BA4270E8279EC05B129">
    <w:name w:val="F9BDAF4BD191471BA4270E8279EC05B129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8080B29A2DEA4F6492E45504F333969F29">
    <w:name w:val="8080B29A2DEA4F6492E45504F333969F29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D3822EB148C47F696E4755E80E6CE1F27">
    <w:name w:val="DD3822EB148C47F696E4755E80E6CE1F27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43D9A05D6CF4358821C5BBA2289CEBC27">
    <w:name w:val="043D9A05D6CF4358821C5BBA2289CEBC27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E794230E2EDE43709C55F2618286079A27">
    <w:name w:val="E794230E2EDE43709C55F2618286079A27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95449160DA664557BE89FFD902C8ACE727">
    <w:name w:val="95449160DA664557BE89FFD902C8ACE727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D8133CF5CD434F7399EF24966EF4465B27">
    <w:name w:val="D8133CF5CD434F7399EF24966EF4465B27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18B25C25722D441FBB6FEAF951A9A5FD27">
    <w:name w:val="18B25C25722D441FBB6FEAF951A9A5FD27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4479C742AEF744DE802C2C9877619C9F27">
    <w:name w:val="4479C742AEF744DE802C2C9877619C9F27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0385A58CAF8347E68B21DEC961DB4F669">
    <w:name w:val="0385A58CAF8347E68B21DEC961DB4F669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5408613DB8FC4CC8892034A949EE18977">
    <w:name w:val="5408613DB8FC4CC8892034A949EE18977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  <w:style w:type="paragraph" w:customStyle="1" w:styleId="785AA63C949746A89BFD76D3E7D5699A18">
    <w:name w:val="785AA63C949746A89BFD76D3E7D5699A18"/>
    <w:rsid w:val="00D240ED"/>
    <w:pPr>
      <w:spacing w:after="0" w:line="280" w:lineRule="exact"/>
    </w:pPr>
    <w:rPr>
      <w:rFonts w:ascii="Arial" w:eastAsia="Calibri" w:hAnsi="Arial" w:cs="Times New Roman"/>
      <w:sz w:val="19"/>
      <w:szCs w:val="19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</officeatwork>
</file>

<file path=customXml/item2.xml><?xml version="1.0" encoding="utf-8"?>
<officeatwork xmlns="http://schemas.officeatwork.com/CustomXMLPart">
  <Introduction>​</Introduction>
  <RecipientAddress>​</RecipientAddress>
  <PPAbsender>Departement Gesundheit und Soziales, 9100 Herisau</PPAbsender>
  <PPPost>​</PPPost>
  <PPOrt>​</PPOrt>
  <Signature2>​</Signature2>
  <Signature1>​</Signature1>
  <Closing>​</Closing>
  <Initials>​</Initials>
  <Ort>Herisau</Ort>
  <Contactperson>​</Contactperson>
  <ContactpersonBold>​</ContactpersonBold>
  <AmtAddress>
Kasernenstrasse 17
9102 Herisau
Tel.	+41 71 353 65 92
Fax	+41 71 353 68 54
gesundheit.soziales@ar.ch
www.ar.ch</AmtAddress>
  <tab>	</tab>
  <AmtZeilen>Departementssekretariat</AmtZeilen>
  <Department>Departement
Gesundheit und
Soziales</Department>
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MasterProperties">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B0F10-35D5-4C02-A1CB-504069DD5262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52772010-F340-40B9-B48C-8853D30CBB1A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2E0DB67-F362-440D-904F-551E973702C8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6FBACAA8-EFC2-481C-8F99-581AAB6A539A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C258FEF-38F8-4CF9-8A6F-6AEF6D713979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961F6564-60B5-4DEC-B88D-9EAF16297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Entbindung von der beruflichen Schweigepflicht</vt:lpstr>
    </vt:vector>
  </TitlesOfParts>
  <Company>CM Informatik AG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Entbindung von der beruflichen Schweigepflicht</dc:title>
  <dc:subject/>
  <dc:creator>Departementssekretariat</dc:creator>
  <cp:keywords/>
  <dc:description/>
  <cp:lastModifiedBy>Gallati Sandra</cp:lastModifiedBy>
  <cp:revision>2</cp:revision>
  <cp:lastPrinted>2023-03-03T07:35:00Z</cp:lastPrinted>
  <dcterms:created xsi:type="dcterms:W3CDTF">2023-06-21T09:01:00Z</dcterms:created>
  <dcterms:modified xsi:type="dcterms:W3CDTF">2023-06-21T09:01:00Z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Doc.Text">
    <vt:lpwstr>[Text]</vt:lpwstr>
  </property>
  <property fmtid="{D5CDD505-2E9C-101B-9397-08002B2CF9AE}" pid="4" name="Organisation.DepartementZeile1">
    <vt:lpwstr>Departement</vt:lpwstr>
  </property>
  <property fmtid="{D5CDD505-2E9C-101B-9397-08002B2CF9AE}" pid="5" name="Organisation.DepartementZeile2">
    <vt:lpwstr>Gesundheit und</vt:lpwstr>
  </property>
  <property fmtid="{D5CDD505-2E9C-101B-9397-08002B2CF9AE}" pid="6" name="Organisation.DepartementZeile3">
    <vt:lpwstr>Soziales</vt:lpwstr>
  </property>
  <property fmtid="{D5CDD505-2E9C-101B-9397-08002B2CF9AE}" pid="7" name="Organisation.DepartementKomplett">
    <vt:lpwstr>Departement Gesundheit und Soziales</vt:lpwstr>
  </property>
  <property fmtid="{D5CDD505-2E9C-101B-9397-08002B2CF9AE}" pid="8" name="Organisation.AmtKomplett">
    <vt:lpwstr>Departement Gesundheit und Soziales</vt:lpwstr>
  </property>
  <property fmtid="{D5CDD505-2E9C-101B-9397-08002B2CF9AE}" pid="9" name="Organisation.AmtZeile1">
    <vt:lpwstr>Departementssekretariat</vt:lpwstr>
  </property>
  <property fmtid="{D5CDD505-2E9C-101B-9397-08002B2CF9AE}" pid="10" name="Organisation.AmtZeile2">
    <vt:lpwstr/>
  </property>
  <property fmtid="{D5CDD505-2E9C-101B-9397-08002B2CF9AE}" pid="11" name="Organisation.AmtZeile3">
    <vt:lpwstr/>
  </property>
  <property fmtid="{D5CDD505-2E9C-101B-9397-08002B2CF9AE}" pid="12" name="Organisation.FachstelleZeile1">
    <vt:lpwstr/>
  </property>
  <property fmtid="{D5CDD505-2E9C-101B-9397-08002B2CF9AE}" pid="13" name="Organisation.FachstelleZeile2">
    <vt:lpwstr/>
  </property>
  <property fmtid="{D5CDD505-2E9C-101B-9397-08002B2CF9AE}" pid="14" name="Organisation.FachstelleZeile3">
    <vt:lpwstr/>
  </property>
  <property fmtid="{D5CDD505-2E9C-101B-9397-08002B2CF9AE}" pid="15" name="Organisation.Adresszeile1">
    <vt:lpwstr>Kasernenstrasse 17</vt:lpwstr>
  </property>
  <property fmtid="{D5CDD505-2E9C-101B-9397-08002B2CF9AE}" pid="16" name="Organisation.Adresszeile2">
    <vt:lpwstr>9102 Herisau</vt:lpwstr>
  </property>
  <property fmtid="{D5CDD505-2E9C-101B-9397-08002B2CF9AE}" pid="17" name="Organisation.Adresszeile3">
    <vt:lpwstr/>
  </property>
  <property fmtid="{D5CDD505-2E9C-101B-9397-08002B2CF9AE}" pid="18" name="Organisation.Adresszeile4">
    <vt:lpwstr/>
  </property>
  <property fmtid="{D5CDD505-2E9C-101B-9397-08002B2CF9AE}" pid="19" name="Organisation.Telefon">
    <vt:lpwstr>+41 71 353 65 92</vt:lpwstr>
  </property>
  <property fmtid="{D5CDD505-2E9C-101B-9397-08002B2CF9AE}" pid="20" name="Organisation.Fax">
    <vt:lpwstr>+41 71 353 68 54</vt:lpwstr>
  </property>
  <property fmtid="{D5CDD505-2E9C-101B-9397-08002B2CF9AE}" pid="21" name="Organisation.Internet">
    <vt:lpwstr>www.ar.ch</vt:lpwstr>
  </property>
  <property fmtid="{D5CDD505-2E9C-101B-9397-08002B2CF9AE}" pid="22" name="Organisation.Email">
    <vt:lpwstr>gesundheit.soziales@ar.ch</vt:lpwstr>
  </property>
  <property fmtid="{D5CDD505-2E9C-101B-9397-08002B2CF9AE}" pid="23" name="Organisation.PLZ">
    <vt:lpwstr>9100</vt:lpwstr>
  </property>
  <property fmtid="{D5CDD505-2E9C-101B-9397-08002B2CF9AE}" pid="24" name="Organisation.Ort">
    <vt:lpwstr>Herisau</vt:lpwstr>
  </property>
  <property fmtid="{D5CDD505-2E9C-101B-9397-08002B2CF9AE}" pid="25" name="Organisation.ImAuftrageVon">
    <vt:lpwstr/>
  </property>
  <property fmtid="{D5CDD505-2E9C-101B-9397-08002B2CF9AE}" pid="26" name="Organisation.FachstelleKomplett">
    <vt:lpwstr/>
  </property>
  <property fmtid="{D5CDD505-2E9C-101B-9397-08002B2CF9AE}" pid="27" name="Recipient.Closing">
    <vt:lpwstr/>
  </property>
  <property fmtid="{D5CDD505-2E9C-101B-9397-08002B2CF9AE}" pid="28" name="Recipient.EMail">
    <vt:lpwstr/>
  </property>
  <property fmtid="{D5CDD505-2E9C-101B-9397-08002B2CF9AE}" pid="29" name="Author.Initials">
    <vt:lpwstr/>
  </property>
  <property fmtid="{D5CDD505-2E9C-101B-9397-08002B2CF9AE}" pid="30" name="Contactperson.Title">
    <vt:lpwstr/>
  </property>
  <property fmtid="{D5CDD505-2E9C-101B-9397-08002B2CF9AE}" pid="31" name="Contactperson.Name">
    <vt:lpwstr/>
  </property>
  <property fmtid="{D5CDD505-2E9C-101B-9397-08002B2CF9AE}" pid="32" name="Contactperson.DirectPhone">
    <vt:lpwstr/>
  </property>
  <property fmtid="{D5CDD505-2E9C-101B-9397-08002B2CF9AE}" pid="33" name="Contactperson.DirectFax">
    <vt:lpwstr/>
  </property>
  <property fmtid="{D5CDD505-2E9C-101B-9397-08002B2CF9AE}" pid="34" name="Contactperson.EMail">
    <vt:lpwstr/>
  </property>
  <property fmtid="{D5CDD505-2E9C-101B-9397-08002B2CF9AE}" pid="35" name="Contactperson.OnBehalfOf">
    <vt:lpwstr/>
  </property>
  <property fmtid="{D5CDD505-2E9C-101B-9397-08002B2CF9AE}" pid="36" name="ContactpersonFunction.Description">
    <vt:lpwstr/>
  </property>
  <property fmtid="{D5CDD505-2E9C-101B-9397-08002B2CF9AE}" pid="37" name="ContactpersonFunction.Description2">
    <vt:lpwstr/>
  </property>
  <property fmtid="{D5CDD505-2E9C-101B-9397-08002B2CF9AE}" pid="38" name="ContactpersonOptions.Flag">
    <vt:lpwstr/>
  </property>
  <property fmtid="{D5CDD505-2E9C-101B-9397-08002B2CF9AE}" pid="39" name="Signature1.Title">
    <vt:lpwstr/>
  </property>
  <property fmtid="{D5CDD505-2E9C-101B-9397-08002B2CF9AE}" pid="40" name="Signature1.Name">
    <vt:lpwstr/>
  </property>
  <property fmtid="{D5CDD505-2E9C-101B-9397-08002B2CF9AE}" pid="41" name="Signature1Function.SignatureText">
    <vt:lpwstr/>
  </property>
  <property fmtid="{D5CDD505-2E9C-101B-9397-08002B2CF9AE}" pid="42" name="Signature2.Title">
    <vt:lpwstr/>
  </property>
  <property fmtid="{D5CDD505-2E9C-101B-9397-08002B2CF9AE}" pid="43" name="Signature2.Name">
    <vt:lpwstr/>
  </property>
  <property fmtid="{D5CDD505-2E9C-101B-9397-08002B2CF9AE}" pid="44" name="Signature2Function.SignatureText">
    <vt:lpwstr/>
  </property>
</Properties>
</file>