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4C" w:rsidRPr="00C255EB" w:rsidRDefault="0091524C" w:rsidP="001C110C">
      <w:pPr>
        <w:tabs>
          <w:tab w:val="right" w:pos="8931"/>
          <w:tab w:val="right" w:pos="14175"/>
        </w:tabs>
        <w:spacing w:after="120" w:line="240" w:lineRule="atLeast"/>
        <w:ind w:right="23"/>
        <w:rPr>
          <w:b/>
          <w:sz w:val="28"/>
          <w:szCs w:val="28"/>
        </w:rPr>
      </w:pPr>
      <w:r w:rsidRPr="00C255EB">
        <w:rPr>
          <w:b/>
          <w:sz w:val="28"/>
          <w:szCs w:val="28"/>
        </w:rPr>
        <w:t>Meldung durch Schule</w:t>
      </w:r>
    </w:p>
    <w:p w:rsidR="0091524C" w:rsidRPr="00C255EB" w:rsidRDefault="0091524C" w:rsidP="000221D2">
      <w:pPr>
        <w:tabs>
          <w:tab w:val="right" w:pos="8931"/>
          <w:tab w:val="right" w:pos="14175"/>
        </w:tabs>
        <w:spacing w:after="120" w:line="240" w:lineRule="atLeast"/>
        <w:ind w:right="23"/>
        <w:rPr>
          <w:i/>
          <w:sz w:val="17"/>
          <w:szCs w:val="17"/>
        </w:rPr>
      </w:pPr>
      <w:r w:rsidRPr="00C255EB">
        <w:rPr>
          <w:i/>
          <w:sz w:val="17"/>
          <w:szCs w:val="17"/>
        </w:rPr>
        <w:t>Lehrpersonen, Schulleitungen und Schulbehörden der öffentlichen und privaten Schulen sind meldepflichtig, wenn konkrete Hinweise bestehen, dass die körperliche, psychische oder sexuelle Integrität eines Kindes gefährdet ist und sie der Gefährdung nicht im Rahmen ihrer Tätigkeit Abhilfe schaffe</w:t>
      </w:r>
      <w:r w:rsidR="001616BA" w:rsidRPr="00C255EB">
        <w:rPr>
          <w:i/>
          <w:sz w:val="17"/>
          <w:szCs w:val="17"/>
        </w:rPr>
        <w:t>n können (Art. 314d ZGB, Art. 48</w:t>
      </w:r>
      <w:r w:rsidRPr="00C255EB">
        <w:rPr>
          <w:i/>
          <w:sz w:val="17"/>
          <w:szCs w:val="17"/>
        </w:rPr>
        <w:t xml:space="preserve"> EG ZGB). </w:t>
      </w:r>
    </w:p>
    <w:p w:rsidR="0091524C" w:rsidRPr="00C255EB" w:rsidRDefault="0091524C" w:rsidP="000221D2">
      <w:pPr>
        <w:tabs>
          <w:tab w:val="right" w:pos="8931"/>
          <w:tab w:val="right" w:pos="14175"/>
        </w:tabs>
        <w:spacing w:after="120" w:line="240" w:lineRule="atLeast"/>
        <w:ind w:right="23"/>
        <w:rPr>
          <w:i/>
          <w:sz w:val="17"/>
          <w:szCs w:val="17"/>
        </w:rPr>
      </w:pPr>
      <w:r w:rsidRPr="00C255EB">
        <w:rPr>
          <w:i/>
          <w:sz w:val="17"/>
          <w:szCs w:val="17"/>
        </w:rPr>
        <w:t>Möglichst präzise und vollständige Angaben fördern die rasche Bearbeitung von Meldungen.</w:t>
      </w:r>
    </w:p>
    <w:p w:rsidR="0091524C" w:rsidRPr="00C255EB" w:rsidRDefault="0091524C" w:rsidP="00457EC7"/>
    <w:p w:rsidR="0091524C" w:rsidRPr="00C255EB" w:rsidRDefault="0091524C" w:rsidP="0091524C">
      <w:pPr>
        <w:tabs>
          <w:tab w:val="left" w:pos="4395"/>
          <w:tab w:val="left" w:pos="6804"/>
          <w:tab w:val="right" w:pos="8931"/>
          <w:tab w:val="right" w:pos="14175"/>
        </w:tabs>
        <w:spacing w:after="120" w:line="280" w:lineRule="exact"/>
        <w:ind w:right="23"/>
        <w:rPr>
          <w:b/>
          <w:sz w:val="20"/>
        </w:rPr>
      </w:pPr>
      <w:r w:rsidRPr="00C255EB">
        <w:rPr>
          <w:b/>
          <w:sz w:val="20"/>
        </w:rPr>
        <w:t>Angaben Kind/Jugendliche/r</w:t>
      </w:r>
    </w:p>
    <w:p w:rsidR="0091524C" w:rsidRPr="00C255EB" w:rsidRDefault="0091524C" w:rsidP="0091524C">
      <w:pPr>
        <w:pBdr>
          <w:between w:val="dotted" w:sz="4" w:space="1" w:color="auto"/>
        </w:pBdr>
        <w:tabs>
          <w:tab w:val="left" w:pos="4395"/>
          <w:tab w:val="left" w:pos="6804"/>
          <w:tab w:val="left" w:pos="9214"/>
        </w:tabs>
        <w:spacing w:after="120" w:line="280" w:lineRule="exact"/>
        <w:rPr>
          <w:rFonts w:eastAsia="Times New Roman"/>
          <w:sz w:val="20"/>
          <w:lang w:eastAsia="de-CH"/>
        </w:rPr>
      </w:pPr>
      <w:r w:rsidRPr="00C255EB">
        <w:rPr>
          <w:rFonts w:eastAsia="Times New Roman"/>
          <w:sz w:val="20"/>
          <w:lang w:eastAsia="de-CH"/>
        </w:rPr>
        <w:t>Vorname/Name</w:t>
      </w:r>
      <w:r w:rsidRPr="00C255EB">
        <w:rPr>
          <w:rFonts w:eastAsia="Times New Roman"/>
          <w:sz w:val="20"/>
          <w:lang w:eastAsia="de-CH"/>
        </w:rPr>
        <w:tab/>
      </w:r>
      <w:r w:rsidRPr="00C255EB">
        <w:rPr>
          <w:rFonts w:eastAsia="Times New Roman"/>
          <w:sz w:val="20"/>
          <w:lang w:eastAsia="de-CH"/>
        </w:rPr>
        <w:fldChar w:fldCharType="begin">
          <w:ffData>
            <w:name w:val="Text87"/>
            <w:enabled/>
            <w:calcOnExit w:val="0"/>
            <w:textInput/>
          </w:ffData>
        </w:fldChar>
      </w:r>
      <w:r w:rsidRPr="00C255EB">
        <w:rPr>
          <w:rFonts w:eastAsia="Times New Roman"/>
          <w:sz w:val="20"/>
          <w:lang w:eastAsia="de-CH"/>
        </w:rPr>
        <w:instrText xml:space="preserve"> FORMTEXT </w:instrText>
      </w:r>
      <w:r w:rsidRPr="00C255EB">
        <w:rPr>
          <w:rFonts w:eastAsia="Times New Roman"/>
          <w:sz w:val="20"/>
          <w:lang w:eastAsia="de-CH"/>
        </w:rPr>
      </w:r>
      <w:r w:rsidRPr="00C255EB">
        <w:rPr>
          <w:rFonts w:eastAsia="Times New Roman"/>
          <w:sz w:val="20"/>
          <w:lang w:eastAsia="de-CH"/>
        </w:rPr>
        <w:fldChar w:fldCharType="separate"/>
      </w:r>
      <w:bookmarkStart w:id="0" w:name="_GoBack"/>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bookmarkEnd w:id="0"/>
      <w:r w:rsidRPr="00C255EB">
        <w:rPr>
          <w:rFonts w:eastAsia="Times New Roman"/>
          <w:sz w:val="20"/>
          <w:lang w:eastAsia="de-CH"/>
        </w:rPr>
        <w:fldChar w:fldCharType="end"/>
      </w:r>
    </w:p>
    <w:p w:rsidR="0091524C" w:rsidRPr="00C255EB" w:rsidRDefault="0091524C" w:rsidP="0091524C">
      <w:pPr>
        <w:pBdr>
          <w:between w:val="dotted" w:sz="4" w:space="1" w:color="auto"/>
        </w:pBdr>
        <w:tabs>
          <w:tab w:val="left" w:pos="4395"/>
          <w:tab w:val="left" w:pos="6804"/>
          <w:tab w:val="left" w:pos="9214"/>
        </w:tabs>
        <w:spacing w:after="120" w:line="280" w:lineRule="exact"/>
        <w:rPr>
          <w:rFonts w:eastAsia="Times New Roman"/>
          <w:sz w:val="20"/>
          <w:lang w:eastAsia="de-CH"/>
        </w:rPr>
      </w:pPr>
      <w:r w:rsidRPr="00C255EB">
        <w:rPr>
          <w:rFonts w:eastAsia="Times New Roman"/>
          <w:sz w:val="20"/>
          <w:lang w:eastAsia="de-CH"/>
        </w:rPr>
        <w:t>aktuelle Wohnadresse (Strasse, PLZ, Ort)</w:t>
      </w:r>
      <w:r w:rsidRPr="00C255EB">
        <w:rPr>
          <w:rFonts w:eastAsia="Times New Roman"/>
          <w:sz w:val="20"/>
          <w:lang w:eastAsia="de-CH"/>
        </w:rPr>
        <w:tab/>
      </w:r>
      <w:r w:rsidRPr="00C255EB">
        <w:rPr>
          <w:rFonts w:eastAsia="Times New Roman"/>
          <w:sz w:val="20"/>
          <w:lang w:eastAsia="de-CH"/>
        </w:rPr>
        <w:fldChar w:fldCharType="begin">
          <w:ffData>
            <w:name w:val="Text87"/>
            <w:enabled/>
            <w:calcOnExit w:val="0"/>
            <w:textInput/>
          </w:ffData>
        </w:fldChar>
      </w:r>
      <w:r w:rsidRPr="00C255EB">
        <w:rPr>
          <w:rFonts w:eastAsia="Times New Roman"/>
          <w:sz w:val="20"/>
          <w:lang w:eastAsia="de-CH"/>
        </w:rPr>
        <w:instrText xml:space="preserve"> FORMTEXT </w:instrText>
      </w:r>
      <w:r w:rsidRPr="00C255EB">
        <w:rPr>
          <w:rFonts w:eastAsia="Times New Roman"/>
          <w:sz w:val="20"/>
          <w:lang w:eastAsia="de-CH"/>
        </w:rPr>
      </w:r>
      <w:r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Pr="00C255EB">
        <w:rPr>
          <w:rFonts w:eastAsia="Times New Roman"/>
          <w:sz w:val="20"/>
          <w:lang w:eastAsia="de-CH"/>
        </w:rPr>
        <w:fldChar w:fldCharType="end"/>
      </w:r>
    </w:p>
    <w:p w:rsidR="0091524C" w:rsidRPr="00C255EB" w:rsidRDefault="0091524C" w:rsidP="00457EC7">
      <w:pPr>
        <w:pBdr>
          <w:between w:val="dotted" w:sz="4" w:space="1" w:color="auto"/>
        </w:pBdr>
        <w:tabs>
          <w:tab w:val="left" w:pos="4395"/>
          <w:tab w:val="left" w:pos="6804"/>
          <w:tab w:val="left" w:pos="7655"/>
          <w:tab w:val="left" w:pos="9214"/>
        </w:tabs>
        <w:spacing w:after="120" w:line="280" w:lineRule="exact"/>
        <w:rPr>
          <w:rFonts w:eastAsia="Times New Roman"/>
          <w:sz w:val="20"/>
          <w:lang w:eastAsia="de-CH"/>
        </w:rPr>
      </w:pPr>
      <w:r w:rsidRPr="00C255EB">
        <w:rPr>
          <w:rFonts w:eastAsia="Times New Roman"/>
          <w:sz w:val="20"/>
          <w:lang w:eastAsia="de-CH"/>
        </w:rPr>
        <w:t>Geburtsdatum</w:t>
      </w:r>
      <w:r w:rsidRPr="00C255EB">
        <w:rPr>
          <w:rFonts w:eastAsia="Times New Roman"/>
          <w:sz w:val="20"/>
          <w:lang w:eastAsia="de-CH"/>
        </w:rPr>
        <w:tab/>
      </w:r>
      <w:r w:rsidRPr="00C255EB">
        <w:rPr>
          <w:rFonts w:eastAsia="Times New Roman"/>
          <w:sz w:val="20"/>
          <w:lang w:eastAsia="de-CH"/>
        </w:rPr>
        <w:fldChar w:fldCharType="begin">
          <w:ffData>
            <w:name w:val="Text87"/>
            <w:enabled/>
            <w:calcOnExit w:val="0"/>
            <w:textInput/>
          </w:ffData>
        </w:fldChar>
      </w:r>
      <w:r w:rsidRPr="00C255EB">
        <w:rPr>
          <w:rFonts w:eastAsia="Times New Roman"/>
          <w:sz w:val="20"/>
          <w:lang w:eastAsia="de-CH"/>
        </w:rPr>
        <w:instrText xml:space="preserve"> FORMTEXT </w:instrText>
      </w:r>
      <w:r w:rsidRPr="00C255EB">
        <w:rPr>
          <w:rFonts w:eastAsia="Times New Roman"/>
          <w:sz w:val="20"/>
          <w:lang w:eastAsia="de-CH"/>
        </w:rPr>
      </w:r>
      <w:r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Pr="00C255EB">
        <w:rPr>
          <w:rFonts w:eastAsia="Times New Roman"/>
          <w:sz w:val="20"/>
          <w:lang w:eastAsia="de-CH"/>
        </w:rPr>
        <w:fldChar w:fldCharType="end"/>
      </w:r>
      <w:r w:rsidRPr="00C255EB">
        <w:rPr>
          <w:rFonts w:eastAsia="Times New Roman"/>
          <w:b/>
          <w:sz w:val="20"/>
          <w:lang w:eastAsia="de-CH"/>
        </w:rPr>
        <w:tab/>
      </w:r>
      <w:sdt>
        <w:sdtPr>
          <w:rPr>
            <w:rFonts w:cs="Arial"/>
            <w:sz w:val="20"/>
          </w:rPr>
          <w:id w:val="156269899"/>
          <w14:checkbox>
            <w14:checked w14:val="0"/>
            <w14:checkedState w14:val="2612" w14:font="MS Gothic"/>
            <w14:uncheckedState w14:val="2610" w14:font="MS Gothic"/>
          </w14:checkbox>
        </w:sdtPr>
        <w:sdtEndPr/>
        <w:sdtContent>
          <w:r w:rsidR="00FC2659" w:rsidRPr="00C255EB">
            <w:rPr>
              <w:rFonts w:ascii="MS Gothic" w:eastAsia="MS Gothic" w:hAnsi="MS Gothic" w:cs="Arial" w:hint="eastAsia"/>
              <w:sz w:val="20"/>
            </w:rPr>
            <w:t>☐</w:t>
          </w:r>
        </w:sdtContent>
      </w:sdt>
      <w:r w:rsidR="00457EC7" w:rsidRPr="00C255EB">
        <w:rPr>
          <w:rFonts w:cs="Arial"/>
          <w:sz w:val="20"/>
        </w:rPr>
        <w:t xml:space="preserve"> ♀ </w:t>
      </w:r>
      <w:r w:rsidR="00457EC7" w:rsidRPr="00C255EB">
        <w:rPr>
          <w:rFonts w:cs="Arial"/>
          <w:sz w:val="20"/>
        </w:rPr>
        <w:tab/>
      </w:r>
      <w:sdt>
        <w:sdtPr>
          <w:rPr>
            <w:rFonts w:cs="Arial"/>
            <w:sz w:val="20"/>
          </w:rPr>
          <w:id w:val="183482416"/>
          <w14:checkbox>
            <w14:checked w14:val="0"/>
            <w14:checkedState w14:val="2612" w14:font="MS Gothic"/>
            <w14:uncheckedState w14:val="2610" w14:font="MS Gothic"/>
          </w14:checkbox>
        </w:sdtPr>
        <w:sdtEndPr/>
        <w:sdtContent>
          <w:r w:rsidR="00457EC7" w:rsidRPr="00C255EB">
            <w:rPr>
              <w:rFonts w:ascii="MS Gothic" w:eastAsia="MS Gothic" w:hAnsi="MS Gothic" w:cs="Arial" w:hint="eastAsia"/>
              <w:sz w:val="20"/>
            </w:rPr>
            <w:t>☐</w:t>
          </w:r>
        </w:sdtContent>
      </w:sdt>
      <w:r w:rsidR="00457EC7" w:rsidRPr="00C255EB">
        <w:rPr>
          <w:rFonts w:cs="Arial"/>
          <w:sz w:val="20"/>
        </w:rPr>
        <w:t xml:space="preserve"> ♂</w:t>
      </w:r>
      <w:r w:rsidR="00457EC7" w:rsidRPr="00C255EB">
        <w:rPr>
          <w:rFonts w:eastAsia="Times New Roman"/>
          <w:sz w:val="20"/>
          <w:lang w:eastAsia="de-CH"/>
        </w:rPr>
        <w:t xml:space="preserve"> </w:t>
      </w:r>
    </w:p>
    <w:p w:rsidR="0091524C" w:rsidRPr="00C255EB" w:rsidRDefault="00457EC7" w:rsidP="0091524C">
      <w:pPr>
        <w:pBdr>
          <w:between w:val="dotted" w:sz="4" w:space="1" w:color="auto"/>
        </w:pBdr>
        <w:tabs>
          <w:tab w:val="left" w:pos="4395"/>
          <w:tab w:val="left" w:pos="6804"/>
          <w:tab w:val="left" w:pos="9214"/>
        </w:tabs>
        <w:spacing w:after="120" w:line="280" w:lineRule="exact"/>
        <w:rPr>
          <w:rFonts w:eastAsia="Times New Roman"/>
          <w:sz w:val="20"/>
          <w:lang w:eastAsia="de-CH"/>
        </w:rPr>
      </w:pPr>
      <w:r w:rsidRPr="00C255EB">
        <w:rPr>
          <w:rFonts w:eastAsia="Times New Roman"/>
          <w:sz w:val="20"/>
          <w:lang w:eastAsia="de-CH"/>
        </w:rPr>
        <w:t>Vorname/</w:t>
      </w:r>
      <w:r w:rsidR="0091524C" w:rsidRPr="00C255EB">
        <w:rPr>
          <w:rFonts w:eastAsia="Times New Roman"/>
          <w:sz w:val="20"/>
          <w:lang w:eastAsia="de-CH"/>
        </w:rPr>
        <w:t>Name und Adresse Mutter</w:t>
      </w:r>
      <w:r w:rsidR="0091524C" w:rsidRPr="00C255EB">
        <w:rPr>
          <w:rFonts w:eastAsia="Times New Roman"/>
          <w:sz w:val="20"/>
          <w:lang w:eastAsia="de-CH"/>
        </w:rPr>
        <w:tab/>
      </w:r>
      <w:r w:rsidR="0091524C" w:rsidRPr="00C255EB">
        <w:rPr>
          <w:rFonts w:eastAsia="Times New Roman"/>
          <w:sz w:val="20"/>
          <w:lang w:eastAsia="de-CH"/>
        </w:rPr>
        <w:fldChar w:fldCharType="begin">
          <w:ffData>
            <w:name w:val="Text87"/>
            <w:enabled/>
            <w:calcOnExit w:val="0"/>
            <w:textInput/>
          </w:ffData>
        </w:fldChar>
      </w:r>
      <w:r w:rsidR="0091524C" w:rsidRPr="00C255EB">
        <w:rPr>
          <w:rFonts w:eastAsia="Times New Roman"/>
          <w:sz w:val="20"/>
          <w:lang w:eastAsia="de-CH"/>
        </w:rPr>
        <w:instrText xml:space="preserve"> FORMTEXT </w:instrText>
      </w:r>
      <w:r w:rsidR="0091524C" w:rsidRPr="00C255EB">
        <w:rPr>
          <w:rFonts w:eastAsia="Times New Roman"/>
          <w:sz w:val="20"/>
          <w:lang w:eastAsia="de-CH"/>
        </w:rPr>
      </w:r>
      <w:r w:rsidR="0091524C"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91524C" w:rsidRPr="00C255EB">
        <w:rPr>
          <w:rFonts w:eastAsia="Times New Roman"/>
          <w:sz w:val="20"/>
          <w:lang w:eastAsia="de-CH"/>
        </w:rPr>
        <w:fldChar w:fldCharType="end"/>
      </w:r>
      <w:r w:rsidRPr="00C255EB">
        <w:rPr>
          <w:rFonts w:eastAsia="Times New Roman"/>
          <w:b/>
          <w:sz w:val="20"/>
          <w:lang w:eastAsia="de-CH"/>
        </w:rPr>
        <w:br/>
      </w:r>
      <w:r w:rsidR="0091524C" w:rsidRPr="00C255EB">
        <w:rPr>
          <w:rFonts w:eastAsia="Times New Roman"/>
          <w:sz w:val="20"/>
          <w:lang w:eastAsia="de-CH"/>
        </w:rPr>
        <w:t>Mailadresse, Telefonnummer</w:t>
      </w:r>
      <w:r w:rsidR="0091524C" w:rsidRPr="00C255EB">
        <w:rPr>
          <w:rFonts w:eastAsia="Times New Roman"/>
          <w:sz w:val="20"/>
          <w:lang w:eastAsia="de-CH"/>
        </w:rPr>
        <w:tab/>
      </w:r>
      <w:r w:rsidR="0091524C" w:rsidRPr="00C255EB">
        <w:rPr>
          <w:rFonts w:eastAsia="Times New Roman"/>
          <w:sz w:val="20"/>
          <w:lang w:eastAsia="de-CH"/>
        </w:rPr>
        <w:fldChar w:fldCharType="begin">
          <w:ffData>
            <w:name w:val="Text87"/>
            <w:enabled/>
            <w:calcOnExit w:val="0"/>
            <w:textInput/>
          </w:ffData>
        </w:fldChar>
      </w:r>
      <w:r w:rsidR="0091524C" w:rsidRPr="00C255EB">
        <w:rPr>
          <w:rFonts w:eastAsia="Times New Roman"/>
          <w:sz w:val="20"/>
          <w:lang w:eastAsia="de-CH"/>
        </w:rPr>
        <w:instrText xml:space="preserve"> FORMTEXT </w:instrText>
      </w:r>
      <w:r w:rsidR="0091524C" w:rsidRPr="00C255EB">
        <w:rPr>
          <w:rFonts w:eastAsia="Times New Roman"/>
          <w:sz w:val="20"/>
          <w:lang w:eastAsia="de-CH"/>
        </w:rPr>
      </w:r>
      <w:r w:rsidR="0091524C"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91524C" w:rsidRPr="00C255EB">
        <w:rPr>
          <w:rFonts w:eastAsia="Times New Roman"/>
          <w:sz w:val="20"/>
          <w:lang w:eastAsia="de-CH"/>
        </w:rPr>
        <w:fldChar w:fldCharType="end"/>
      </w:r>
    </w:p>
    <w:p w:rsidR="0091524C" w:rsidRPr="00C255EB" w:rsidRDefault="00457EC7" w:rsidP="0091524C">
      <w:pPr>
        <w:pBdr>
          <w:between w:val="dotted" w:sz="4" w:space="1" w:color="auto"/>
        </w:pBdr>
        <w:tabs>
          <w:tab w:val="left" w:pos="4395"/>
          <w:tab w:val="left" w:pos="6804"/>
          <w:tab w:val="left" w:pos="9214"/>
        </w:tabs>
        <w:spacing w:after="120" w:line="280" w:lineRule="exact"/>
        <w:rPr>
          <w:rFonts w:eastAsia="Times New Roman"/>
          <w:sz w:val="20"/>
          <w:lang w:eastAsia="de-CH"/>
        </w:rPr>
      </w:pPr>
      <w:r w:rsidRPr="00C255EB">
        <w:rPr>
          <w:rFonts w:eastAsia="Times New Roman"/>
          <w:sz w:val="20"/>
          <w:lang w:eastAsia="de-CH"/>
        </w:rPr>
        <w:t>Vorname/</w:t>
      </w:r>
      <w:r w:rsidR="0091524C" w:rsidRPr="00C255EB">
        <w:rPr>
          <w:rFonts w:eastAsia="Times New Roman"/>
          <w:sz w:val="20"/>
          <w:lang w:eastAsia="de-CH"/>
        </w:rPr>
        <w:t>Name und Adresse Vater</w:t>
      </w:r>
      <w:r w:rsidR="0091524C" w:rsidRPr="00C255EB">
        <w:rPr>
          <w:rFonts w:eastAsia="Times New Roman"/>
          <w:sz w:val="20"/>
          <w:lang w:eastAsia="de-CH"/>
        </w:rPr>
        <w:tab/>
      </w:r>
      <w:r w:rsidR="0091524C" w:rsidRPr="00C255EB">
        <w:rPr>
          <w:rFonts w:eastAsia="Times New Roman"/>
          <w:sz w:val="20"/>
          <w:lang w:eastAsia="de-CH"/>
        </w:rPr>
        <w:fldChar w:fldCharType="begin">
          <w:ffData>
            <w:name w:val="Text87"/>
            <w:enabled/>
            <w:calcOnExit w:val="0"/>
            <w:textInput/>
          </w:ffData>
        </w:fldChar>
      </w:r>
      <w:r w:rsidR="0091524C" w:rsidRPr="00C255EB">
        <w:rPr>
          <w:rFonts w:eastAsia="Times New Roman"/>
          <w:sz w:val="20"/>
          <w:lang w:eastAsia="de-CH"/>
        </w:rPr>
        <w:instrText xml:space="preserve"> FORMTEXT </w:instrText>
      </w:r>
      <w:r w:rsidR="0091524C" w:rsidRPr="00C255EB">
        <w:rPr>
          <w:rFonts w:eastAsia="Times New Roman"/>
          <w:sz w:val="20"/>
          <w:lang w:eastAsia="de-CH"/>
        </w:rPr>
      </w:r>
      <w:r w:rsidR="0091524C"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91524C" w:rsidRPr="00C255EB">
        <w:rPr>
          <w:rFonts w:eastAsia="Times New Roman"/>
          <w:sz w:val="20"/>
          <w:lang w:eastAsia="de-CH"/>
        </w:rPr>
        <w:fldChar w:fldCharType="end"/>
      </w:r>
      <w:r w:rsidR="0091524C" w:rsidRPr="00C255EB">
        <w:rPr>
          <w:rFonts w:eastAsia="Times New Roman"/>
          <w:sz w:val="20"/>
          <w:lang w:eastAsia="de-CH"/>
        </w:rPr>
        <w:br/>
        <w:t>Mailadresse, Telefonnummer</w:t>
      </w:r>
      <w:r w:rsidR="0091524C" w:rsidRPr="00C255EB">
        <w:rPr>
          <w:rFonts w:eastAsia="Times New Roman"/>
          <w:sz w:val="20"/>
          <w:lang w:eastAsia="de-CH"/>
        </w:rPr>
        <w:tab/>
      </w:r>
      <w:r w:rsidR="0091524C" w:rsidRPr="00C255EB">
        <w:rPr>
          <w:rFonts w:eastAsia="Times New Roman"/>
          <w:sz w:val="20"/>
          <w:lang w:eastAsia="de-CH"/>
        </w:rPr>
        <w:fldChar w:fldCharType="begin">
          <w:ffData>
            <w:name w:val="Text87"/>
            <w:enabled/>
            <w:calcOnExit w:val="0"/>
            <w:textInput/>
          </w:ffData>
        </w:fldChar>
      </w:r>
      <w:r w:rsidR="0091524C" w:rsidRPr="00C255EB">
        <w:rPr>
          <w:rFonts w:eastAsia="Times New Roman"/>
          <w:sz w:val="20"/>
          <w:lang w:eastAsia="de-CH"/>
        </w:rPr>
        <w:instrText xml:space="preserve"> FORMTEXT </w:instrText>
      </w:r>
      <w:r w:rsidR="0091524C" w:rsidRPr="00C255EB">
        <w:rPr>
          <w:rFonts w:eastAsia="Times New Roman"/>
          <w:sz w:val="20"/>
          <w:lang w:eastAsia="de-CH"/>
        </w:rPr>
      </w:r>
      <w:r w:rsidR="0091524C"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91524C" w:rsidRPr="00C255EB">
        <w:rPr>
          <w:rFonts w:eastAsia="Times New Roman"/>
          <w:sz w:val="20"/>
          <w:lang w:eastAsia="de-CH"/>
        </w:rPr>
        <w:fldChar w:fldCharType="end"/>
      </w:r>
    </w:p>
    <w:p w:rsidR="0091524C" w:rsidRPr="00C255EB" w:rsidRDefault="0091524C" w:rsidP="0091524C">
      <w:pPr>
        <w:pBdr>
          <w:between w:val="dotted" w:sz="4" w:space="1" w:color="auto"/>
        </w:pBdr>
        <w:tabs>
          <w:tab w:val="left" w:pos="4395"/>
          <w:tab w:val="left" w:pos="6804"/>
          <w:tab w:val="left" w:pos="9214"/>
        </w:tabs>
        <w:spacing w:after="120" w:line="280" w:lineRule="exact"/>
        <w:rPr>
          <w:rFonts w:eastAsia="Times New Roman"/>
          <w:sz w:val="20"/>
          <w:lang w:eastAsia="de-CH"/>
        </w:rPr>
      </w:pPr>
    </w:p>
    <w:p w:rsidR="0091524C" w:rsidRPr="00C255EB" w:rsidRDefault="0091524C" w:rsidP="0091524C">
      <w:pPr>
        <w:pBdr>
          <w:between w:val="dotted" w:sz="4" w:space="1" w:color="auto"/>
        </w:pBdr>
        <w:tabs>
          <w:tab w:val="left" w:pos="4395"/>
          <w:tab w:val="left" w:pos="6804"/>
          <w:tab w:val="left" w:pos="9214"/>
        </w:tabs>
        <w:spacing w:after="120" w:line="280" w:lineRule="exact"/>
        <w:rPr>
          <w:rFonts w:eastAsia="Times New Roman"/>
          <w:sz w:val="20"/>
          <w:lang w:eastAsia="de-CH"/>
        </w:rPr>
      </w:pPr>
      <w:r w:rsidRPr="00C255EB">
        <w:rPr>
          <w:rFonts w:eastAsia="Times New Roman"/>
          <w:sz w:val="20"/>
          <w:lang w:eastAsia="de-CH"/>
        </w:rPr>
        <w:t>Schulhaus und Klasse</w:t>
      </w:r>
      <w:r w:rsidRPr="00C255EB">
        <w:rPr>
          <w:rFonts w:eastAsia="Times New Roman"/>
          <w:sz w:val="20"/>
          <w:lang w:eastAsia="de-CH"/>
        </w:rPr>
        <w:tab/>
      </w:r>
      <w:r w:rsidRPr="00C255EB">
        <w:rPr>
          <w:rFonts w:eastAsia="Times New Roman"/>
          <w:sz w:val="20"/>
          <w:lang w:eastAsia="de-CH"/>
        </w:rPr>
        <w:fldChar w:fldCharType="begin">
          <w:ffData>
            <w:name w:val="Text87"/>
            <w:enabled/>
            <w:calcOnExit w:val="0"/>
            <w:textInput/>
          </w:ffData>
        </w:fldChar>
      </w:r>
      <w:r w:rsidRPr="00C255EB">
        <w:rPr>
          <w:rFonts w:eastAsia="Times New Roman"/>
          <w:sz w:val="20"/>
          <w:lang w:eastAsia="de-CH"/>
        </w:rPr>
        <w:instrText xml:space="preserve"> FORMTEXT </w:instrText>
      </w:r>
      <w:r w:rsidRPr="00C255EB">
        <w:rPr>
          <w:rFonts w:eastAsia="Times New Roman"/>
          <w:sz w:val="20"/>
          <w:lang w:eastAsia="de-CH"/>
        </w:rPr>
      </w:r>
      <w:r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Pr="00C255EB">
        <w:rPr>
          <w:rFonts w:eastAsia="Times New Roman"/>
          <w:sz w:val="20"/>
          <w:lang w:eastAsia="de-CH"/>
        </w:rPr>
        <w:fldChar w:fldCharType="end"/>
      </w:r>
    </w:p>
    <w:p w:rsidR="0091524C" w:rsidRPr="00C255EB" w:rsidRDefault="0091524C" w:rsidP="0091524C">
      <w:pPr>
        <w:pBdr>
          <w:between w:val="dotted" w:sz="4" w:space="1" w:color="auto"/>
        </w:pBdr>
        <w:tabs>
          <w:tab w:val="left" w:pos="4395"/>
          <w:tab w:val="left" w:pos="6804"/>
          <w:tab w:val="left" w:pos="9214"/>
        </w:tabs>
        <w:spacing w:after="120" w:line="280" w:lineRule="exact"/>
        <w:rPr>
          <w:rFonts w:eastAsia="Times New Roman"/>
          <w:sz w:val="20"/>
          <w:lang w:eastAsia="de-CH"/>
        </w:rPr>
      </w:pPr>
      <w:r w:rsidRPr="00C255EB">
        <w:rPr>
          <w:rFonts w:eastAsia="Times New Roman"/>
          <w:sz w:val="20"/>
          <w:lang w:eastAsia="de-CH"/>
        </w:rPr>
        <w:t>in dieser Klasse seit</w:t>
      </w:r>
      <w:r w:rsidRPr="00C255EB">
        <w:rPr>
          <w:rFonts w:eastAsia="Times New Roman"/>
          <w:sz w:val="20"/>
          <w:lang w:eastAsia="de-CH"/>
        </w:rPr>
        <w:tab/>
      </w:r>
      <w:r w:rsidRPr="00C255EB">
        <w:rPr>
          <w:rFonts w:eastAsia="Times New Roman"/>
          <w:sz w:val="20"/>
          <w:lang w:eastAsia="de-CH"/>
        </w:rPr>
        <w:fldChar w:fldCharType="begin">
          <w:ffData>
            <w:name w:val="Text87"/>
            <w:enabled/>
            <w:calcOnExit w:val="0"/>
            <w:textInput/>
          </w:ffData>
        </w:fldChar>
      </w:r>
      <w:r w:rsidRPr="00C255EB">
        <w:rPr>
          <w:rFonts w:eastAsia="Times New Roman"/>
          <w:sz w:val="20"/>
          <w:lang w:eastAsia="de-CH"/>
        </w:rPr>
        <w:instrText xml:space="preserve"> FORMTEXT </w:instrText>
      </w:r>
      <w:r w:rsidRPr="00C255EB">
        <w:rPr>
          <w:rFonts w:eastAsia="Times New Roman"/>
          <w:sz w:val="20"/>
          <w:lang w:eastAsia="de-CH"/>
        </w:rPr>
      </w:r>
      <w:r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Pr="00C255EB">
        <w:rPr>
          <w:rFonts w:eastAsia="Times New Roman"/>
          <w:sz w:val="20"/>
          <w:lang w:eastAsia="de-CH"/>
        </w:rPr>
        <w:fldChar w:fldCharType="end"/>
      </w:r>
    </w:p>
    <w:p w:rsidR="0091524C" w:rsidRPr="00C255EB" w:rsidRDefault="0091524C" w:rsidP="0091524C">
      <w:pPr>
        <w:pBdr>
          <w:between w:val="dotted" w:sz="4" w:space="1" w:color="auto"/>
        </w:pBdr>
        <w:tabs>
          <w:tab w:val="left" w:pos="4395"/>
          <w:tab w:val="left" w:pos="6804"/>
          <w:tab w:val="left" w:pos="9214"/>
        </w:tabs>
        <w:spacing w:after="120" w:line="280" w:lineRule="exact"/>
        <w:rPr>
          <w:rFonts w:eastAsia="Times New Roman"/>
          <w:sz w:val="20"/>
          <w:lang w:eastAsia="de-CH"/>
        </w:rPr>
      </w:pPr>
      <w:r w:rsidRPr="00C255EB">
        <w:rPr>
          <w:rFonts w:eastAsia="Times New Roman"/>
          <w:sz w:val="20"/>
          <w:lang w:eastAsia="de-CH"/>
        </w:rPr>
        <w:t>zuständige Lehrperson/en</w:t>
      </w:r>
      <w:r w:rsidRPr="00C255EB">
        <w:rPr>
          <w:rFonts w:eastAsia="Times New Roman"/>
          <w:sz w:val="20"/>
          <w:lang w:eastAsia="de-CH"/>
        </w:rPr>
        <w:tab/>
      </w:r>
      <w:r w:rsidRPr="00C255EB">
        <w:rPr>
          <w:rFonts w:eastAsia="Times New Roman"/>
          <w:sz w:val="20"/>
          <w:lang w:eastAsia="de-CH"/>
        </w:rPr>
        <w:fldChar w:fldCharType="begin">
          <w:ffData>
            <w:name w:val="Text87"/>
            <w:enabled/>
            <w:calcOnExit w:val="0"/>
            <w:textInput/>
          </w:ffData>
        </w:fldChar>
      </w:r>
      <w:r w:rsidRPr="00C255EB">
        <w:rPr>
          <w:rFonts w:eastAsia="Times New Roman"/>
          <w:sz w:val="20"/>
          <w:lang w:eastAsia="de-CH"/>
        </w:rPr>
        <w:instrText xml:space="preserve"> FORMTEXT </w:instrText>
      </w:r>
      <w:r w:rsidRPr="00C255EB">
        <w:rPr>
          <w:rFonts w:eastAsia="Times New Roman"/>
          <w:sz w:val="20"/>
          <w:lang w:eastAsia="de-CH"/>
        </w:rPr>
      </w:r>
      <w:r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Pr="00C255EB">
        <w:rPr>
          <w:rFonts w:eastAsia="Times New Roman"/>
          <w:sz w:val="20"/>
          <w:lang w:eastAsia="de-CH"/>
        </w:rPr>
        <w:fldChar w:fldCharType="end"/>
      </w:r>
      <w:r w:rsidRPr="00C255EB">
        <w:rPr>
          <w:rFonts w:eastAsia="Times New Roman"/>
          <w:sz w:val="20"/>
          <w:lang w:eastAsia="de-CH"/>
        </w:rPr>
        <w:br/>
        <w:t>Mailadresse, Telefonnummer</w:t>
      </w:r>
      <w:r w:rsidRPr="00C255EB">
        <w:rPr>
          <w:rFonts w:eastAsia="Times New Roman"/>
          <w:sz w:val="20"/>
          <w:lang w:eastAsia="de-CH"/>
        </w:rPr>
        <w:tab/>
      </w:r>
      <w:r w:rsidRPr="00C255EB">
        <w:rPr>
          <w:rFonts w:eastAsia="Times New Roman"/>
          <w:sz w:val="20"/>
          <w:lang w:eastAsia="de-CH"/>
        </w:rPr>
        <w:fldChar w:fldCharType="begin">
          <w:ffData>
            <w:name w:val="Text87"/>
            <w:enabled/>
            <w:calcOnExit w:val="0"/>
            <w:textInput/>
          </w:ffData>
        </w:fldChar>
      </w:r>
      <w:r w:rsidRPr="00C255EB">
        <w:rPr>
          <w:rFonts w:eastAsia="Times New Roman"/>
          <w:sz w:val="20"/>
          <w:lang w:eastAsia="de-CH"/>
        </w:rPr>
        <w:instrText xml:space="preserve"> FORMTEXT </w:instrText>
      </w:r>
      <w:r w:rsidRPr="00C255EB">
        <w:rPr>
          <w:rFonts w:eastAsia="Times New Roman"/>
          <w:sz w:val="20"/>
          <w:lang w:eastAsia="de-CH"/>
        </w:rPr>
      </w:r>
      <w:r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Pr="00C255EB">
        <w:rPr>
          <w:rFonts w:eastAsia="Times New Roman"/>
          <w:sz w:val="20"/>
          <w:lang w:eastAsia="de-CH"/>
        </w:rPr>
        <w:fldChar w:fldCharType="end"/>
      </w:r>
    </w:p>
    <w:p w:rsidR="0091524C" w:rsidRPr="00C255EB" w:rsidRDefault="0091524C" w:rsidP="0091524C">
      <w:pPr>
        <w:pBdr>
          <w:between w:val="dotted" w:sz="4" w:space="1" w:color="auto"/>
        </w:pBdr>
        <w:tabs>
          <w:tab w:val="left" w:pos="4395"/>
          <w:tab w:val="left" w:pos="6804"/>
          <w:tab w:val="left" w:pos="9214"/>
        </w:tabs>
        <w:spacing w:after="120" w:line="280" w:lineRule="exact"/>
        <w:rPr>
          <w:rFonts w:eastAsia="Times New Roman"/>
          <w:sz w:val="20"/>
          <w:lang w:eastAsia="de-CH"/>
        </w:rPr>
      </w:pPr>
      <w:r w:rsidRPr="00C255EB">
        <w:rPr>
          <w:rFonts w:eastAsia="Times New Roman"/>
          <w:sz w:val="20"/>
          <w:lang w:eastAsia="de-CH"/>
        </w:rPr>
        <w:t>Schulleitung/meldende Person</w:t>
      </w:r>
      <w:r w:rsidRPr="00C255EB">
        <w:rPr>
          <w:rFonts w:eastAsia="Times New Roman"/>
          <w:sz w:val="20"/>
          <w:lang w:eastAsia="de-CH"/>
        </w:rPr>
        <w:tab/>
      </w:r>
      <w:r w:rsidRPr="00C255EB">
        <w:rPr>
          <w:rFonts w:eastAsia="Times New Roman"/>
          <w:sz w:val="20"/>
          <w:lang w:eastAsia="de-CH"/>
        </w:rPr>
        <w:fldChar w:fldCharType="begin">
          <w:ffData>
            <w:name w:val="Text87"/>
            <w:enabled/>
            <w:calcOnExit w:val="0"/>
            <w:textInput/>
          </w:ffData>
        </w:fldChar>
      </w:r>
      <w:r w:rsidRPr="00C255EB">
        <w:rPr>
          <w:rFonts w:eastAsia="Times New Roman"/>
          <w:sz w:val="20"/>
          <w:lang w:eastAsia="de-CH"/>
        </w:rPr>
        <w:instrText xml:space="preserve"> FORMTEXT </w:instrText>
      </w:r>
      <w:r w:rsidRPr="00C255EB">
        <w:rPr>
          <w:rFonts w:eastAsia="Times New Roman"/>
          <w:sz w:val="20"/>
          <w:lang w:eastAsia="de-CH"/>
        </w:rPr>
      </w:r>
      <w:r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Pr="00C255EB">
        <w:rPr>
          <w:rFonts w:eastAsia="Times New Roman"/>
          <w:sz w:val="20"/>
          <w:lang w:eastAsia="de-CH"/>
        </w:rPr>
        <w:fldChar w:fldCharType="end"/>
      </w:r>
      <w:r w:rsidRPr="00C255EB">
        <w:rPr>
          <w:rFonts w:eastAsia="Times New Roman"/>
          <w:sz w:val="20"/>
          <w:lang w:eastAsia="de-CH"/>
        </w:rPr>
        <w:br/>
        <w:t>Mailadresse, Telefonnummer</w:t>
      </w:r>
      <w:r w:rsidRPr="00C255EB">
        <w:rPr>
          <w:rFonts w:eastAsia="Times New Roman"/>
          <w:sz w:val="20"/>
          <w:lang w:eastAsia="de-CH"/>
        </w:rPr>
        <w:tab/>
      </w:r>
      <w:r w:rsidRPr="00C255EB">
        <w:rPr>
          <w:rFonts w:eastAsia="Times New Roman"/>
          <w:sz w:val="20"/>
          <w:lang w:eastAsia="de-CH"/>
        </w:rPr>
        <w:fldChar w:fldCharType="begin">
          <w:ffData>
            <w:name w:val="Text87"/>
            <w:enabled/>
            <w:calcOnExit w:val="0"/>
            <w:textInput/>
          </w:ffData>
        </w:fldChar>
      </w:r>
      <w:r w:rsidRPr="00C255EB">
        <w:rPr>
          <w:rFonts w:eastAsia="Times New Roman"/>
          <w:sz w:val="20"/>
          <w:lang w:eastAsia="de-CH"/>
        </w:rPr>
        <w:instrText xml:space="preserve"> FORMTEXT </w:instrText>
      </w:r>
      <w:r w:rsidRPr="00C255EB">
        <w:rPr>
          <w:rFonts w:eastAsia="Times New Roman"/>
          <w:sz w:val="20"/>
          <w:lang w:eastAsia="de-CH"/>
        </w:rPr>
      </w:r>
      <w:r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Pr="00C255EB">
        <w:rPr>
          <w:rFonts w:eastAsia="Times New Roman"/>
          <w:sz w:val="20"/>
          <w:lang w:eastAsia="de-CH"/>
        </w:rPr>
        <w:fldChar w:fldCharType="end"/>
      </w:r>
    </w:p>
    <w:p w:rsidR="001C110C" w:rsidRPr="00C255EB" w:rsidRDefault="001C110C" w:rsidP="0091524C">
      <w:pPr>
        <w:pBdr>
          <w:top w:val="single" w:sz="4" w:space="7" w:color="auto"/>
        </w:pBdr>
        <w:tabs>
          <w:tab w:val="left" w:pos="4395"/>
          <w:tab w:val="left" w:pos="6804"/>
          <w:tab w:val="right" w:pos="8931"/>
          <w:tab w:val="right" w:pos="14175"/>
        </w:tabs>
        <w:spacing w:before="240" w:after="120" w:line="280" w:lineRule="exact"/>
        <w:ind w:right="23"/>
        <w:rPr>
          <w:b/>
          <w:sz w:val="20"/>
        </w:rPr>
      </w:pPr>
    </w:p>
    <w:p w:rsidR="0091524C" w:rsidRPr="00C255EB" w:rsidRDefault="0091524C" w:rsidP="0091524C">
      <w:pPr>
        <w:pBdr>
          <w:top w:val="single" w:sz="4" w:space="7" w:color="auto"/>
        </w:pBdr>
        <w:tabs>
          <w:tab w:val="left" w:pos="4395"/>
          <w:tab w:val="left" w:pos="6804"/>
          <w:tab w:val="right" w:pos="8931"/>
          <w:tab w:val="right" w:pos="14175"/>
        </w:tabs>
        <w:spacing w:before="240" w:after="120" w:line="280" w:lineRule="exact"/>
        <w:ind w:right="23"/>
        <w:rPr>
          <w:b/>
          <w:sz w:val="20"/>
        </w:rPr>
      </w:pPr>
      <w:r w:rsidRPr="00C255EB">
        <w:rPr>
          <w:b/>
          <w:sz w:val="20"/>
        </w:rPr>
        <w:t>Involvierte Fachpersonen</w:t>
      </w:r>
    </w:p>
    <w:p w:rsidR="0091524C" w:rsidRPr="00C255EB" w:rsidRDefault="0091524C" w:rsidP="000221D2">
      <w:pPr>
        <w:tabs>
          <w:tab w:val="left" w:pos="4395"/>
          <w:tab w:val="left" w:pos="6804"/>
          <w:tab w:val="right" w:pos="8931"/>
          <w:tab w:val="right" w:pos="14175"/>
        </w:tabs>
        <w:spacing w:after="120" w:line="240" w:lineRule="atLeast"/>
        <w:ind w:right="23"/>
        <w:rPr>
          <w:i/>
          <w:sz w:val="17"/>
          <w:szCs w:val="17"/>
        </w:rPr>
      </w:pPr>
      <w:r w:rsidRPr="00C255EB">
        <w:rPr>
          <w:i/>
          <w:sz w:val="17"/>
          <w:szCs w:val="17"/>
        </w:rPr>
        <w:t>Sind bereits professionelle Dienste/Fachpersonen involviert (Öffentliche oder private Beratungs- oder Sozialhilfestellen, Therapie, ärztliche Behandlung etc.)? Bitte nach Möglichkeit Namen, Funktion und Kontaktdaten angeben.</w:t>
      </w:r>
    </w:p>
    <w:p w:rsidR="0091524C" w:rsidRPr="00C255EB" w:rsidRDefault="00C255EB" w:rsidP="0091524C">
      <w:pPr>
        <w:tabs>
          <w:tab w:val="left" w:pos="1560"/>
          <w:tab w:val="left" w:pos="6804"/>
          <w:tab w:val="right" w:pos="8931"/>
          <w:tab w:val="right" w:pos="14175"/>
        </w:tabs>
        <w:spacing w:after="120" w:line="280" w:lineRule="exact"/>
        <w:ind w:right="23"/>
        <w:rPr>
          <w:sz w:val="20"/>
        </w:rPr>
      </w:pPr>
      <w:sdt>
        <w:sdtPr>
          <w:rPr>
            <w:sz w:val="20"/>
          </w:rPr>
          <w:id w:val="-1399209473"/>
          <w14:checkbox>
            <w14:checked w14:val="0"/>
            <w14:checkedState w14:val="2612" w14:font="MS Gothic"/>
            <w14:uncheckedState w14:val="2610" w14:font="MS Gothic"/>
          </w14:checkbox>
        </w:sdtPr>
        <w:sdtEndPr/>
        <w:sdtContent>
          <w:r w:rsidR="00457EC7" w:rsidRPr="00C255EB">
            <w:rPr>
              <w:rFonts w:ascii="MS Gothic" w:eastAsia="MS Gothic" w:hAnsi="MS Gothic" w:hint="eastAsia"/>
              <w:sz w:val="20"/>
            </w:rPr>
            <w:t>☐</w:t>
          </w:r>
        </w:sdtContent>
      </w:sdt>
      <w:r w:rsidR="00457EC7" w:rsidRPr="00C255EB">
        <w:rPr>
          <w:sz w:val="20"/>
        </w:rPr>
        <w:t xml:space="preserve"> </w:t>
      </w:r>
      <w:r w:rsidR="0091524C" w:rsidRPr="00C255EB">
        <w:rPr>
          <w:sz w:val="20"/>
        </w:rPr>
        <w:t xml:space="preserve">Nein </w:t>
      </w:r>
    </w:p>
    <w:p w:rsidR="0091524C" w:rsidRPr="00C255EB" w:rsidRDefault="00C255EB" w:rsidP="0091524C">
      <w:pPr>
        <w:tabs>
          <w:tab w:val="left" w:pos="4395"/>
          <w:tab w:val="left" w:pos="6804"/>
          <w:tab w:val="right" w:pos="8931"/>
          <w:tab w:val="right" w:pos="14175"/>
        </w:tabs>
        <w:spacing w:after="120" w:line="280" w:lineRule="exact"/>
        <w:ind w:right="23"/>
        <w:rPr>
          <w:sz w:val="20"/>
        </w:rPr>
      </w:pPr>
      <w:sdt>
        <w:sdtPr>
          <w:rPr>
            <w:sz w:val="20"/>
          </w:rPr>
          <w:id w:val="1639457382"/>
          <w14:checkbox>
            <w14:checked w14:val="0"/>
            <w14:checkedState w14:val="2612" w14:font="MS Gothic"/>
            <w14:uncheckedState w14:val="2610" w14:font="MS Gothic"/>
          </w14:checkbox>
        </w:sdtPr>
        <w:sdtEndPr/>
        <w:sdtContent>
          <w:r w:rsidR="00457EC7" w:rsidRPr="00C255EB">
            <w:rPr>
              <w:rFonts w:ascii="MS Gothic" w:eastAsia="MS Gothic" w:hAnsi="MS Gothic" w:hint="eastAsia"/>
              <w:sz w:val="20"/>
            </w:rPr>
            <w:t>☐</w:t>
          </w:r>
        </w:sdtContent>
      </w:sdt>
      <w:r w:rsidR="00457EC7" w:rsidRPr="00C255EB">
        <w:rPr>
          <w:sz w:val="20"/>
        </w:rPr>
        <w:t xml:space="preserve"> </w:t>
      </w:r>
      <w:r w:rsidR="0091524C" w:rsidRPr="00C255EB">
        <w:rPr>
          <w:sz w:val="20"/>
        </w:rPr>
        <w:t>Ja, folgende Fachpersonen/Dienste sind involviert:</w:t>
      </w:r>
    </w:p>
    <w:p w:rsidR="0091524C" w:rsidRPr="00C255EB" w:rsidRDefault="0091524C" w:rsidP="00457EC7">
      <w:pPr>
        <w:pStyle w:val="Listenabsatz"/>
        <w:numPr>
          <w:ilvl w:val="0"/>
          <w:numId w:val="18"/>
        </w:numPr>
        <w:spacing w:after="120"/>
        <w:ind w:left="714" w:hanging="357"/>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spacing w:line="240" w:lineRule="auto"/>
        <w:rPr>
          <w:b/>
          <w:sz w:val="20"/>
        </w:rPr>
      </w:pPr>
    </w:p>
    <w:p w:rsidR="0091524C" w:rsidRPr="00C255EB" w:rsidRDefault="0091524C" w:rsidP="0091524C">
      <w:pPr>
        <w:tabs>
          <w:tab w:val="left" w:pos="4395"/>
          <w:tab w:val="left" w:pos="6804"/>
          <w:tab w:val="right" w:pos="8931"/>
          <w:tab w:val="right" w:pos="14175"/>
        </w:tabs>
        <w:spacing w:after="120" w:line="280" w:lineRule="exact"/>
        <w:ind w:right="23"/>
        <w:rPr>
          <w:rFonts w:eastAsia="Times New Roman"/>
          <w:sz w:val="20"/>
          <w:lang w:eastAsia="de-CH"/>
        </w:rPr>
      </w:pPr>
      <w:r w:rsidRPr="00C255EB">
        <w:rPr>
          <w:b/>
          <w:sz w:val="20"/>
        </w:rPr>
        <w:t>Beobachtungen/Feststellungen/Fakten</w:t>
      </w:r>
    </w:p>
    <w:p w:rsidR="0091524C" w:rsidRPr="00C255EB" w:rsidRDefault="001C110C" w:rsidP="000221D2">
      <w:pPr>
        <w:tabs>
          <w:tab w:val="left" w:pos="4395"/>
          <w:tab w:val="left" w:pos="6804"/>
          <w:tab w:val="right" w:pos="8931"/>
          <w:tab w:val="right" w:pos="14175"/>
        </w:tabs>
        <w:spacing w:after="120" w:line="240" w:lineRule="atLeast"/>
        <w:ind w:right="23"/>
        <w:rPr>
          <w:i/>
          <w:sz w:val="17"/>
          <w:szCs w:val="17"/>
        </w:rPr>
      </w:pPr>
      <w:r w:rsidRPr="00C255EB">
        <w:rPr>
          <w:i/>
          <w:sz w:val="17"/>
          <w:szCs w:val="17"/>
        </w:rPr>
        <w:t>b</w:t>
      </w:r>
      <w:r w:rsidR="0091524C" w:rsidRPr="00C255EB">
        <w:rPr>
          <w:i/>
          <w:sz w:val="17"/>
          <w:szCs w:val="17"/>
        </w:rPr>
        <w:t>eobachtete Verhaltensweisen oder Mitteilungen des Kindes/Jugendlichen, die auf soziale oder familiäre Probleme hindeuten können(konkrete, datierte und differenzierte Schilderung, inkl. Quelle).</w:t>
      </w:r>
    </w:p>
    <w:p w:rsidR="0091524C" w:rsidRPr="00C255EB" w:rsidRDefault="0091524C" w:rsidP="00457EC7">
      <w:pPr>
        <w:pStyle w:val="Listenabsatz"/>
        <w:numPr>
          <w:ilvl w:val="0"/>
          <w:numId w:val="18"/>
        </w:numPr>
        <w:spacing w:after="120"/>
        <w:contextualSpacing w:val="0"/>
        <w:rPr>
          <w:noProof/>
          <w:lang w:eastAsia="de-CH"/>
        </w:rPr>
      </w:pPr>
      <w:r w:rsidRPr="00C255EB">
        <w:rPr>
          <w:noProof/>
          <w:lang w:eastAsia="de-CH"/>
        </w:rPr>
        <w:fldChar w:fldCharType="begin">
          <w:ffData>
            <w:name w:val="Text87"/>
            <w:enabled/>
            <w:calcOnExit w:val="0"/>
            <w:textInput/>
          </w:ffData>
        </w:fldChar>
      </w:r>
      <w:r w:rsidRPr="00C255EB">
        <w:rPr>
          <w:noProof/>
          <w:lang w:eastAsia="de-CH"/>
        </w:rPr>
        <w:instrText xml:space="preserve"> FORMTEXT </w:instrText>
      </w:r>
      <w:r w:rsidRPr="00C255EB">
        <w:rPr>
          <w:noProof/>
          <w:lang w:eastAsia="de-CH"/>
        </w:rPr>
      </w:r>
      <w:r w:rsidRPr="00C255EB">
        <w:rPr>
          <w:noProof/>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noProof/>
          <w:lang w:eastAsia="de-CH"/>
        </w:rPr>
        <w:fldChar w:fldCharType="end"/>
      </w:r>
    </w:p>
    <w:p w:rsidR="0091524C" w:rsidRPr="00C255EB" w:rsidRDefault="0091524C" w:rsidP="00457EC7">
      <w:pPr>
        <w:pStyle w:val="Listenabsatz"/>
        <w:numPr>
          <w:ilvl w:val="0"/>
          <w:numId w:val="18"/>
        </w:numPr>
        <w:spacing w:after="120"/>
        <w:contextualSpacing w:val="0"/>
        <w:rPr>
          <w:noProof/>
          <w:lang w:eastAsia="de-CH"/>
        </w:rPr>
      </w:pPr>
      <w:r w:rsidRPr="00C255EB">
        <w:rPr>
          <w:noProof/>
          <w:lang w:eastAsia="de-CH"/>
        </w:rPr>
        <w:fldChar w:fldCharType="begin">
          <w:ffData>
            <w:name w:val="Text87"/>
            <w:enabled/>
            <w:calcOnExit w:val="0"/>
            <w:textInput/>
          </w:ffData>
        </w:fldChar>
      </w:r>
      <w:r w:rsidRPr="00C255EB">
        <w:rPr>
          <w:noProof/>
          <w:lang w:eastAsia="de-CH"/>
        </w:rPr>
        <w:instrText xml:space="preserve"> FORMTEXT </w:instrText>
      </w:r>
      <w:r w:rsidRPr="00C255EB">
        <w:rPr>
          <w:noProof/>
          <w:lang w:eastAsia="de-CH"/>
        </w:rPr>
      </w:r>
      <w:r w:rsidRPr="00C255EB">
        <w:rPr>
          <w:noProof/>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noProof/>
          <w:lang w:eastAsia="de-CH"/>
        </w:rPr>
        <w:fldChar w:fldCharType="end"/>
      </w:r>
    </w:p>
    <w:p w:rsidR="001C110C" w:rsidRPr="00C255EB" w:rsidRDefault="001C110C" w:rsidP="001C110C">
      <w:pPr>
        <w:spacing w:after="120"/>
        <w:rPr>
          <w:lang w:eastAsia="de-CH"/>
        </w:rPr>
      </w:pPr>
    </w:p>
    <w:p w:rsidR="0091524C" w:rsidRPr="00C255EB" w:rsidRDefault="0091524C" w:rsidP="0091524C">
      <w:pPr>
        <w:tabs>
          <w:tab w:val="left" w:pos="4395"/>
          <w:tab w:val="left" w:pos="6804"/>
          <w:tab w:val="right" w:pos="8931"/>
          <w:tab w:val="right" w:pos="14175"/>
        </w:tabs>
        <w:spacing w:after="120" w:line="280" w:lineRule="exact"/>
        <w:ind w:right="23"/>
        <w:rPr>
          <w:rFonts w:eastAsia="Times New Roman"/>
          <w:b/>
          <w:sz w:val="20"/>
          <w:lang w:eastAsia="de-CH"/>
        </w:rPr>
      </w:pPr>
      <w:r w:rsidRPr="00C255EB">
        <w:rPr>
          <w:rFonts w:eastAsia="Times New Roman"/>
          <w:b/>
          <w:sz w:val="20"/>
          <w:lang w:eastAsia="de-CH"/>
        </w:rPr>
        <w:t>schulische Themen</w:t>
      </w:r>
    </w:p>
    <w:p w:rsidR="0091524C" w:rsidRPr="00C255EB" w:rsidRDefault="0091524C" w:rsidP="000221D2">
      <w:pPr>
        <w:tabs>
          <w:tab w:val="left" w:pos="4395"/>
          <w:tab w:val="left" w:pos="6804"/>
          <w:tab w:val="right" w:pos="8931"/>
          <w:tab w:val="right" w:pos="14175"/>
        </w:tabs>
        <w:spacing w:after="120" w:line="240" w:lineRule="atLeast"/>
        <w:ind w:right="23"/>
        <w:rPr>
          <w:i/>
          <w:sz w:val="17"/>
          <w:szCs w:val="17"/>
        </w:rPr>
      </w:pPr>
      <w:r w:rsidRPr="00C255EB">
        <w:rPr>
          <w:i/>
          <w:sz w:val="17"/>
          <w:szCs w:val="17"/>
        </w:rPr>
        <w:lastRenderedPageBreak/>
        <w:t>z.B. Lernzielbefreiung (in welchen Fächern), disziplinarische Themen, Elternarbeit</w:t>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tabs>
          <w:tab w:val="left" w:pos="4395"/>
          <w:tab w:val="left" w:pos="6804"/>
          <w:tab w:val="right" w:pos="8931"/>
          <w:tab w:val="right" w:pos="14175"/>
        </w:tabs>
        <w:spacing w:after="120" w:line="280" w:lineRule="exact"/>
        <w:ind w:right="23"/>
        <w:rPr>
          <w:rFonts w:eastAsia="Times New Roman"/>
          <w:sz w:val="20"/>
          <w:lang w:eastAsia="de-CH"/>
        </w:rPr>
      </w:pPr>
    </w:p>
    <w:p w:rsidR="0091524C" w:rsidRPr="00C255EB" w:rsidRDefault="0091524C" w:rsidP="0091524C">
      <w:pPr>
        <w:tabs>
          <w:tab w:val="left" w:pos="4395"/>
          <w:tab w:val="left" w:pos="6804"/>
          <w:tab w:val="right" w:pos="8931"/>
          <w:tab w:val="right" w:pos="14175"/>
        </w:tabs>
        <w:spacing w:after="120" w:line="280" w:lineRule="exact"/>
        <w:ind w:right="23"/>
        <w:rPr>
          <w:rFonts w:eastAsia="Times New Roman"/>
          <w:b/>
          <w:sz w:val="20"/>
          <w:lang w:eastAsia="de-CH"/>
        </w:rPr>
      </w:pPr>
      <w:r w:rsidRPr="00C255EB">
        <w:rPr>
          <w:rFonts w:eastAsia="Times New Roman"/>
          <w:b/>
          <w:sz w:val="20"/>
          <w:lang w:eastAsia="de-CH"/>
        </w:rPr>
        <w:t>Einschätzung Problem</w:t>
      </w:r>
    </w:p>
    <w:p w:rsidR="0091524C" w:rsidRPr="00C255EB" w:rsidRDefault="0091524C" w:rsidP="000221D2">
      <w:pPr>
        <w:tabs>
          <w:tab w:val="left" w:pos="4395"/>
          <w:tab w:val="left" w:pos="6804"/>
          <w:tab w:val="right" w:pos="8931"/>
          <w:tab w:val="right" w:pos="14175"/>
        </w:tabs>
        <w:spacing w:after="120" w:line="240" w:lineRule="atLeast"/>
        <w:ind w:right="23"/>
        <w:rPr>
          <w:i/>
          <w:sz w:val="17"/>
          <w:szCs w:val="17"/>
        </w:rPr>
      </w:pPr>
      <w:r w:rsidRPr="00C255EB">
        <w:rPr>
          <w:i/>
          <w:sz w:val="17"/>
          <w:szCs w:val="17"/>
        </w:rPr>
        <w:t>Hypothese oder Erklärung zu Beobachtungen/Feststellungen</w:t>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tabs>
          <w:tab w:val="left" w:pos="4395"/>
          <w:tab w:val="left" w:pos="6804"/>
          <w:tab w:val="right" w:pos="8931"/>
          <w:tab w:val="right" w:pos="14175"/>
        </w:tabs>
        <w:spacing w:after="120" w:line="280" w:lineRule="exact"/>
        <w:ind w:right="23"/>
        <w:rPr>
          <w:rFonts w:eastAsia="Times New Roman"/>
          <w:sz w:val="20"/>
          <w:lang w:eastAsia="de-CH"/>
        </w:rPr>
      </w:pPr>
    </w:p>
    <w:p w:rsidR="0091524C" w:rsidRPr="00C255EB" w:rsidRDefault="0091524C" w:rsidP="0091524C">
      <w:pPr>
        <w:tabs>
          <w:tab w:val="left" w:pos="4395"/>
          <w:tab w:val="left" w:pos="6804"/>
          <w:tab w:val="right" w:pos="8931"/>
          <w:tab w:val="right" w:pos="14175"/>
        </w:tabs>
        <w:spacing w:after="120" w:line="280" w:lineRule="exact"/>
        <w:ind w:right="23"/>
        <w:rPr>
          <w:rFonts w:eastAsia="Times New Roman"/>
          <w:b/>
          <w:sz w:val="20"/>
          <w:lang w:eastAsia="de-CH"/>
        </w:rPr>
      </w:pPr>
      <w:r w:rsidRPr="00C255EB">
        <w:rPr>
          <w:rFonts w:eastAsia="Times New Roman"/>
          <w:b/>
          <w:sz w:val="20"/>
          <w:lang w:eastAsia="de-CH"/>
        </w:rPr>
        <w:t>bisherige Bemühungen</w:t>
      </w:r>
    </w:p>
    <w:p w:rsidR="0091524C" w:rsidRPr="00C255EB" w:rsidRDefault="0091524C" w:rsidP="000221D2">
      <w:pPr>
        <w:tabs>
          <w:tab w:val="left" w:pos="4395"/>
          <w:tab w:val="left" w:pos="6804"/>
          <w:tab w:val="right" w:pos="8931"/>
          <w:tab w:val="right" w:pos="14175"/>
        </w:tabs>
        <w:spacing w:after="120" w:line="240" w:lineRule="atLeast"/>
        <w:ind w:right="23"/>
        <w:rPr>
          <w:i/>
          <w:sz w:val="17"/>
          <w:szCs w:val="17"/>
        </w:rPr>
      </w:pPr>
      <w:r w:rsidRPr="00C255EB">
        <w:rPr>
          <w:i/>
          <w:sz w:val="17"/>
          <w:szCs w:val="17"/>
        </w:rPr>
        <w:t>Wer hat was bisher unternommen? Was war erfolgreich, was nicht?</w:t>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tabs>
          <w:tab w:val="left" w:pos="4395"/>
          <w:tab w:val="left" w:pos="6804"/>
          <w:tab w:val="right" w:pos="8931"/>
          <w:tab w:val="right" w:pos="14175"/>
        </w:tabs>
        <w:spacing w:after="120" w:line="280" w:lineRule="exact"/>
        <w:ind w:right="23"/>
        <w:rPr>
          <w:b/>
          <w:sz w:val="20"/>
        </w:rPr>
      </w:pPr>
    </w:p>
    <w:p w:rsidR="0091524C" w:rsidRPr="00C255EB" w:rsidRDefault="009F67B0" w:rsidP="0091524C">
      <w:pPr>
        <w:tabs>
          <w:tab w:val="left" w:pos="4395"/>
          <w:tab w:val="left" w:pos="6804"/>
          <w:tab w:val="right" w:pos="8931"/>
          <w:tab w:val="right" w:pos="14175"/>
        </w:tabs>
        <w:spacing w:after="120" w:line="280" w:lineRule="exact"/>
        <w:ind w:right="23"/>
        <w:rPr>
          <w:b/>
          <w:sz w:val="20"/>
        </w:rPr>
      </w:pPr>
      <w:r w:rsidRPr="00C255EB">
        <w:rPr>
          <w:b/>
          <w:sz w:val="20"/>
        </w:rPr>
        <w:t>b</w:t>
      </w:r>
      <w:r w:rsidR="0091524C" w:rsidRPr="00C255EB">
        <w:rPr>
          <w:b/>
          <w:sz w:val="20"/>
        </w:rPr>
        <w:t>ekannte Informationen über familiäre/soziale Situation?</w:t>
      </w:r>
    </w:p>
    <w:p w:rsidR="0091524C" w:rsidRPr="00C255EB" w:rsidRDefault="0091524C" w:rsidP="0091524C">
      <w:pPr>
        <w:pBdr>
          <w:between w:val="dotted" w:sz="4" w:space="1" w:color="auto"/>
        </w:pBdr>
        <w:tabs>
          <w:tab w:val="left" w:pos="1701"/>
          <w:tab w:val="left" w:pos="6804"/>
          <w:tab w:val="left" w:pos="9214"/>
        </w:tabs>
        <w:spacing w:after="120" w:line="280" w:lineRule="exact"/>
        <w:rPr>
          <w:rFonts w:eastAsia="Times New Roman"/>
          <w:sz w:val="20"/>
          <w:lang w:eastAsia="de-CH"/>
        </w:rPr>
      </w:pPr>
      <w:r w:rsidRPr="00C255EB">
        <w:rPr>
          <w:rFonts w:eastAsia="Times New Roman"/>
          <w:sz w:val="20"/>
          <w:lang w:eastAsia="de-CH"/>
        </w:rPr>
        <w:t>elterliche Sorge</w:t>
      </w:r>
      <w:bookmarkStart w:id="1" w:name="Kontrollkästchen14"/>
      <w:r w:rsidRPr="00C255EB">
        <w:rPr>
          <w:rFonts w:eastAsia="Times New Roman"/>
          <w:sz w:val="20"/>
          <w:lang w:eastAsia="de-CH"/>
        </w:rPr>
        <w:t xml:space="preserve"> </w:t>
      </w:r>
      <w:r w:rsidRPr="00C255EB">
        <w:rPr>
          <w:rFonts w:eastAsia="Times New Roman"/>
          <w:sz w:val="20"/>
          <w:lang w:eastAsia="de-CH"/>
        </w:rPr>
        <w:tab/>
      </w:r>
      <w:sdt>
        <w:sdtPr>
          <w:rPr>
            <w:sz w:val="20"/>
          </w:rPr>
          <w:id w:val="1938088806"/>
          <w14:checkbox>
            <w14:checked w14:val="0"/>
            <w14:checkedState w14:val="2612" w14:font="MS Gothic"/>
            <w14:uncheckedState w14:val="2610" w14:font="MS Gothic"/>
          </w14:checkbox>
        </w:sdtPr>
        <w:sdtEndPr/>
        <w:sdtContent>
          <w:r w:rsidR="00457EC7" w:rsidRPr="00C255EB">
            <w:rPr>
              <w:rFonts w:ascii="MS Gothic" w:eastAsia="MS Gothic" w:hAnsi="MS Gothic" w:hint="eastAsia"/>
              <w:sz w:val="20"/>
            </w:rPr>
            <w:t>☐</w:t>
          </w:r>
        </w:sdtContent>
      </w:sdt>
      <w:r w:rsidRPr="00C255EB">
        <w:rPr>
          <w:rFonts w:eastAsia="Times New Roman"/>
          <w:sz w:val="20"/>
          <w:lang w:eastAsia="de-CH"/>
        </w:rPr>
        <w:t xml:space="preserve"> Mutter </w:t>
      </w:r>
      <w:bookmarkEnd w:id="1"/>
      <w:r w:rsidRPr="00C255EB">
        <w:rPr>
          <w:rFonts w:eastAsia="Times New Roman"/>
          <w:sz w:val="20"/>
          <w:lang w:eastAsia="de-CH"/>
        </w:rPr>
        <w:t xml:space="preserve">/ </w:t>
      </w:r>
      <w:sdt>
        <w:sdtPr>
          <w:rPr>
            <w:sz w:val="20"/>
          </w:rPr>
          <w:id w:val="-855273211"/>
          <w14:checkbox>
            <w14:checked w14:val="0"/>
            <w14:checkedState w14:val="2612" w14:font="MS Gothic"/>
            <w14:uncheckedState w14:val="2610" w14:font="MS Gothic"/>
          </w14:checkbox>
        </w:sdtPr>
        <w:sdtEndPr/>
        <w:sdtContent>
          <w:r w:rsidR="00457EC7" w:rsidRPr="00C255EB">
            <w:rPr>
              <w:rFonts w:ascii="MS Gothic" w:eastAsia="MS Gothic" w:hAnsi="MS Gothic" w:hint="eastAsia"/>
              <w:sz w:val="20"/>
            </w:rPr>
            <w:t>☐</w:t>
          </w:r>
        </w:sdtContent>
      </w:sdt>
      <w:r w:rsidR="00457EC7" w:rsidRPr="00C255EB">
        <w:rPr>
          <w:sz w:val="20"/>
        </w:rPr>
        <w:t xml:space="preserve"> </w:t>
      </w:r>
      <w:r w:rsidRPr="00C255EB">
        <w:rPr>
          <w:rFonts w:eastAsia="Times New Roman"/>
          <w:sz w:val="20"/>
          <w:lang w:eastAsia="de-CH"/>
        </w:rPr>
        <w:t xml:space="preserve">Vater / </w:t>
      </w:r>
      <w:sdt>
        <w:sdtPr>
          <w:rPr>
            <w:sz w:val="20"/>
          </w:rPr>
          <w:id w:val="-569343783"/>
          <w14:checkbox>
            <w14:checked w14:val="0"/>
            <w14:checkedState w14:val="2612" w14:font="MS Gothic"/>
            <w14:uncheckedState w14:val="2610" w14:font="MS Gothic"/>
          </w14:checkbox>
        </w:sdtPr>
        <w:sdtEndPr/>
        <w:sdtContent>
          <w:r w:rsidR="00457EC7" w:rsidRPr="00C255EB">
            <w:rPr>
              <w:rFonts w:ascii="MS Gothic" w:eastAsia="MS Gothic" w:hAnsi="MS Gothic" w:hint="eastAsia"/>
              <w:sz w:val="20"/>
            </w:rPr>
            <w:t>☐</w:t>
          </w:r>
        </w:sdtContent>
      </w:sdt>
      <w:r w:rsidRPr="00C255EB">
        <w:rPr>
          <w:rFonts w:eastAsia="Times New Roman"/>
          <w:sz w:val="20"/>
          <w:lang w:eastAsia="de-CH"/>
        </w:rPr>
        <w:t xml:space="preserve"> gemeinsam / </w:t>
      </w:r>
      <w:sdt>
        <w:sdtPr>
          <w:rPr>
            <w:sz w:val="20"/>
          </w:rPr>
          <w:id w:val="1231425801"/>
          <w14:checkbox>
            <w14:checked w14:val="0"/>
            <w14:checkedState w14:val="2612" w14:font="MS Gothic"/>
            <w14:uncheckedState w14:val="2610" w14:font="MS Gothic"/>
          </w14:checkbox>
        </w:sdtPr>
        <w:sdtEndPr/>
        <w:sdtContent>
          <w:r w:rsidR="00457EC7" w:rsidRPr="00C255EB">
            <w:rPr>
              <w:rFonts w:ascii="MS Gothic" w:eastAsia="MS Gothic" w:hAnsi="MS Gothic" w:hint="eastAsia"/>
              <w:sz w:val="20"/>
            </w:rPr>
            <w:t>☐</w:t>
          </w:r>
        </w:sdtContent>
      </w:sdt>
      <w:r w:rsidRPr="00C255EB">
        <w:rPr>
          <w:rFonts w:eastAsia="Times New Roman"/>
          <w:sz w:val="20"/>
          <w:lang w:eastAsia="de-CH"/>
        </w:rPr>
        <w:t xml:space="preserve"> weiss nicht </w:t>
      </w:r>
    </w:p>
    <w:p w:rsidR="0091524C" w:rsidRPr="00C255EB" w:rsidRDefault="0091524C" w:rsidP="000221D2">
      <w:pPr>
        <w:tabs>
          <w:tab w:val="left" w:pos="4395"/>
          <w:tab w:val="left" w:pos="6804"/>
          <w:tab w:val="right" w:pos="8931"/>
          <w:tab w:val="right" w:pos="14175"/>
        </w:tabs>
        <w:spacing w:after="120" w:line="240" w:lineRule="atLeast"/>
        <w:ind w:right="23"/>
        <w:rPr>
          <w:i/>
          <w:sz w:val="17"/>
          <w:szCs w:val="17"/>
        </w:rPr>
      </w:pPr>
      <w:r w:rsidRPr="00C255EB">
        <w:rPr>
          <w:i/>
          <w:sz w:val="17"/>
          <w:szCs w:val="17"/>
        </w:rPr>
        <w:t>z.B. Kenntnis über Trennung/Scheidung, Wohnsituation, Wohnpartner, Geschwister, gesundheitliche Probleme von Betreuenden/Erziehende etc.</w:t>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tabs>
          <w:tab w:val="left" w:pos="4395"/>
          <w:tab w:val="left" w:pos="6804"/>
          <w:tab w:val="right" w:pos="8931"/>
          <w:tab w:val="right" w:pos="14175"/>
        </w:tabs>
        <w:spacing w:after="120" w:line="280" w:lineRule="exact"/>
        <w:ind w:right="23"/>
        <w:rPr>
          <w:b/>
          <w:sz w:val="20"/>
        </w:rPr>
      </w:pPr>
    </w:p>
    <w:p w:rsidR="0091524C" w:rsidRPr="00C255EB" w:rsidRDefault="0091524C" w:rsidP="0091524C">
      <w:pPr>
        <w:tabs>
          <w:tab w:val="left" w:pos="4395"/>
          <w:tab w:val="left" w:pos="6804"/>
          <w:tab w:val="right" w:pos="8931"/>
          <w:tab w:val="right" w:pos="14175"/>
        </w:tabs>
        <w:spacing w:after="120" w:line="280" w:lineRule="exact"/>
        <w:ind w:right="23"/>
        <w:rPr>
          <w:b/>
          <w:sz w:val="20"/>
        </w:rPr>
      </w:pPr>
      <w:r w:rsidRPr="00C255EB">
        <w:rPr>
          <w:b/>
          <w:sz w:val="20"/>
        </w:rPr>
        <w:t xml:space="preserve">Information über diese Meldung </w:t>
      </w:r>
    </w:p>
    <w:p w:rsidR="0091524C" w:rsidRPr="00C255EB" w:rsidRDefault="0091524C" w:rsidP="0091524C">
      <w:pPr>
        <w:pBdr>
          <w:between w:val="dotted" w:sz="4" w:space="1" w:color="auto"/>
        </w:pBdr>
        <w:tabs>
          <w:tab w:val="left" w:pos="142"/>
          <w:tab w:val="left" w:pos="1985"/>
          <w:tab w:val="left" w:pos="9214"/>
        </w:tabs>
        <w:spacing w:after="120" w:line="280" w:lineRule="exact"/>
        <w:rPr>
          <w:sz w:val="20"/>
        </w:rPr>
      </w:pPr>
      <w:r w:rsidRPr="00C255EB">
        <w:rPr>
          <w:sz w:val="20"/>
        </w:rPr>
        <w:t>Wer ist über die Meldung informiert?</w:t>
      </w:r>
    </w:p>
    <w:p w:rsidR="0091524C" w:rsidRPr="00C255EB" w:rsidRDefault="00C255EB" w:rsidP="0091524C">
      <w:pPr>
        <w:tabs>
          <w:tab w:val="left" w:pos="1560"/>
          <w:tab w:val="left" w:pos="6804"/>
          <w:tab w:val="right" w:pos="8931"/>
          <w:tab w:val="right" w:pos="14175"/>
        </w:tabs>
        <w:spacing w:after="120" w:line="280" w:lineRule="exact"/>
        <w:ind w:right="23"/>
        <w:rPr>
          <w:sz w:val="20"/>
        </w:rPr>
      </w:pPr>
      <w:sdt>
        <w:sdtPr>
          <w:rPr>
            <w:sz w:val="20"/>
          </w:rPr>
          <w:id w:val="1824624806"/>
          <w14:checkbox>
            <w14:checked w14:val="0"/>
            <w14:checkedState w14:val="2612" w14:font="MS Gothic"/>
            <w14:uncheckedState w14:val="2610" w14:font="MS Gothic"/>
          </w14:checkbox>
        </w:sdtPr>
        <w:sdtEndPr/>
        <w:sdtContent>
          <w:r w:rsidR="00457EC7" w:rsidRPr="00C255EB">
            <w:rPr>
              <w:rFonts w:ascii="MS Gothic" w:eastAsia="MS Gothic" w:hAnsi="MS Gothic" w:hint="eastAsia"/>
              <w:sz w:val="20"/>
            </w:rPr>
            <w:t>☐</w:t>
          </w:r>
        </w:sdtContent>
      </w:sdt>
      <w:r w:rsidR="00457EC7" w:rsidRPr="00C255EB">
        <w:rPr>
          <w:sz w:val="20"/>
        </w:rPr>
        <w:t xml:space="preserve"> </w:t>
      </w:r>
      <w:r w:rsidR="0091524C" w:rsidRPr="00C255EB">
        <w:rPr>
          <w:sz w:val="20"/>
        </w:rPr>
        <w:t>Mutter</w:t>
      </w:r>
      <w:r w:rsidR="00457EC7" w:rsidRPr="00C255EB">
        <w:rPr>
          <w:sz w:val="20"/>
        </w:rPr>
        <w:t xml:space="preserve"> </w:t>
      </w:r>
      <w:r w:rsidR="0091524C" w:rsidRPr="00C255EB">
        <w:rPr>
          <w:sz w:val="20"/>
        </w:rPr>
        <w:t xml:space="preserve">/ </w:t>
      </w:r>
      <w:sdt>
        <w:sdtPr>
          <w:rPr>
            <w:sz w:val="20"/>
          </w:rPr>
          <w:id w:val="-1595394087"/>
          <w14:checkbox>
            <w14:checked w14:val="0"/>
            <w14:checkedState w14:val="2612" w14:font="MS Gothic"/>
            <w14:uncheckedState w14:val="2610" w14:font="MS Gothic"/>
          </w14:checkbox>
        </w:sdtPr>
        <w:sdtEndPr/>
        <w:sdtContent>
          <w:r w:rsidR="00457EC7" w:rsidRPr="00C255EB">
            <w:rPr>
              <w:rFonts w:ascii="MS Gothic" w:eastAsia="MS Gothic" w:hAnsi="MS Gothic" w:hint="eastAsia"/>
              <w:sz w:val="20"/>
            </w:rPr>
            <w:t>☐</w:t>
          </w:r>
        </w:sdtContent>
      </w:sdt>
      <w:r w:rsidR="00457EC7" w:rsidRPr="00C255EB">
        <w:rPr>
          <w:sz w:val="20"/>
        </w:rPr>
        <w:t xml:space="preserve"> </w:t>
      </w:r>
      <w:r w:rsidR="0091524C" w:rsidRPr="00C255EB">
        <w:rPr>
          <w:sz w:val="20"/>
        </w:rPr>
        <w:t xml:space="preserve">Vater / </w:t>
      </w:r>
      <w:sdt>
        <w:sdtPr>
          <w:rPr>
            <w:sz w:val="20"/>
          </w:rPr>
          <w:id w:val="-506293152"/>
          <w14:checkbox>
            <w14:checked w14:val="0"/>
            <w14:checkedState w14:val="2612" w14:font="MS Gothic"/>
            <w14:uncheckedState w14:val="2610" w14:font="MS Gothic"/>
          </w14:checkbox>
        </w:sdtPr>
        <w:sdtEndPr/>
        <w:sdtContent>
          <w:r w:rsidR="00457EC7" w:rsidRPr="00C255EB">
            <w:rPr>
              <w:rFonts w:ascii="MS Gothic" w:eastAsia="MS Gothic" w:hAnsi="MS Gothic" w:hint="eastAsia"/>
              <w:sz w:val="20"/>
            </w:rPr>
            <w:t>☐</w:t>
          </w:r>
        </w:sdtContent>
      </w:sdt>
      <w:r w:rsidR="00457EC7" w:rsidRPr="00C255EB">
        <w:rPr>
          <w:sz w:val="20"/>
        </w:rPr>
        <w:t xml:space="preserve"> </w:t>
      </w:r>
      <w:r w:rsidR="0091524C" w:rsidRPr="00C255EB">
        <w:rPr>
          <w:sz w:val="20"/>
        </w:rPr>
        <w:t>Kind/Jugendliche/r</w:t>
      </w:r>
      <w:r w:rsidR="0091524C" w:rsidRPr="00C255EB">
        <w:rPr>
          <w:rFonts w:eastAsia="Times New Roman"/>
          <w:sz w:val="20"/>
          <w:lang w:eastAsia="de-CH"/>
        </w:rPr>
        <w:t xml:space="preserve"> </w:t>
      </w:r>
      <w:r w:rsidR="0091524C" w:rsidRPr="00C255EB">
        <w:rPr>
          <w:sz w:val="20"/>
        </w:rPr>
        <w:t xml:space="preserve">/ </w:t>
      </w:r>
      <w:sdt>
        <w:sdtPr>
          <w:rPr>
            <w:sz w:val="20"/>
          </w:rPr>
          <w:id w:val="-2043661948"/>
          <w14:checkbox>
            <w14:checked w14:val="0"/>
            <w14:checkedState w14:val="2612" w14:font="MS Gothic"/>
            <w14:uncheckedState w14:val="2610" w14:font="MS Gothic"/>
          </w14:checkbox>
        </w:sdtPr>
        <w:sdtEndPr/>
        <w:sdtContent>
          <w:r w:rsidR="00457EC7" w:rsidRPr="00C255EB">
            <w:rPr>
              <w:rFonts w:ascii="MS Gothic" w:eastAsia="MS Gothic" w:hAnsi="MS Gothic" w:hint="eastAsia"/>
              <w:sz w:val="20"/>
            </w:rPr>
            <w:t>☐</w:t>
          </w:r>
        </w:sdtContent>
      </w:sdt>
      <w:r w:rsidR="00457EC7" w:rsidRPr="00C255EB">
        <w:rPr>
          <w:sz w:val="20"/>
        </w:rPr>
        <w:t xml:space="preserve"> </w:t>
      </w:r>
      <w:r w:rsidR="0091524C" w:rsidRPr="00C255EB">
        <w:rPr>
          <w:sz w:val="20"/>
        </w:rPr>
        <w:t xml:space="preserve">Dritte </w:t>
      </w:r>
      <w:r w:rsidR="001C110C" w:rsidRPr="00C255EB">
        <w:rPr>
          <w:sz w:val="20"/>
        </w:rPr>
        <w:t xml:space="preserve">&gt; </w:t>
      </w:r>
      <w:r w:rsidR="0091524C" w:rsidRPr="00C255EB">
        <w:rPr>
          <w:rFonts w:eastAsia="Times New Roman"/>
          <w:sz w:val="20"/>
          <w:lang w:eastAsia="de-CH"/>
        </w:rPr>
        <w:fldChar w:fldCharType="begin">
          <w:ffData>
            <w:name w:val="Text87"/>
            <w:enabled/>
            <w:calcOnExit w:val="0"/>
            <w:textInput/>
          </w:ffData>
        </w:fldChar>
      </w:r>
      <w:r w:rsidR="0091524C" w:rsidRPr="00C255EB">
        <w:rPr>
          <w:rFonts w:eastAsia="Times New Roman"/>
          <w:sz w:val="20"/>
          <w:lang w:eastAsia="de-CH"/>
        </w:rPr>
        <w:instrText xml:space="preserve"> FORMTEXT </w:instrText>
      </w:r>
      <w:r w:rsidR="0091524C" w:rsidRPr="00C255EB">
        <w:rPr>
          <w:rFonts w:eastAsia="Times New Roman"/>
          <w:sz w:val="20"/>
          <w:lang w:eastAsia="de-CH"/>
        </w:rPr>
      </w:r>
      <w:r w:rsidR="0091524C" w:rsidRPr="00C255EB">
        <w:rPr>
          <w:rFonts w:eastAsia="Times New Roman"/>
          <w:sz w:val="20"/>
          <w:lang w:eastAsia="de-CH"/>
        </w:rPr>
        <w:fldChar w:fldCharType="separate"/>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2F533A" w:rsidRPr="00C255EB">
        <w:rPr>
          <w:rFonts w:eastAsia="Times New Roman"/>
          <w:noProof/>
          <w:sz w:val="20"/>
          <w:lang w:eastAsia="de-CH"/>
        </w:rPr>
        <w:t> </w:t>
      </w:r>
      <w:r w:rsidR="0091524C" w:rsidRPr="00C255EB">
        <w:rPr>
          <w:rFonts w:eastAsia="Times New Roman"/>
          <w:sz w:val="20"/>
          <w:lang w:eastAsia="de-CH"/>
        </w:rPr>
        <w:fldChar w:fldCharType="end"/>
      </w:r>
    </w:p>
    <w:p w:rsidR="0091524C" w:rsidRPr="00C255EB" w:rsidRDefault="0091524C" w:rsidP="0091524C">
      <w:pPr>
        <w:pBdr>
          <w:between w:val="dotted" w:sz="4" w:space="1" w:color="auto"/>
        </w:pBdr>
        <w:tabs>
          <w:tab w:val="left" w:pos="142"/>
          <w:tab w:val="left" w:pos="1985"/>
          <w:tab w:val="left" w:pos="9214"/>
        </w:tabs>
        <w:spacing w:after="120" w:line="280" w:lineRule="exact"/>
        <w:rPr>
          <w:rFonts w:eastAsia="Times New Roman"/>
          <w:sz w:val="20"/>
          <w:lang w:eastAsia="de-CH"/>
        </w:rPr>
      </w:pPr>
      <w:r w:rsidRPr="00C255EB">
        <w:rPr>
          <w:sz w:val="20"/>
        </w:rPr>
        <w:t xml:space="preserve">Besondere Reaktionen nach Information über diese </w:t>
      </w:r>
      <w:r w:rsidRPr="00C255EB">
        <w:rPr>
          <w:rFonts w:eastAsia="Times New Roman"/>
          <w:sz w:val="20"/>
          <w:lang w:eastAsia="de-CH"/>
        </w:rPr>
        <w:t>Meldung?</w:t>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tabs>
          <w:tab w:val="left" w:pos="4395"/>
          <w:tab w:val="left" w:pos="6804"/>
          <w:tab w:val="right" w:pos="8931"/>
          <w:tab w:val="right" w:pos="14175"/>
        </w:tabs>
        <w:spacing w:after="120" w:line="280" w:lineRule="exact"/>
        <w:ind w:right="23"/>
        <w:rPr>
          <w:rFonts w:cs="Arial"/>
          <w:sz w:val="20"/>
        </w:rPr>
      </w:pPr>
      <w:r w:rsidRPr="00C255EB">
        <w:rPr>
          <w:i/>
          <w:sz w:val="17"/>
          <w:szCs w:val="17"/>
        </w:rPr>
        <w:t>evtl.</w:t>
      </w:r>
      <w:r w:rsidRPr="00C255EB">
        <w:rPr>
          <w:sz w:val="20"/>
        </w:rPr>
        <w:t xml:space="preserve"> Warum wurden folgende Personen nicht informiert</w:t>
      </w:r>
      <w:r w:rsidR="001C110C" w:rsidRPr="00C255EB">
        <w:rPr>
          <w:rFonts w:cs="Arial"/>
          <w:sz w:val="20"/>
        </w:rPr>
        <w:t>?</w:t>
      </w:r>
    </w:p>
    <w:p w:rsidR="0091524C" w:rsidRPr="00C255EB" w:rsidRDefault="0091524C" w:rsidP="000221D2">
      <w:pPr>
        <w:spacing w:after="120"/>
        <w:ind w:left="1985" w:hanging="1985"/>
        <w:rPr>
          <w:sz w:val="20"/>
          <w:lang w:eastAsia="de-CH"/>
        </w:rPr>
      </w:pPr>
      <w:r w:rsidRPr="00C255EB">
        <w:rPr>
          <w:sz w:val="20"/>
          <w:lang w:eastAsia="de-CH"/>
        </w:rPr>
        <w:t xml:space="preserve">Mutter </w:t>
      </w:r>
      <w:r w:rsidRPr="00C255EB">
        <w:rPr>
          <w:sz w:val="20"/>
          <w:lang w:eastAsia="de-CH"/>
        </w:rPr>
        <w:tab/>
      </w:r>
      <w:r w:rsidRPr="00C255EB">
        <w:rPr>
          <w:sz w:val="20"/>
          <w:lang w:eastAsia="de-CH"/>
        </w:rPr>
        <w:fldChar w:fldCharType="begin">
          <w:ffData>
            <w:name w:val="Text87"/>
            <w:enabled/>
            <w:calcOnExit w:val="0"/>
            <w:textInput/>
          </w:ffData>
        </w:fldChar>
      </w:r>
      <w:r w:rsidRPr="00C255EB">
        <w:rPr>
          <w:sz w:val="20"/>
          <w:lang w:eastAsia="de-CH"/>
        </w:rPr>
        <w:instrText xml:space="preserve"> FORMTEXT </w:instrText>
      </w:r>
      <w:r w:rsidRPr="00C255EB">
        <w:rPr>
          <w:sz w:val="20"/>
          <w:lang w:eastAsia="de-CH"/>
        </w:rPr>
      </w:r>
      <w:r w:rsidRPr="00C255EB">
        <w:rPr>
          <w:sz w:val="20"/>
          <w:lang w:eastAsia="de-CH"/>
        </w:rPr>
        <w:fldChar w:fldCharType="separate"/>
      </w:r>
      <w:r w:rsidR="002F533A" w:rsidRPr="00C255EB">
        <w:rPr>
          <w:noProof/>
          <w:sz w:val="20"/>
          <w:lang w:eastAsia="de-CH"/>
        </w:rPr>
        <w:t> </w:t>
      </w:r>
      <w:r w:rsidR="002F533A" w:rsidRPr="00C255EB">
        <w:rPr>
          <w:noProof/>
          <w:sz w:val="20"/>
          <w:lang w:eastAsia="de-CH"/>
        </w:rPr>
        <w:t> </w:t>
      </w:r>
      <w:r w:rsidR="002F533A" w:rsidRPr="00C255EB">
        <w:rPr>
          <w:noProof/>
          <w:sz w:val="20"/>
          <w:lang w:eastAsia="de-CH"/>
        </w:rPr>
        <w:t> </w:t>
      </w:r>
      <w:r w:rsidR="002F533A" w:rsidRPr="00C255EB">
        <w:rPr>
          <w:noProof/>
          <w:sz w:val="20"/>
          <w:lang w:eastAsia="de-CH"/>
        </w:rPr>
        <w:t> </w:t>
      </w:r>
      <w:r w:rsidR="002F533A" w:rsidRPr="00C255EB">
        <w:rPr>
          <w:noProof/>
          <w:sz w:val="20"/>
          <w:lang w:eastAsia="de-CH"/>
        </w:rPr>
        <w:t> </w:t>
      </w:r>
      <w:r w:rsidRPr="00C255EB">
        <w:rPr>
          <w:sz w:val="20"/>
          <w:lang w:eastAsia="de-CH"/>
        </w:rPr>
        <w:fldChar w:fldCharType="end"/>
      </w:r>
    </w:p>
    <w:p w:rsidR="0091524C" w:rsidRPr="00C255EB" w:rsidRDefault="0091524C" w:rsidP="0091524C">
      <w:pPr>
        <w:spacing w:after="120"/>
        <w:ind w:left="1985" w:hanging="1985"/>
        <w:rPr>
          <w:sz w:val="20"/>
          <w:lang w:eastAsia="de-CH"/>
        </w:rPr>
      </w:pPr>
      <w:r w:rsidRPr="00C255EB">
        <w:rPr>
          <w:sz w:val="20"/>
          <w:lang w:eastAsia="de-CH"/>
        </w:rPr>
        <w:t>Vater</w:t>
      </w:r>
      <w:r w:rsidRPr="00C255EB">
        <w:rPr>
          <w:sz w:val="20"/>
          <w:lang w:eastAsia="de-CH"/>
        </w:rPr>
        <w:tab/>
      </w:r>
      <w:r w:rsidRPr="00C255EB">
        <w:rPr>
          <w:sz w:val="20"/>
          <w:lang w:eastAsia="de-CH"/>
        </w:rPr>
        <w:fldChar w:fldCharType="begin">
          <w:ffData>
            <w:name w:val="Text87"/>
            <w:enabled/>
            <w:calcOnExit w:val="0"/>
            <w:textInput/>
          </w:ffData>
        </w:fldChar>
      </w:r>
      <w:r w:rsidRPr="00C255EB">
        <w:rPr>
          <w:sz w:val="20"/>
          <w:lang w:eastAsia="de-CH"/>
        </w:rPr>
        <w:instrText xml:space="preserve"> FORMTEXT </w:instrText>
      </w:r>
      <w:r w:rsidRPr="00C255EB">
        <w:rPr>
          <w:sz w:val="20"/>
          <w:lang w:eastAsia="de-CH"/>
        </w:rPr>
      </w:r>
      <w:r w:rsidRPr="00C255EB">
        <w:rPr>
          <w:sz w:val="20"/>
          <w:lang w:eastAsia="de-CH"/>
        </w:rPr>
        <w:fldChar w:fldCharType="separate"/>
      </w:r>
      <w:r w:rsidR="002F533A" w:rsidRPr="00C255EB">
        <w:rPr>
          <w:noProof/>
          <w:sz w:val="20"/>
          <w:lang w:eastAsia="de-CH"/>
        </w:rPr>
        <w:t> </w:t>
      </w:r>
      <w:r w:rsidR="002F533A" w:rsidRPr="00C255EB">
        <w:rPr>
          <w:noProof/>
          <w:sz w:val="20"/>
          <w:lang w:eastAsia="de-CH"/>
        </w:rPr>
        <w:t> </w:t>
      </w:r>
      <w:r w:rsidR="002F533A" w:rsidRPr="00C255EB">
        <w:rPr>
          <w:noProof/>
          <w:sz w:val="20"/>
          <w:lang w:eastAsia="de-CH"/>
        </w:rPr>
        <w:t> </w:t>
      </w:r>
      <w:r w:rsidR="002F533A" w:rsidRPr="00C255EB">
        <w:rPr>
          <w:noProof/>
          <w:sz w:val="20"/>
          <w:lang w:eastAsia="de-CH"/>
        </w:rPr>
        <w:t> </w:t>
      </w:r>
      <w:r w:rsidR="002F533A" w:rsidRPr="00C255EB">
        <w:rPr>
          <w:noProof/>
          <w:sz w:val="20"/>
          <w:lang w:eastAsia="de-CH"/>
        </w:rPr>
        <w:t> </w:t>
      </w:r>
      <w:r w:rsidRPr="00C255EB">
        <w:rPr>
          <w:sz w:val="20"/>
          <w:lang w:eastAsia="de-CH"/>
        </w:rPr>
        <w:fldChar w:fldCharType="end"/>
      </w:r>
    </w:p>
    <w:p w:rsidR="0091524C" w:rsidRPr="00C255EB" w:rsidRDefault="0091524C" w:rsidP="0091524C">
      <w:pPr>
        <w:spacing w:after="120"/>
        <w:ind w:left="1985" w:hanging="1985"/>
        <w:rPr>
          <w:sz w:val="20"/>
          <w:lang w:eastAsia="de-CH"/>
        </w:rPr>
      </w:pPr>
      <w:r w:rsidRPr="00C255EB">
        <w:rPr>
          <w:sz w:val="20"/>
          <w:lang w:eastAsia="de-CH"/>
        </w:rPr>
        <w:t>Kind/Jugendliche/r</w:t>
      </w:r>
      <w:r w:rsidRPr="00C255EB">
        <w:rPr>
          <w:sz w:val="20"/>
          <w:lang w:eastAsia="de-CH"/>
        </w:rPr>
        <w:tab/>
      </w:r>
      <w:r w:rsidRPr="00C255EB">
        <w:rPr>
          <w:sz w:val="20"/>
          <w:lang w:eastAsia="de-CH"/>
        </w:rPr>
        <w:fldChar w:fldCharType="begin">
          <w:ffData>
            <w:name w:val="Text87"/>
            <w:enabled/>
            <w:calcOnExit w:val="0"/>
            <w:textInput/>
          </w:ffData>
        </w:fldChar>
      </w:r>
      <w:r w:rsidRPr="00C255EB">
        <w:rPr>
          <w:sz w:val="20"/>
          <w:lang w:eastAsia="de-CH"/>
        </w:rPr>
        <w:instrText xml:space="preserve"> FORMTEXT </w:instrText>
      </w:r>
      <w:r w:rsidRPr="00C255EB">
        <w:rPr>
          <w:sz w:val="20"/>
          <w:lang w:eastAsia="de-CH"/>
        </w:rPr>
      </w:r>
      <w:r w:rsidRPr="00C255EB">
        <w:rPr>
          <w:sz w:val="20"/>
          <w:lang w:eastAsia="de-CH"/>
        </w:rPr>
        <w:fldChar w:fldCharType="separate"/>
      </w:r>
      <w:r w:rsidR="00FC2659" w:rsidRPr="00C255EB">
        <w:rPr>
          <w:sz w:val="20"/>
          <w:lang w:eastAsia="de-CH"/>
        </w:rPr>
        <w:t> </w:t>
      </w:r>
      <w:r w:rsidR="00FC2659" w:rsidRPr="00C255EB">
        <w:rPr>
          <w:sz w:val="20"/>
          <w:lang w:eastAsia="de-CH"/>
        </w:rPr>
        <w:t> </w:t>
      </w:r>
      <w:r w:rsidR="00FC2659" w:rsidRPr="00C255EB">
        <w:rPr>
          <w:sz w:val="20"/>
          <w:lang w:eastAsia="de-CH"/>
        </w:rPr>
        <w:t> </w:t>
      </w:r>
      <w:r w:rsidR="00FC2659" w:rsidRPr="00C255EB">
        <w:rPr>
          <w:sz w:val="20"/>
          <w:lang w:eastAsia="de-CH"/>
        </w:rPr>
        <w:t> </w:t>
      </w:r>
      <w:r w:rsidR="00FC2659" w:rsidRPr="00C255EB">
        <w:rPr>
          <w:sz w:val="20"/>
          <w:lang w:eastAsia="de-CH"/>
        </w:rPr>
        <w:t> </w:t>
      </w:r>
      <w:r w:rsidRPr="00C255EB">
        <w:rPr>
          <w:sz w:val="20"/>
          <w:lang w:eastAsia="de-CH"/>
        </w:rPr>
        <w:fldChar w:fldCharType="end"/>
      </w:r>
    </w:p>
    <w:p w:rsidR="0091524C" w:rsidRPr="00C255EB" w:rsidRDefault="0091524C" w:rsidP="0091524C">
      <w:pPr>
        <w:spacing w:after="120"/>
        <w:rPr>
          <w:lang w:eastAsia="de-CH"/>
        </w:rPr>
      </w:pPr>
    </w:p>
    <w:p w:rsidR="000221D2" w:rsidRPr="00C255EB" w:rsidRDefault="000221D2" w:rsidP="0091524C">
      <w:pPr>
        <w:rPr>
          <w:b/>
          <w:sz w:val="20"/>
          <w:lang w:eastAsia="de-CH"/>
        </w:rPr>
      </w:pPr>
    </w:p>
    <w:p w:rsidR="0091524C" w:rsidRPr="00C255EB" w:rsidRDefault="0091524C" w:rsidP="0091524C">
      <w:pPr>
        <w:rPr>
          <w:b/>
          <w:sz w:val="20"/>
          <w:lang w:eastAsia="de-CH"/>
        </w:rPr>
      </w:pPr>
      <w:r w:rsidRPr="00C255EB">
        <w:rPr>
          <w:b/>
          <w:sz w:val="20"/>
          <w:lang w:eastAsia="de-CH"/>
        </w:rPr>
        <w:t>ergänzende Bemerkungen/besonders zu beachten</w:t>
      </w:r>
    </w:p>
    <w:p w:rsidR="0091524C" w:rsidRPr="00C255EB" w:rsidRDefault="0091524C" w:rsidP="000221D2">
      <w:pPr>
        <w:tabs>
          <w:tab w:val="left" w:pos="2835"/>
        </w:tabs>
        <w:spacing w:after="120" w:line="240" w:lineRule="atLeast"/>
        <w:rPr>
          <w:i/>
          <w:sz w:val="17"/>
          <w:szCs w:val="17"/>
        </w:rPr>
      </w:pPr>
      <w:r w:rsidRPr="00C255EB">
        <w:rPr>
          <w:i/>
          <w:sz w:val="17"/>
          <w:szCs w:val="17"/>
        </w:rPr>
        <w:t>z.B. Übersetzung notwendig, andere Besonderheiten</w:t>
      </w:r>
    </w:p>
    <w:p w:rsidR="0091524C" w:rsidRPr="00C255EB" w:rsidRDefault="0091524C" w:rsidP="0091524C">
      <w:pPr>
        <w:pStyle w:val="Listenabsatz"/>
        <w:numPr>
          <w:ilvl w:val="0"/>
          <w:numId w:val="18"/>
        </w:numPr>
        <w:spacing w:after="120"/>
        <w:contextualSpacing w:val="0"/>
        <w:rPr>
          <w:lang w:eastAsia="de-CH"/>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pStyle w:val="Listenabsatz"/>
        <w:numPr>
          <w:ilvl w:val="0"/>
          <w:numId w:val="18"/>
        </w:numPr>
        <w:spacing w:after="120"/>
        <w:contextualSpacing w:val="0"/>
        <w:rPr>
          <w:lang w:eastAsia="de-CH"/>
        </w:rPr>
      </w:pPr>
      <w:r w:rsidRPr="00C255EB">
        <w:rPr>
          <w:lang w:eastAsia="de-CH"/>
        </w:rPr>
        <w:lastRenderedPageBreak/>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p>
    <w:p w:rsidR="0091524C" w:rsidRPr="00C255EB" w:rsidRDefault="0091524C" w:rsidP="0091524C">
      <w:pPr>
        <w:tabs>
          <w:tab w:val="left" w:pos="2835"/>
        </w:tabs>
        <w:spacing w:after="120" w:line="280" w:lineRule="exact"/>
        <w:rPr>
          <w:rFonts w:cs="Arial"/>
          <w:sz w:val="20"/>
        </w:rPr>
      </w:pPr>
    </w:p>
    <w:p w:rsidR="0091524C" w:rsidRPr="00C255EB" w:rsidRDefault="0091524C" w:rsidP="0091524C">
      <w:pPr>
        <w:tabs>
          <w:tab w:val="left" w:pos="2835"/>
        </w:tabs>
        <w:spacing w:after="120" w:line="280" w:lineRule="exact"/>
        <w:rPr>
          <w:rFonts w:cs="Arial"/>
          <w:sz w:val="20"/>
        </w:rPr>
      </w:pPr>
    </w:p>
    <w:p w:rsidR="0091524C" w:rsidRPr="00C255EB" w:rsidRDefault="0091524C" w:rsidP="0091524C">
      <w:pPr>
        <w:tabs>
          <w:tab w:val="left" w:pos="2835"/>
        </w:tabs>
        <w:spacing w:after="120" w:line="280" w:lineRule="exact"/>
        <w:rPr>
          <w:rFonts w:cs="Arial"/>
          <w:sz w:val="20"/>
        </w:rPr>
      </w:pPr>
    </w:p>
    <w:p w:rsidR="0091524C" w:rsidRPr="00C255EB" w:rsidRDefault="0091524C" w:rsidP="001C110C">
      <w:pPr>
        <w:tabs>
          <w:tab w:val="right" w:pos="7938"/>
        </w:tabs>
        <w:spacing w:after="120" w:line="280" w:lineRule="exact"/>
        <w:rPr>
          <w:rFonts w:cs="Arial"/>
          <w:sz w:val="20"/>
        </w:rPr>
      </w:pP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r w:rsidRPr="00C255EB">
        <w:rPr>
          <w:lang w:eastAsia="de-CH"/>
        </w:rPr>
        <w:t>,</w:t>
      </w:r>
      <w:r w:rsidRPr="00C255EB">
        <w:rPr>
          <w:lang w:eastAsia="de-CH"/>
        </w:rPr>
        <w:fldChar w:fldCharType="begin">
          <w:ffData>
            <w:name w:val="Text87"/>
            <w:enabled/>
            <w:calcOnExit w:val="0"/>
            <w:textInput/>
          </w:ffData>
        </w:fldChar>
      </w:r>
      <w:r w:rsidRPr="00C255EB">
        <w:rPr>
          <w:lang w:eastAsia="de-CH"/>
        </w:rPr>
        <w:instrText xml:space="preserve"> FORMTEXT </w:instrText>
      </w:r>
      <w:r w:rsidRPr="00C255EB">
        <w:rPr>
          <w:lang w:eastAsia="de-CH"/>
        </w:rPr>
      </w:r>
      <w:r w:rsidRPr="00C255EB">
        <w:rPr>
          <w:lang w:eastAsia="de-CH"/>
        </w:rPr>
        <w:fldChar w:fldCharType="separate"/>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002F533A" w:rsidRPr="00C255EB">
        <w:rPr>
          <w:noProof/>
          <w:lang w:eastAsia="de-CH"/>
        </w:rPr>
        <w:t> </w:t>
      </w:r>
      <w:r w:rsidRPr="00C255EB">
        <w:rPr>
          <w:lang w:eastAsia="de-CH"/>
        </w:rPr>
        <w:fldChar w:fldCharType="end"/>
      </w:r>
      <w:r w:rsidRPr="00C255EB">
        <w:rPr>
          <w:lang w:eastAsia="de-CH"/>
        </w:rPr>
        <w:tab/>
      </w:r>
      <w:r w:rsidRPr="00C255EB">
        <w:rPr>
          <w:rFonts w:cs="Arial"/>
          <w:sz w:val="20"/>
        </w:rPr>
        <w:t>______________________________________</w:t>
      </w:r>
    </w:p>
    <w:p w:rsidR="0091524C" w:rsidRPr="00C255EB" w:rsidRDefault="0091524C" w:rsidP="000221D2">
      <w:pPr>
        <w:tabs>
          <w:tab w:val="right" w:pos="7938"/>
        </w:tabs>
        <w:spacing w:after="120" w:line="240" w:lineRule="atLeast"/>
        <w:rPr>
          <w:rFonts w:cs="Arial"/>
          <w:sz w:val="20"/>
        </w:rPr>
      </w:pPr>
      <w:r w:rsidRPr="00C255EB">
        <w:rPr>
          <w:rFonts w:cs="Arial"/>
          <w:i/>
          <w:sz w:val="17"/>
          <w:szCs w:val="17"/>
        </w:rPr>
        <w:t>Ort, Datum</w:t>
      </w:r>
      <w:r w:rsidR="001C110C" w:rsidRPr="00C255EB">
        <w:rPr>
          <w:rFonts w:cs="Arial"/>
          <w:i/>
          <w:sz w:val="17"/>
          <w:szCs w:val="17"/>
        </w:rPr>
        <w:t xml:space="preserve"> </w:t>
      </w:r>
      <w:r w:rsidR="001C110C" w:rsidRPr="00C255EB">
        <w:rPr>
          <w:rFonts w:cs="Arial"/>
          <w:i/>
          <w:sz w:val="17"/>
          <w:szCs w:val="17"/>
        </w:rPr>
        <w:tab/>
      </w:r>
      <w:r w:rsidRPr="00C255EB">
        <w:rPr>
          <w:rFonts w:cs="Arial"/>
          <w:sz w:val="20"/>
        </w:rPr>
        <w:t>Unterschrift meldende Person/Schulleitung</w:t>
      </w:r>
    </w:p>
    <w:p w:rsidR="0091524C" w:rsidRPr="00C255EB" w:rsidRDefault="0091524C" w:rsidP="0091524C">
      <w:pPr>
        <w:tabs>
          <w:tab w:val="left" w:pos="567"/>
          <w:tab w:val="left" w:pos="3402"/>
          <w:tab w:val="left" w:pos="6804"/>
          <w:tab w:val="left" w:pos="9214"/>
        </w:tabs>
        <w:spacing w:after="120" w:line="280" w:lineRule="exact"/>
        <w:rPr>
          <w:rFonts w:eastAsia="Times New Roman"/>
          <w:b/>
          <w:sz w:val="20"/>
          <w:lang w:eastAsia="de-CH"/>
        </w:rPr>
      </w:pPr>
    </w:p>
    <w:p w:rsidR="0091524C" w:rsidRPr="00C255EB" w:rsidRDefault="0091524C" w:rsidP="002F533A">
      <w:pPr>
        <w:tabs>
          <w:tab w:val="left" w:pos="567"/>
          <w:tab w:val="left" w:pos="3402"/>
          <w:tab w:val="left" w:pos="6804"/>
          <w:tab w:val="left" w:pos="9214"/>
        </w:tabs>
        <w:spacing w:line="280" w:lineRule="exact"/>
        <w:rPr>
          <w:rFonts w:eastAsia="Times New Roman"/>
          <w:b/>
          <w:sz w:val="20"/>
          <w:lang w:eastAsia="de-CH"/>
        </w:rPr>
      </w:pPr>
      <w:r w:rsidRPr="00C255EB">
        <w:rPr>
          <w:rFonts w:eastAsia="Times New Roman"/>
          <w:b/>
          <w:sz w:val="20"/>
          <w:lang w:eastAsia="de-CH"/>
        </w:rPr>
        <w:t>Beilagen</w:t>
      </w:r>
    </w:p>
    <w:p w:rsidR="0091524C" w:rsidRPr="00C255EB" w:rsidRDefault="001C110C" w:rsidP="000221D2">
      <w:pPr>
        <w:tabs>
          <w:tab w:val="left" w:pos="4395"/>
          <w:tab w:val="left" w:pos="6804"/>
          <w:tab w:val="right" w:pos="8931"/>
          <w:tab w:val="right" w:pos="14175"/>
        </w:tabs>
        <w:spacing w:after="120" w:line="240" w:lineRule="atLeast"/>
        <w:rPr>
          <w:i/>
          <w:sz w:val="17"/>
          <w:szCs w:val="17"/>
        </w:rPr>
      </w:pPr>
      <w:r w:rsidRPr="00C255EB">
        <w:rPr>
          <w:i/>
          <w:sz w:val="17"/>
          <w:szCs w:val="17"/>
        </w:rPr>
        <w:t xml:space="preserve">evtl. sachdienliche </w:t>
      </w:r>
      <w:r w:rsidR="0091524C" w:rsidRPr="00C255EB">
        <w:rPr>
          <w:i/>
          <w:sz w:val="17"/>
          <w:szCs w:val="17"/>
        </w:rPr>
        <w:t>Berichte, Aktennotizen, Vorakten, Gesuche etc</w:t>
      </w:r>
      <w:r w:rsidRPr="00C255EB">
        <w:rPr>
          <w:i/>
          <w:sz w:val="17"/>
          <w:szCs w:val="17"/>
        </w:rPr>
        <w:t>.</w:t>
      </w:r>
    </w:p>
    <w:p w:rsidR="0091524C" w:rsidRPr="00C255EB" w:rsidRDefault="0091524C" w:rsidP="0091524C">
      <w:pPr>
        <w:pStyle w:val="Listenabsatz"/>
        <w:numPr>
          <w:ilvl w:val="0"/>
          <w:numId w:val="17"/>
        </w:numPr>
        <w:tabs>
          <w:tab w:val="left" w:pos="454"/>
        </w:tabs>
        <w:spacing w:after="120" w:line="280" w:lineRule="exact"/>
        <w:contextualSpacing w:val="0"/>
        <w:rPr>
          <w:rFonts w:eastAsia="Times New Roman" w:cs="Arial"/>
          <w:sz w:val="20"/>
          <w:lang w:eastAsia="de-CH"/>
        </w:rPr>
      </w:pPr>
      <w:r w:rsidRPr="00C255EB">
        <w:rPr>
          <w:rFonts w:eastAsia="Times New Roman" w:cs="Arial"/>
          <w:sz w:val="20"/>
          <w:lang w:eastAsia="de-CH"/>
        </w:rPr>
        <w:fldChar w:fldCharType="begin">
          <w:ffData>
            <w:name w:val="Text25"/>
            <w:enabled/>
            <w:calcOnExit w:val="0"/>
            <w:textInput/>
          </w:ffData>
        </w:fldChar>
      </w:r>
      <w:bookmarkStart w:id="2" w:name="Text25"/>
      <w:r w:rsidRPr="00C255EB">
        <w:rPr>
          <w:rFonts w:eastAsia="Times New Roman" w:cs="Arial"/>
          <w:sz w:val="20"/>
          <w:lang w:eastAsia="de-CH"/>
        </w:rPr>
        <w:instrText xml:space="preserve"> FORMTEXT </w:instrText>
      </w:r>
      <w:r w:rsidRPr="00C255EB">
        <w:rPr>
          <w:rFonts w:eastAsia="Times New Roman" w:cs="Arial"/>
          <w:sz w:val="20"/>
          <w:lang w:eastAsia="de-CH"/>
        </w:rPr>
      </w:r>
      <w:r w:rsidRPr="00C255EB">
        <w:rPr>
          <w:rFonts w:eastAsia="Times New Roman" w:cs="Arial"/>
          <w:sz w:val="20"/>
          <w:lang w:eastAsia="de-CH"/>
        </w:rPr>
        <w:fldChar w:fldCharType="separate"/>
      </w:r>
      <w:r w:rsidR="002F533A" w:rsidRPr="00C255EB">
        <w:rPr>
          <w:rFonts w:eastAsia="Times New Roman" w:cs="Arial"/>
          <w:noProof/>
          <w:sz w:val="20"/>
          <w:lang w:eastAsia="de-CH"/>
        </w:rPr>
        <w:t> </w:t>
      </w:r>
      <w:r w:rsidR="002F533A" w:rsidRPr="00C255EB">
        <w:rPr>
          <w:rFonts w:eastAsia="Times New Roman" w:cs="Arial"/>
          <w:noProof/>
          <w:sz w:val="20"/>
          <w:lang w:eastAsia="de-CH"/>
        </w:rPr>
        <w:t> </w:t>
      </w:r>
      <w:r w:rsidR="002F533A" w:rsidRPr="00C255EB">
        <w:rPr>
          <w:rFonts w:eastAsia="Times New Roman" w:cs="Arial"/>
          <w:noProof/>
          <w:sz w:val="20"/>
          <w:lang w:eastAsia="de-CH"/>
        </w:rPr>
        <w:t> </w:t>
      </w:r>
      <w:r w:rsidR="002F533A" w:rsidRPr="00C255EB">
        <w:rPr>
          <w:rFonts w:eastAsia="Times New Roman" w:cs="Arial"/>
          <w:noProof/>
          <w:sz w:val="20"/>
          <w:lang w:eastAsia="de-CH"/>
        </w:rPr>
        <w:t> </w:t>
      </w:r>
      <w:r w:rsidR="002F533A" w:rsidRPr="00C255EB">
        <w:rPr>
          <w:rFonts w:eastAsia="Times New Roman" w:cs="Arial"/>
          <w:noProof/>
          <w:sz w:val="20"/>
          <w:lang w:eastAsia="de-CH"/>
        </w:rPr>
        <w:t> </w:t>
      </w:r>
      <w:r w:rsidRPr="00C255EB">
        <w:rPr>
          <w:rFonts w:eastAsia="Times New Roman" w:cs="Arial"/>
          <w:sz w:val="20"/>
          <w:lang w:eastAsia="de-CH"/>
        </w:rPr>
        <w:fldChar w:fldCharType="end"/>
      </w:r>
      <w:bookmarkEnd w:id="2"/>
    </w:p>
    <w:p w:rsidR="0091524C" w:rsidRPr="00C255EB" w:rsidRDefault="0091524C" w:rsidP="0091524C">
      <w:pPr>
        <w:pStyle w:val="Listenabsatz"/>
        <w:numPr>
          <w:ilvl w:val="0"/>
          <w:numId w:val="17"/>
        </w:numPr>
        <w:tabs>
          <w:tab w:val="left" w:pos="454"/>
        </w:tabs>
        <w:spacing w:after="120" w:line="280" w:lineRule="exact"/>
        <w:contextualSpacing w:val="0"/>
        <w:rPr>
          <w:rFonts w:eastAsia="Times New Roman" w:cs="Arial"/>
          <w:sz w:val="20"/>
          <w:lang w:eastAsia="de-CH"/>
        </w:rPr>
      </w:pPr>
      <w:r w:rsidRPr="00C255EB">
        <w:rPr>
          <w:rFonts w:eastAsia="Times New Roman" w:cs="Arial"/>
          <w:sz w:val="20"/>
          <w:lang w:eastAsia="de-CH"/>
        </w:rPr>
        <w:fldChar w:fldCharType="begin">
          <w:ffData>
            <w:name w:val="Text25"/>
            <w:enabled/>
            <w:calcOnExit w:val="0"/>
            <w:textInput/>
          </w:ffData>
        </w:fldChar>
      </w:r>
      <w:r w:rsidRPr="00C255EB">
        <w:rPr>
          <w:rFonts w:eastAsia="Times New Roman" w:cs="Arial"/>
          <w:sz w:val="20"/>
          <w:lang w:eastAsia="de-CH"/>
        </w:rPr>
        <w:instrText xml:space="preserve"> FORMTEXT </w:instrText>
      </w:r>
      <w:r w:rsidRPr="00C255EB">
        <w:rPr>
          <w:rFonts w:eastAsia="Times New Roman" w:cs="Arial"/>
          <w:sz w:val="20"/>
          <w:lang w:eastAsia="de-CH"/>
        </w:rPr>
      </w:r>
      <w:r w:rsidRPr="00C255EB">
        <w:rPr>
          <w:rFonts w:eastAsia="Times New Roman" w:cs="Arial"/>
          <w:sz w:val="20"/>
          <w:lang w:eastAsia="de-CH"/>
        </w:rPr>
        <w:fldChar w:fldCharType="separate"/>
      </w:r>
      <w:r w:rsidR="002F533A" w:rsidRPr="00C255EB">
        <w:rPr>
          <w:rFonts w:eastAsia="Times New Roman" w:cs="Arial"/>
          <w:noProof/>
          <w:sz w:val="20"/>
          <w:lang w:eastAsia="de-CH"/>
        </w:rPr>
        <w:t> </w:t>
      </w:r>
      <w:r w:rsidR="002F533A" w:rsidRPr="00C255EB">
        <w:rPr>
          <w:rFonts w:eastAsia="Times New Roman" w:cs="Arial"/>
          <w:noProof/>
          <w:sz w:val="20"/>
          <w:lang w:eastAsia="de-CH"/>
        </w:rPr>
        <w:t> </w:t>
      </w:r>
      <w:r w:rsidR="002F533A" w:rsidRPr="00C255EB">
        <w:rPr>
          <w:rFonts w:eastAsia="Times New Roman" w:cs="Arial"/>
          <w:noProof/>
          <w:sz w:val="20"/>
          <w:lang w:eastAsia="de-CH"/>
        </w:rPr>
        <w:t> </w:t>
      </w:r>
      <w:r w:rsidR="002F533A" w:rsidRPr="00C255EB">
        <w:rPr>
          <w:rFonts w:eastAsia="Times New Roman" w:cs="Arial"/>
          <w:noProof/>
          <w:sz w:val="20"/>
          <w:lang w:eastAsia="de-CH"/>
        </w:rPr>
        <w:t> </w:t>
      </w:r>
      <w:r w:rsidR="002F533A" w:rsidRPr="00C255EB">
        <w:rPr>
          <w:rFonts w:eastAsia="Times New Roman" w:cs="Arial"/>
          <w:noProof/>
          <w:sz w:val="20"/>
          <w:lang w:eastAsia="de-CH"/>
        </w:rPr>
        <w:t> </w:t>
      </w:r>
      <w:r w:rsidRPr="00C255EB">
        <w:rPr>
          <w:rFonts w:eastAsia="Times New Roman" w:cs="Arial"/>
          <w:sz w:val="20"/>
          <w:lang w:eastAsia="de-CH"/>
        </w:rPr>
        <w:fldChar w:fldCharType="end"/>
      </w:r>
    </w:p>
    <w:p w:rsidR="000221D2" w:rsidRPr="00C255EB" w:rsidRDefault="000221D2" w:rsidP="000221D2">
      <w:pPr>
        <w:rPr>
          <w:lang w:eastAsia="de-CH"/>
        </w:rPr>
      </w:pPr>
    </w:p>
    <w:p w:rsidR="000221D2" w:rsidRPr="00C255EB" w:rsidRDefault="000221D2" w:rsidP="000221D2">
      <w:pPr>
        <w:rPr>
          <w:lang w:eastAsia="de-CH"/>
        </w:rPr>
      </w:pPr>
    </w:p>
    <w:p w:rsidR="001C110C" w:rsidRPr="00C255EB" w:rsidRDefault="000221D2" w:rsidP="000221D2">
      <w:pPr>
        <w:pBdr>
          <w:top w:val="single" w:sz="4" w:space="1" w:color="auto"/>
        </w:pBdr>
        <w:tabs>
          <w:tab w:val="left" w:pos="4395"/>
          <w:tab w:val="left" w:pos="6804"/>
          <w:tab w:val="right" w:pos="8931"/>
          <w:tab w:val="right" w:pos="14175"/>
        </w:tabs>
        <w:spacing w:line="240" w:lineRule="atLeast"/>
        <w:rPr>
          <w:i/>
          <w:sz w:val="17"/>
          <w:szCs w:val="17"/>
        </w:rPr>
      </w:pPr>
      <w:r w:rsidRPr="00C255EB">
        <w:rPr>
          <w:i/>
          <w:sz w:val="17"/>
          <w:szCs w:val="17"/>
        </w:rPr>
        <w:t>D</w:t>
      </w:r>
      <w:r w:rsidR="001C110C" w:rsidRPr="00C255EB">
        <w:rPr>
          <w:i/>
          <w:sz w:val="17"/>
          <w:szCs w:val="17"/>
        </w:rPr>
        <w:t>ie ausgefüllte und unterzeichnete Meldung bitte</w:t>
      </w:r>
    </w:p>
    <w:p w:rsidR="001C110C" w:rsidRPr="00C255EB" w:rsidRDefault="001C110C" w:rsidP="000221D2">
      <w:pPr>
        <w:pBdr>
          <w:top w:val="single" w:sz="4" w:space="1" w:color="auto"/>
        </w:pBdr>
        <w:tabs>
          <w:tab w:val="left" w:pos="4395"/>
          <w:tab w:val="left" w:pos="6804"/>
          <w:tab w:val="right" w:pos="8931"/>
          <w:tab w:val="right" w:pos="14175"/>
        </w:tabs>
        <w:spacing w:line="240" w:lineRule="atLeast"/>
        <w:rPr>
          <w:i/>
          <w:sz w:val="17"/>
          <w:szCs w:val="17"/>
        </w:rPr>
      </w:pPr>
      <w:r w:rsidRPr="00C255EB">
        <w:rPr>
          <w:i/>
          <w:sz w:val="17"/>
          <w:szCs w:val="17"/>
        </w:rPr>
        <w:t>per Post oder mit sicherer Verbindung per E-Mail zustellen an</w:t>
      </w:r>
    </w:p>
    <w:p w:rsidR="001C110C" w:rsidRPr="00C255EB" w:rsidRDefault="001C110C" w:rsidP="002F533A">
      <w:pPr>
        <w:spacing w:after="120" w:line="240" w:lineRule="auto"/>
        <w:contextualSpacing/>
        <w:rPr>
          <w:rFonts w:cs="Arial"/>
          <w:sz w:val="20"/>
        </w:rPr>
      </w:pPr>
    </w:p>
    <w:p w:rsidR="001C110C" w:rsidRPr="00C255EB" w:rsidRDefault="001C110C" w:rsidP="002F533A">
      <w:pPr>
        <w:spacing w:after="120" w:line="240" w:lineRule="auto"/>
        <w:contextualSpacing/>
        <w:rPr>
          <w:rFonts w:cs="Arial"/>
          <w:szCs w:val="19"/>
        </w:rPr>
      </w:pPr>
      <w:r w:rsidRPr="00C255EB">
        <w:rPr>
          <w:rFonts w:cs="Arial"/>
          <w:szCs w:val="19"/>
        </w:rPr>
        <w:t>Kindes- und Erwachsenenschutzbehörde KESB</w:t>
      </w:r>
    </w:p>
    <w:p w:rsidR="001C110C" w:rsidRPr="00C255EB" w:rsidRDefault="001C110C" w:rsidP="002F533A">
      <w:pPr>
        <w:spacing w:after="120" w:line="240" w:lineRule="auto"/>
        <w:contextualSpacing/>
        <w:rPr>
          <w:rFonts w:cs="Arial"/>
          <w:szCs w:val="19"/>
        </w:rPr>
      </w:pPr>
      <w:r w:rsidRPr="00C255EB">
        <w:rPr>
          <w:rFonts w:cs="Arial"/>
          <w:szCs w:val="19"/>
        </w:rPr>
        <w:t>Postfach</w:t>
      </w:r>
    </w:p>
    <w:p w:rsidR="001C110C" w:rsidRPr="00C255EB" w:rsidRDefault="001C110C" w:rsidP="002F533A">
      <w:pPr>
        <w:spacing w:after="120" w:line="240" w:lineRule="auto"/>
        <w:contextualSpacing/>
        <w:rPr>
          <w:rFonts w:cs="Arial"/>
          <w:szCs w:val="19"/>
        </w:rPr>
      </w:pPr>
      <w:r w:rsidRPr="00C255EB">
        <w:rPr>
          <w:rFonts w:cs="Arial"/>
          <w:szCs w:val="19"/>
        </w:rPr>
        <w:t>9102 Herisau</w:t>
      </w:r>
    </w:p>
    <w:p w:rsidR="001C110C" w:rsidRPr="00C255EB" w:rsidRDefault="00C255EB" w:rsidP="002F533A">
      <w:pPr>
        <w:spacing w:after="120" w:line="240" w:lineRule="auto"/>
        <w:contextualSpacing/>
        <w:rPr>
          <w:rFonts w:cs="Arial"/>
          <w:color w:val="0000FF"/>
          <w:szCs w:val="19"/>
          <w:u w:val="single"/>
        </w:rPr>
      </w:pPr>
      <w:hyperlink r:id="rId11" w:history="1">
        <w:r w:rsidR="001C110C" w:rsidRPr="00C255EB">
          <w:rPr>
            <w:rStyle w:val="Hyperlink"/>
            <w:rFonts w:cs="Arial"/>
            <w:szCs w:val="19"/>
          </w:rPr>
          <w:t>kesb@ar.ch</w:t>
        </w:r>
      </w:hyperlink>
    </w:p>
    <w:sectPr w:rsidR="001C110C" w:rsidRPr="00C255EB" w:rsidSect="001C110C">
      <w:headerReference w:type="default" r:id="rId12"/>
      <w:footerReference w:type="default" r:id="rId13"/>
      <w:type w:val="continuous"/>
      <w:pgSz w:w="11906" w:h="16838"/>
      <w:pgMar w:top="2269" w:right="851" w:bottom="709" w:left="1701" w:header="709" w:footer="709"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4C" w:rsidRPr="00C255EB" w:rsidRDefault="0091524C" w:rsidP="003913CD">
      <w:pPr>
        <w:spacing w:line="240" w:lineRule="auto"/>
      </w:pPr>
      <w:r w:rsidRPr="00C255EB">
        <w:separator/>
      </w:r>
    </w:p>
  </w:endnote>
  <w:endnote w:type="continuationSeparator" w:id="0">
    <w:p w:rsidR="0091524C" w:rsidRPr="00C255EB" w:rsidRDefault="0091524C" w:rsidP="003913CD">
      <w:pPr>
        <w:spacing w:line="240" w:lineRule="auto"/>
      </w:pPr>
      <w:r w:rsidRPr="00C255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BD" w:rsidRPr="00C255EB" w:rsidRDefault="0091524C">
    <w:pPr>
      <w:pStyle w:val="Fuzeile"/>
    </w:pPr>
    <w:r w:rsidRPr="00C255EB">
      <w:t xml:space="preserve">Seite </w:t>
    </w:r>
    <w:r w:rsidRPr="00C255EB">
      <w:fldChar w:fldCharType="begin"/>
    </w:r>
    <w:r w:rsidRPr="00C255EB">
      <w:instrText xml:space="preserve"> PAGE   \* MERGEFORMAT </w:instrText>
    </w:r>
    <w:r w:rsidRPr="00C255EB">
      <w:fldChar w:fldCharType="separate"/>
    </w:r>
    <w:r w:rsidR="00C255EB">
      <w:rPr>
        <w:noProof/>
      </w:rPr>
      <w:t>2</w:t>
    </w:r>
    <w:r w:rsidRPr="00C255EB">
      <w:fldChar w:fldCharType="end"/>
    </w:r>
    <w:r w:rsidRPr="00C255EB">
      <w:t xml:space="preserve"> von </w:t>
    </w:r>
    <w:fldSimple w:instr=" NUMPAGES   \* MERGEFORMAT ">
      <w:r w:rsidR="00C255EB">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4C" w:rsidRPr="00C255EB" w:rsidRDefault="0091524C" w:rsidP="003913CD">
      <w:pPr>
        <w:spacing w:line="240" w:lineRule="auto"/>
      </w:pPr>
      <w:r w:rsidRPr="00C255EB">
        <w:separator/>
      </w:r>
    </w:p>
  </w:footnote>
  <w:footnote w:type="continuationSeparator" w:id="0">
    <w:p w:rsidR="0091524C" w:rsidRPr="00C255EB" w:rsidRDefault="0091524C" w:rsidP="003913CD">
      <w:pPr>
        <w:spacing w:line="240" w:lineRule="auto"/>
      </w:pPr>
      <w:r w:rsidRPr="00C255E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BD" w:rsidRPr="00C255EB" w:rsidRDefault="0091524C" w:rsidP="00F2725A">
    <w:pPr>
      <w:pStyle w:val="Kopfzeile"/>
    </w:pPr>
    <w:r w:rsidRPr="00C255EB">
      <w:rPr>
        <w:noProof/>
        <w:lang w:eastAsia="de-CH"/>
      </w:rPr>
      <w:drawing>
        <wp:anchor distT="0" distB="0" distL="114300" distR="114300" simplePos="0" relativeHeight="251668480" behindDoc="0" locked="1" layoutInCell="1" allowOverlap="1" wp14:anchorId="5841BCAA" wp14:editId="6CEFB300">
          <wp:simplePos x="0" y="0"/>
          <wp:positionH relativeFrom="column">
            <wp:posOffset>-565150</wp:posOffset>
          </wp:positionH>
          <wp:positionV relativeFrom="page">
            <wp:posOffset>469265</wp:posOffset>
          </wp:positionV>
          <wp:extent cx="2762250" cy="514350"/>
          <wp:effectExtent l="0" t="0" r="0" b="0"/>
          <wp:wrapNone/>
          <wp:docPr id="5" name="Grafik 5" descr="Beschreibung: Logo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Logo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514350"/>
                  </a:xfrm>
                  <a:prstGeom prst="rect">
                    <a:avLst/>
                  </a:prstGeom>
                  <a:noFill/>
                </pic:spPr>
              </pic:pic>
            </a:graphicData>
          </a:graphic>
          <wp14:sizeRelH relativeFrom="page">
            <wp14:pctWidth>0</wp14:pctWidth>
          </wp14:sizeRelH>
          <wp14:sizeRelV relativeFrom="page">
            <wp14:pctHeight>0</wp14:pctHeight>
          </wp14:sizeRelV>
        </wp:anchor>
      </w:drawing>
    </w:r>
  </w:p>
  <w:p w:rsidR="006A4ABD" w:rsidRPr="00C255EB" w:rsidRDefault="00C255EB" w:rsidP="00F272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784731"/>
    <w:multiLevelType w:val="multilevel"/>
    <w:tmpl w:val="267E03CE"/>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C9F5ABB"/>
    <w:multiLevelType w:val="hybridMultilevel"/>
    <w:tmpl w:val="1E50698E"/>
    <w:lvl w:ilvl="0" w:tplc="FCF02FA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EFA2C0D"/>
    <w:multiLevelType w:val="hybridMultilevel"/>
    <w:tmpl w:val="688652CA"/>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70C55E8"/>
    <w:multiLevelType w:val="multilevel"/>
    <w:tmpl w:val="00620118"/>
    <w:numStyleLink w:val="AufzhlungStrich"/>
  </w:abstractNum>
  <w:abstractNum w:abstractNumId="6" w15:restartNumberingAfterBreak="0">
    <w:nsid w:val="57E65915"/>
    <w:multiLevelType w:val="multilevel"/>
    <w:tmpl w:val="EA321F66"/>
    <w:numStyleLink w:val="AufzhlungLit"/>
  </w:abstractNum>
  <w:abstractNum w:abstractNumId="7" w15:restartNumberingAfterBreak="0">
    <w:nsid w:val="5AD84DC7"/>
    <w:multiLevelType w:val="multilevel"/>
    <w:tmpl w:val="267E03CE"/>
    <w:numStyleLink w:val="AufzhlungNummer"/>
  </w:abstractNum>
  <w:abstractNum w:abstractNumId="8"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9"/>
  </w:num>
  <w:num w:numId="4">
    <w:abstractNumId w:val="1"/>
  </w:num>
  <w:num w:numId="5">
    <w:abstractNumId w:val="7"/>
  </w:num>
  <w:num w:numId="6">
    <w:abstractNumId w:val="8"/>
  </w:num>
  <w:num w:numId="7">
    <w:abstractNumId w:val="6"/>
  </w:num>
  <w:num w:numId="8">
    <w:abstractNumId w:val="2"/>
  </w:num>
  <w:num w:numId="9">
    <w:abstractNumId w:val="2"/>
  </w:num>
  <w:num w:numId="10">
    <w:abstractNumId w:val="2"/>
  </w:num>
  <w:num w:numId="11">
    <w:abstractNumId w:val="2"/>
  </w:num>
  <w:num w:numId="12">
    <w:abstractNumId w:val="2"/>
  </w:num>
  <w:num w:numId="13">
    <w:abstractNumId w:val="8"/>
  </w:num>
  <w:num w:numId="14">
    <w:abstractNumId w:val="0"/>
  </w:num>
  <w:num w:numId="15">
    <w:abstractNumId w:val="9"/>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e8frZNIGZB5+bpoBzYYsPDFjam1wx8MecXSu21HPBVEg8N5GoAdD5zQ+r/GiKvzqT8AvBhqlAIvmRsoAVwmvw==" w:salt="KTBrKtzlqbFgJtdSOOBx0w=="/>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5. März 2019"/>
    <w:docVar w:name="Date.Format.Long.dateValue" w:val="43549"/>
    <w:docVar w:name="OawAttachedTemplate" w:val="MT_Arbeitsdokument_mit_Absender_ohne Ort Datum Betreff.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24"/>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quot; dataSourceUID=&quot;&quot;/&gt;&lt;type type=&quot;OawDatabase&quot;&gt;&lt;OawDatabase table=&quot;Data&quot; field=&quot;&quot;/&gt;&lt;/type&gt;&lt;/profile&gt;&lt;profile type=&quot;print&quot; UID=&quot;2012100310258892233669&quot; sameAsDefault=&quot;0&quot;&gt;&lt;documentProperty UID=&quot;&quot; dataSourceUID=&quot;&quot;/&gt;&lt;type type=&quot;OawDatabase&quot;&gt;&lt;OawDatabase table=&quot;Data&quot; field=&quot;&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EmblemColor&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3080714212273705547&quot; EntryUID=&quot;2019032511370452394889&quot;&gt;&lt;Field Name=&quot;UID&quot; Value=&quot;201903251137045239488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303070922317851898&quot;&gt;&lt;Field Name=&quot;UID&quot; Value=&quot;201303070922317851898&quot;/&gt;&lt;Field Name=&quot;IDName&quot; Value=&quot;KESB - Kindes- und Erwachsenenschutzbehörde&quot;/&gt;&lt;Field Name=&quot;DepartementKomplett&quot; Value=&quot;KESB&quot;/&gt;&lt;Field Name=&quot;DepartementZeile1&quot; Value=&quot;KESB&quot;/&gt;&lt;Field Name=&quot;DepartementZeile2&quot; Value=&quot;&quot;/&gt;&lt;Field Name=&quot;DepartementZeile3&quot; Value=&quot;&quot;/&gt;&lt;Field Name=&quot;AmtKomplett&quot; Value=&quot;Kindes- und Erwachsenenschutzbehörde&quot;/&gt;&lt;Field Name=&quot;AmtZeile1&quot; Value=&quot;Kindes- und&quot;/&gt;&lt;Field Name=&quot;AmtZeile2&quot; Value=&quot;Erwachsenenschutzbehörde&quot;/&gt;&lt;Field Name=&quot;AmtZeile3&quot; Value=&quot;&quot;/&gt;&lt;Field Name=&quot;FachstelleKomplett&quot; Value=&quot;&quot;/&gt;&lt;Field Name=&quot;FachstelleZeile1&quot; Value=&quot;&quot;/&gt;&lt;Field Name=&quot;FachstelleZeile2&quot; Value=&quot;&quot;/&gt;&lt;Field Name=&quot;FachstelleZeile3&quot; Value=&quot;&quot;/&gt;&lt;Field Name=&quot;Adresszeile1&quot; Value=&quot;Kasernenstrasse 4&quot;/&gt;&lt;Field Name=&quot;Adresszeile2&quot; Value=&quot;9102 Herisau&quot;/&gt;&lt;Field Name=&quot;Adresszeile3&quot; Value=&quot;&quot;/&gt;&lt;Field Name=&quot;Adresszeile4&quot; Value=&quot;&quot;/&gt;&lt;Field Name=&quot;PLZ&quot; Value=&quot;9102&quot;/&gt;&lt;Field Name=&quot;Ort&quot; Value=&quot;Herisau&quot;/&gt;&lt;Field Name=&quot;Telefon&quot; Value=&quot;+41 71 353 66 60&quot;/&gt;&lt;Field Name=&quot;Fax&quot; Value=&quot;&quot;/&gt;&lt;Field Name=&quot;Email&quot; Value=&quot;kesb@ar.ch&quot;/&gt;&lt;Field Name=&quot;Internet&quot; Value=&quot;www.ar.ch/kesb&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51898&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12100312282905492617&quot; EntryUID=&quot;2003121817293296325874&quot;&gt;&lt;Field Name=&quot;UID&quot; Value=&quot;2003121817293296325874&quot;/&gt;&lt;Field Name=&quot;IDName&quot; Value=&quot;(Leer)&quot;/&gt;&lt;/DocProp&gt;&lt;DocProp UID=&quot;2012100313286566195364&quot; EntryUID=&quot;2003121817293296325874&quot;&gt;&lt;Field Name=&quot;UID&quot; Value=&quot;2003121817293296325874&quot;/&gt;&lt;Field Name=&quot;IDName&quot; Value=&quot;(Leer)&quot;/&gt;&lt;/DocProp&gt;&lt;DocProp UID=&quot;2012100313286585085139&quot; EntryUID=&quot;2003121817293296325874&quot;&gt;&lt;Field Name=&quot;UID&quot; Value=&quot;2003121817293296325874&quot;/&gt;&lt;Field Name=&quot;IDName&quot; Value=&quot;(Leer)&quot;/&gt;&lt;/DocProp&gt;&lt;DocProp UID=&quot;2012103108238508919188&quot; EntryUID=&quot;2003121817293296325874&quot;&gt;&lt;Field Name=&quot;UID&quot; Value=&quot;2003121817293296325874&quot;/&gt;&lt;Field Name=&quot;IDName&quot; Value=&quot;(Leer)&quot;/&gt;&lt;/DocProp&gt;&lt;DocProp UID=&quot;2014080813574352728038&quot; EntryUID=&quot;2003121817293296325874&quot;&gt;&lt;Field Name=&quot;UID&quot; Value=&quot;2003121817293296325874&quot;/&gt;&lt;Field Name=&quot;IDName&quot; Value=&quot;(Leer)&quot;/&gt;&lt;/DocProp&gt;&lt;DocProp UID=&quot;2010020409223900652065&quot; EntryUID=&quot;2003121817293296325874&quot;&gt;&lt;Field Name=&quot;UID&quot; Value=&quot;2003121817293296325874&quot;/&gt;&lt;/DocProp&gt;&lt;DocProp UID=&quot;2018021909440631321163&quot; EntryUID=&quot;2003121817293296325874&quot;&gt;&lt;Field Name=&quot;UID&quot; Value=&quot;2003121817293296325874&quot;/&gt;&lt;/DocProp&gt;&lt;DocProp UID=&quot;2018021909434816189953&quot; EntryUID=&quot;2003121817293296325874&quot;&gt;&lt;Field Name=&quot;UID&quot; Value=&quot;2003121817293296325874&quot;/&gt;&lt;/DocProp&gt;&lt;DocProp UID=&quot;2004112217333376588294&quot; EntryUID=&quot;0&quot;&gt;&lt;Field Name=&quot;UID&quot; Value=&quot;0&quot;/&gt;&lt;/DocProp&gt;&lt;DocProp UID=&quot;2019082310512348293420&quot; EntryUID=&quot;2003121817293296325874&quot;&gt;&lt;Field Name=&quot;UID&quot; Value=&quot;2003121817293296325874&quot;/&gt;&lt;/DocProp&gt;&lt;DocProp UID=&quot;2017062114002548568455&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6042211075796380642&quot; EntryUID=&quot;2003121817293296325874&quot;&gt;&lt;Field Name=&quot;UID&quot; Value=&quot;2003121817293296325874&quot;/&gt;&lt;/DocProp&gt;&lt;DocProp UID=&quot;2022031716190632495968&quot; EntryUID=&quot;2003121817293296325874&quot;&gt;&lt;Field Name=&quot;UID&quot; Value=&quot;2003121817293296325874&quot;/&gt;&lt;/DocProp&gt;&lt;DocProp UID=&quot;2015032011051909242061&quot; EntryUID=&quot;2003121817293296325874&quot;&gt;&lt;Field Name=&quot;UID&quot; Value=&quot;2003121817293296325874&quot;/&gt;&lt;/DocProp&gt;&lt;DocProp UID=&quot;2017121211081239878999&quot; EntryUID=&quot;2003121817293296325874&quot;&gt;&lt;Field Name=&quot;UID&quot; Value=&quot;2003121817293296325874&quot;/&gt;&lt;/DocProp&gt;&lt;DocProp UID=&quot;2017082915232200515758&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90" w:val="&lt;source&gt;&lt;documentProperty UID=&quot;&quot;&gt;&lt;Fields List=&quot;&quot;/&gt;&lt;/documentProperty&gt;&lt;/source&gt;"/>
    <w:docVar w:name="OawProjectID" w:val="arch"/>
    <w:docVar w:name="OawRecipients" w:val="&lt;Recipients&gt;&lt;Recipient&gt;&lt;UID&gt;201903251137045239488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Restore.2006120514401556040061" w:val="&lt;source&gt;&lt;documentProperty UID=&quot;&quot;&gt;&lt;Fields List=&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lt;Semicolon/&gt;MnO`rrvnqc.=;jumpToFirstField:=1;dotReverenceRemove:=1;resizeA4Letter:=1;unpdateDocPropsOnNewOnly:=0;showAllNoteItems:=0;CharCodeChecked:=;CharCodeUnchecked:=;WizardSteps:=0|1;DocumentTitle:=&lt;translate&gt;Template.Untitled&lt;/translate&gt;;DisplayName:=;ID:=;protectionType:=2;"/>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Beilagen&quot;/&gt;_x000d_&lt;/TemplPropsStm&gt;"/>
    <w:docVar w:name="OawVersionPicture.2012100410273200663397" w:val="AR.Logo.Farbe.2100.270.emf;2012.10.04-09:19:57"/>
    <w:docVar w:name="OawVersionPicture.2012100417454460294761" w:val="AR.Logo.Farbe.2100.270.emf;2012.10.04-09:19:57"/>
    <w:docVar w:name="OawVersionPictureInline.2012100410273200663397" w:val="AR.Logo.Farbe.2100.270.emf;2012.10.04-09:19:57"/>
    <w:docVar w:name="OawVersionPictureInline.2012100417454460294761" w:val="AR.Logo.Farbe.2100.270.emf;2012.10.04-09:19:57"/>
  </w:docVars>
  <w:rsids>
    <w:rsidRoot w:val="0091524C"/>
    <w:rsid w:val="00010912"/>
    <w:rsid w:val="00013FBD"/>
    <w:rsid w:val="000140CF"/>
    <w:rsid w:val="00016FE6"/>
    <w:rsid w:val="000221D2"/>
    <w:rsid w:val="00024A7B"/>
    <w:rsid w:val="00025A1A"/>
    <w:rsid w:val="00033E58"/>
    <w:rsid w:val="00035EB2"/>
    <w:rsid w:val="000606F9"/>
    <w:rsid w:val="00063E6A"/>
    <w:rsid w:val="000715FE"/>
    <w:rsid w:val="000766CB"/>
    <w:rsid w:val="00087B25"/>
    <w:rsid w:val="00087C40"/>
    <w:rsid w:val="00092C58"/>
    <w:rsid w:val="00097610"/>
    <w:rsid w:val="000A7EF9"/>
    <w:rsid w:val="000C1B98"/>
    <w:rsid w:val="000C5471"/>
    <w:rsid w:val="000D7BB6"/>
    <w:rsid w:val="000E0407"/>
    <w:rsid w:val="000E77CF"/>
    <w:rsid w:val="000F3DB3"/>
    <w:rsid w:val="001001BB"/>
    <w:rsid w:val="00105A6C"/>
    <w:rsid w:val="00105C2C"/>
    <w:rsid w:val="00110163"/>
    <w:rsid w:val="001118C3"/>
    <w:rsid w:val="001145F4"/>
    <w:rsid w:val="001158C9"/>
    <w:rsid w:val="00120489"/>
    <w:rsid w:val="001308FC"/>
    <w:rsid w:val="00134AB5"/>
    <w:rsid w:val="00136DE4"/>
    <w:rsid w:val="001436DB"/>
    <w:rsid w:val="001516B9"/>
    <w:rsid w:val="0015203E"/>
    <w:rsid w:val="001616BA"/>
    <w:rsid w:val="00172A39"/>
    <w:rsid w:val="00175064"/>
    <w:rsid w:val="001858C3"/>
    <w:rsid w:val="001939F8"/>
    <w:rsid w:val="0019692B"/>
    <w:rsid w:val="001B0EDA"/>
    <w:rsid w:val="001B1D90"/>
    <w:rsid w:val="001B47F8"/>
    <w:rsid w:val="001C110C"/>
    <w:rsid w:val="001D1FE0"/>
    <w:rsid w:val="001D3CE9"/>
    <w:rsid w:val="001F4480"/>
    <w:rsid w:val="00201B0E"/>
    <w:rsid w:val="00206FC4"/>
    <w:rsid w:val="0021576C"/>
    <w:rsid w:val="00216D5F"/>
    <w:rsid w:val="002278E3"/>
    <w:rsid w:val="002368F7"/>
    <w:rsid w:val="0024758B"/>
    <w:rsid w:val="0025006E"/>
    <w:rsid w:val="002555F9"/>
    <w:rsid w:val="00256CD5"/>
    <w:rsid w:val="00261F69"/>
    <w:rsid w:val="00263862"/>
    <w:rsid w:val="00273599"/>
    <w:rsid w:val="002830EE"/>
    <w:rsid w:val="00294E93"/>
    <w:rsid w:val="0029669E"/>
    <w:rsid w:val="002B3368"/>
    <w:rsid w:val="002B6497"/>
    <w:rsid w:val="002C1540"/>
    <w:rsid w:val="002C204B"/>
    <w:rsid w:val="002C2CCF"/>
    <w:rsid w:val="002C2F49"/>
    <w:rsid w:val="002C37F3"/>
    <w:rsid w:val="002C6816"/>
    <w:rsid w:val="002D79D0"/>
    <w:rsid w:val="002E6D20"/>
    <w:rsid w:val="002F4FEA"/>
    <w:rsid w:val="002F533A"/>
    <w:rsid w:val="00303775"/>
    <w:rsid w:val="00307A86"/>
    <w:rsid w:val="00317663"/>
    <w:rsid w:val="00320A13"/>
    <w:rsid w:val="00322000"/>
    <w:rsid w:val="00332AD0"/>
    <w:rsid w:val="00334E1A"/>
    <w:rsid w:val="003359DD"/>
    <w:rsid w:val="00336779"/>
    <w:rsid w:val="00340ED4"/>
    <w:rsid w:val="00344C47"/>
    <w:rsid w:val="0035460C"/>
    <w:rsid w:val="00363BB3"/>
    <w:rsid w:val="00367915"/>
    <w:rsid w:val="0038155E"/>
    <w:rsid w:val="00381F25"/>
    <w:rsid w:val="00382B0A"/>
    <w:rsid w:val="003913CD"/>
    <w:rsid w:val="00396C5E"/>
    <w:rsid w:val="003A7C0C"/>
    <w:rsid w:val="003B34FD"/>
    <w:rsid w:val="003B55AB"/>
    <w:rsid w:val="003C377D"/>
    <w:rsid w:val="003C5166"/>
    <w:rsid w:val="003F5513"/>
    <w:rsid w:val="003F78E2"/>
    <w:rsid w:val="0040763B"/>
    <w:rsid w:val="00411032"/>
    <w:rsid w:val="00412468"/>
    <w:rsid w:val="0042288F"/>
    <w:rsid w:val="00424BCD"/>
    <w:rsid w:val="004270C7"/>
    <w:rsid w:val="004310FB"/>
    <w:rsid w:val="00434233"/>
    <w:rsid w:val="0043457D"/>
    <w:rsid w:val="00435D89"/>
    <w:rsid w:val="00446772"/>
    <w:rsid w:val="00456D87"/>
    <w:rsid w:val="00457EC7"/>
    <w:rsid w:val="004619AA"/>
    <w:rsid w:val="00466251"/>
    <w:rsid w:val="00471310"/>
    <w:rsid w:val="004772D1"/>
    <w:rsid w:val="00492F07"/>
    <w:rsid w:val="004A5D0F"/>
    <w:rsid w:val="004B2A85"/>
    <w:rsid w:val="004C22C6"/>
    <w:rsid w:val="004C5F68"/>
    <w:rsid w:val="004D2F99"/>
    <w:rsid w:val="004D60AC"/>
    <w:rsid w:val="004E510A"/>
    <w:rsid w:val="004E606D"/>
    <w:rsid w:val="004E71DD"/>
    <w:rsid w:val="004F042C"/>
    <w:rsid w:val="004F6811"/>
    <w:rsid w:val="00501210"/>
    <w:rsid w:val="00502363"/>
    <w:rsid w:val="00517282"/>
    <w:rsid w:val="00527DCE"/>
    <w:rsid w:val="00535CA6"/>
    <w:rsid w:val="00544311"/>
    <w:rsid w:val="00546C08"/>
    <w:rsid w:val="0056024D"/>
    <w:rsid w:val="00564A43"/>
    <w:rsid w:val="005664A9"/>
    <w:rsid w:val="00570DAE"/>
    <w:rsid w:val="00571F40"/>
    <w:rsid w:val="005812F0"/>
    <w:rsid w:val="00596526"/>
    <w:rsid w:val="00597716"/>
    <w:rsid w:val="00597F93"/>
    <w:rsid w:val="005A638D"/>
    <w:rsid w:val="005A74DF"/>
    <w:rsid w:val="005B47A2"/>
    <w:rsid w:val="005C171F"/>
    <w:rsid w:val="005C651A"/>
    <w:rsid w:val="005D0D14"/>
    <w:rsid w:val="005D6689"/>
    <w:rsid w:val="005D6B6B"/>
    <w:rsid w:val="005E1A02"/>
    <w:rsid w:val="005E2B11"/>
    <w:rsid w:val="005F6567"/>
    <w:rsid w:val="0060284A"/>
    <w:rsid w:val="00606312"/>
    <w:rsid w:val="006069F4"/>
    <w:rsid w:val="00622FCD"/>
    <w:rsid w:val="00623F59"/>
    <w:rsid w:val="006242AE"/>
    <w:rsid w:val="00625156"/>
    <w:rsid w:val="0063449A"/>
    <w:rsid w:val="0064191F"/>
    <w:rsid w:val="00646AA5"/>
    <w:rsid w:val="00657F00"/>
    <w:rsid w:val="00660550"/>
    <w:rsid w:val="00666DAA"/>
    <w:rsid w:val="00670B38"/>
    <w:rsid w:val="006710EE"/>
    <w:rsid w:val="00684726"/>
    <w:rsid w:val="00690114"/>
    <w:rsid w:val="0069077C"/>
    <w:rsid w:val="00690990"/>
    <w:rsid w:val="006A0E31"/>
    <w:rsid w:val="006A16E8"/>
    <w:rsid w:val="006A1BD0"/>
    <w:rsid w:val="006A1E41"/>
    <w:rsid w:val="006B2B3D"/>
    <w:rsid w:val="006B76C3"/>
    <w:rsid w:val="006B79E8"/>
    <w:rsid w:val="006C29B4"/>
    <w:rsid w:val="006C5BB9"/>
    <w:rsid w:val="006C6AC3"/>
    <w:rsid w:val="006E1D84"/>
    <w:rsid w:val="006E379D"/>
    <w:rsid w:val="006E3F57"/>
    <w:rsid w:val="006E6AEB"/>
    <w:rsid w:val="006F009C"/>
    <w:rsid w:val="006F2AEA"/>
    <w:rsid w:val="006F6242"/>
    <w:rsid w:val="00706B75"/>
    <w:rsid w:val="0070768F"/>
    <w:rsid w:val="007109DB"/>
    <w:rsid w:val="00720FD1"/>
    <w:rsid w:val="007231BC"/>
    <w:rsid w:val="007252C5"/>
    <w:rsid w:val="00730ECA"/>
    <w:rsid w:val="007333BF"/>
    <w:rsid w:val="00743929"/>
    <w:rsid w:val="007675D5"/>
    <w:rsid w:val="0078102D"/>
    <w:rsid w:val="00786BC0"/>
    <w:rsid w:val="00792508"/>
    <w:rsid w:val="007B474E"/>
    <w:rsid w:val="007C1C70"/>
    <w:rsid w:val="007C6386"/>
    <w:rsid w:val="007D69D0"/>
    <w:rsid w:val="007E1C52"/>
    <w:rsid w:val="007E68E3"/>
    <w:rsid w:val="007F0412"/>
    <w:rsid w:val="007F1688"/>
    <w:rsid w:val="007F3660"/>
    <w:rsid w:val="00800BB7"/>
    <w:rsid w:val="00811A50"/>
    <w:rsid w:val="00812566"/>
    <w:rsid w:val="0081417F"/>
    <w:rsid w:val="008172AE"/>
    <w:rsid w:val="00823627"/>
    <w:rsid w:val="00824A12"/>
    <w:rsid w:val="00825F1A"/>
    <w:rsid w:val="008265A4"/>
    <w:rsid w:val="008325EA"/>
    <w:rsid w:val="008329C9"/>
    <w:rsid w:val="00834BD0"/>
    <w:rsid w:val="008361C1"/>
    <w:rsid w:val="00837919"/>
    <w:rsid w:val="00842689"/>
    <w:rsid w:val="00854D2B"/>
    <w:rsid w:val="008675C1"/>
    <w:rsid w:val="008702DD"/>
    <w:rsid w:val="00872CF2"/>
    <w:rsid w:val="0087426E"/>
    <w:rsid w:val="00876938"/>
    <w:rsid w:val="0088281A"/>
    <w:rsid w:val="00884128"/>
    <w:rsid w:val="00887324"/>
    <w:rsid w:val="00895EF7"/>
    <w:rsid w:val="008A3BF1"/>
    <w:rsid w:val="008A7FFB"/>
    <w:rsid w:val="008B3FAF"/>
    <w:rsid w:val="008C0469"/>
    <w:rsid w:val="008D0205"/>
    <w:rsid w:val="008D52E4"/>
    <w:rsid w:val="008E1EDE"/>
    <w:rsid w:val="008F78D7"/>
    <w:rsid w:val="009000EB"/>
    <w:rsid w:val="009077BD"/>
    <w:rsid w:val="00911DF8"/>
    <w:rsid w:val="0091524C"/>
    <w:rsid w:val="0092139C"/>
    <w:rsid w:val="0092501A"/>
    <w:rsid w:val="009318A2"/>
    <w:rsid w:val="00934E32"/>
    <w:rsid w:val="009543C9"/>
    <w:rsid w:val="009861C0"/>
    <w:rsid w:val="00986A54"/>
    <w:rsid w:val="00992D45"/>
    <w:rsid w:val="00995A2D"/>
    <w:rsid w:val="009A3185"/>
    <w:rsid w:val="009B0ECB"/>
    <w:rsid w:val="009B49E2"/>
    <w:rsid w:val="009C0604"/>
    <w:rsid w:val="009C625A"/>
    <w:rsid w:val="009D252A"/>
    <w:rsid w:val="009D4BFE"/>
    <w:rsid w:val="009E153B"/>
    <w:rsid w:val="009F13E9"/>
    <w:rsid w:val="009F67B0"/>
    <w:rsid w:val="009F7E9F"/>
    <w:rsid w:val="00A034FF"/>
    <w:rsid w:val="00A07468"/>
    <w:rsid w:val="00A24861"/>
    <w:rsid w:val="00A3082F"/>
    <w:rsid w:val="00A3666C"/>
    <w:rsid w:val="00A408CA"/>
    <w:rsid w:val="00A41C97"/>
    <w:rsid w:val="00A4592C"/>
    <w:rsid w:val="00A51AA6"/>
    <w:rsid w:val="00A53218"/>
    <w:rsid w:val="00A656E0"/>
    <w:rsid w:val="00A663E1"/>
    <w:rsid w:val="00A673FB"/>
    <w:rsid w:val="00A71734"/>
    <w:rsid w:val="00A72658"/>
    <w:rsid w:val="00A8316A"/>
    <w:rsid w:val="00A95FC2"/>
    <w:rsid w:val="00AA2422"/>
    <w:rsid w:val="00AB4B4E"/>
    <w:rsid w:val="00AC13E0"/>
    <w:rsid w:val="00AC59A4"/>
    <w:rsid w:val="00AD1033"/>
    <w:rsid w:val="00AD18F5"/>
    <w:rsid w:val="00AD1D03"/>
    <w:rsid w:val="00AD5A97"/>
    <w:rsid w:val="00AD71D8"/>
    <w:rsid w:val="00AD7B2C"/>
    <w:rsid w:val="00AE0D5E"/>
    <w:rsid w:val="00AE5C41"/>
    <w:rsid w:val="00AF0071"/>
    <w:rsid w:val="00AF4AA7"/>
    <w:rsid w:val="00B05C5A"/>
    <w:rsid w:val="00B079DD"/>
    <w:rsid w:val="00B146FF"/>
    <w:rsid w:val="00B14DA2"/>
    <w:rsid w:val="00B15EE2"/>
    <w:rsid w:val="00B21F3C"/>
    <w:rsid w:val="00B32624"/>
    <w:rsid w:val="00B452A4"/>
    <w:rsid w:val="00B51932"/>
    <w:rsid w:val="00B644CE"/>
    <w:rsid w:val="00B64968"/>
    <w:rsid w:val="00B67F06"/>
    <w:rsid w:val="00B715E9"/>
    <w:rsid w:val="00B737E4"/>
    <w:rsid w:val="00B77A03"/>
    <w:rsid w:val="00B92610"/>
    <w:rsid w:val="00B96E04"/>
    <w:rsid w:val="00B97585"/>
    <w:rsid w:val="00BA0ACC"/>
    <w:rsid w:val="00BA6175"/>
    <w:rsid w:val="00BA743E"/>
    <w:rsid w:val="00BB5D0B"/>
    <w:rsid w:val="00BB72E1"/>
    <w:rsid w:val="00BB760A"/>
    <w:rsid w:val="00BD0262"/>
    <w:rsid w:val="00BE5431"/>
    <w:rsid w:val="00BE5BAC"/>
    <w:rsid w:val="00BF201D"/>
    <w:rsid w:val="00BF56D2"/>
    <w:rsid w:val="00BF573F"/>
    <w:rsid w:val="00BF6723"/>
    <w:rsid w:val="00C0010D"/>
    <w:rsid w:val="00C11D27"/>
    <w:rsid w:val="00C21314"/>
    <w:rsid w:val="00C255EB"/>
    <w:rsid w:val="00C27C72"/>
    <w:rsid w:val="00C31303"/>
    <w:rsid w:val="00C41EC0"/>
    <w:rsid w:val="00C503FC"/>
    <w:rsid w:val="00C51C5A"/>
    <w:rsid w:val="00C54791"/>
    <w:rsid w:val="00C57F3D"/>
    <w:rsid w:val="00C63833"/>
    <w:rsid w:val="00C67B32"/>
    <w:rsid w:val="00C7069C"/>
    <w:rsid w:val="00C728D0"/>
    <w:rsid w:val="00C81734"/>
    <w:rsid w:val="00C90B45"/>
    <w:rsid w:val="00C95C31"/>
    <w:rsid w:val="00C9674D"/>
    <w:rsid w:val="00CA48E7"/>
    <w:rsid w:val="00CB3022"/>
    <w:rsid w:val="00CB3994"/>
    <w:rsid w:val="00CC1563"/>
    <w:rsid w:val="00CC7A4A"/>
    <w:rsid w:val="00CD1858"/>
    <w:rsid w:val="00CE0C9A"/>
    <w:rsid w:val="00CE2678"/>
    <w:rsid w:val="00CE27D4"/>
    <w:rsid w:val="00CF54BB"/>
    <w:rsid w:val="00CF7A24"/>
    <w:rsid w:val="00D004F1"/>
    <w:rsid w:val="00D17A5C"/>
    <w:rsid w:val="00D21399"/>
    <w:rsid w:val="00D21E11"/>
    <w:rsid w:val="00D25B24"/>
    <w:rsid w:val="00D333B5"/>
    <w:rsid w:val="00D41B83"/>
    <w:rsid w:val="00D42BAF"/>
    <w:rsid w:val="00D4516B"/>
    <w:rsid w:val="00D52ED1"/>
    <w:rsid w:val="00D60479"/>
    <w:rsid w:val="00D609C0"/>
    <w:rsid w:val="00D62240"/>
    <w:rsid w:val="00D6413A"/>
    <w:rsid w:val="00D673B8"/>
    <w:rsid w:val="00D707A1"/>
    <w:rsid w:val="00D74692"/>
    <w:rsid w:val="00D746E3"/>
    <w:rsid w:val="00D776A6"/>
    <w:rsid w:val="00D804D1"/>
    <w:rsid w:val="00D80BFF"/>
    <w:rsid w:val="00D80E22"/>
    <w:rsid w:val="00D8247B"/>
    <w:rsid w:val="00D95E41"/>
    <w:rsid w:val="00D97E54"/>
    <w:rsid w:val="00DA02C7"/>
    <w:rsid w:val="00DA12C4"/>
    <w:rsid w:val="00DA486A"/>
    <w:rsid w:val="00DB414D"/>
    <w:rsid w:val="00DB5974"/>
    <w:rsid w:val="00DC4123"/>
    <w:rsid w:val="00DC6387"/>
    <w:rsid w:val="00DD4BC0"/>
    <w:rsid w:val="00DE336F"/>
    <w:rsid w:val="00DF0F6B"/>
    <w:rsid w:val="00DF2B5F"/>
    <w:rsid w:val="00DF34E5"/>
    <w:rsid w:val="00DF6A82"/>
    <w:rsid w:val="00E10B5A"/>
    <w:rsid w:val="00E10CCA"/>
    <w:rsid w:val="00E12638"/>
    <w:rsid w:val="00E258C8"/>
    <w:rsid w:val="00E26B62"/>
    <w:rsid w:val="00E35513"/>
    <w:rsid w:val="00E577CA"/>
    <w:rsid w:val="00E64CCC"/>
    <w:rsid w:val="00E653E5"/>
    <w:rsid w:val="00E65913"/>
    <w:rsid w:val="00E66239"/>
    <w:rsid w:val="00E66B02"/>
    <w:rsid w:val="00E71461"/>
    <w:rsid w:val="00E71604"/>
    <w:rsid w:val="00E80CB3"/>
    <w:rsid w:val="00E9341F"/>
    <w:rsid w:val="00EA2DB1"/>
    <w:rsid w:val="00EC341D"/>
    <w:rsid w:val="00ED5120"/>
    <w:rsid w:val="00ED567A"/>
    <w:rsid w:val="00ED74C8"/>
    <w:rsid w:val="00EE316B"/>
    <w:rsid w:val="00EE6FB1"/>
    <w:rsid w:val="00EF6E15"/>
    <w:rsid w:val="00F0451C"/>
    <w:rsid w:val="00F04ECC"/>
    <w:rsid w:val="00F07D26"/>
    <w:rsid w:val="00F149DE"/>
    <w:rsid w:val="00F16162"/>
    <w:rsid w:val="00F2222A"/>
    <w:rsid w:val="00F31CE2"/>
    <w:rsid w:val="00F35969"/>
    <w:rsid w:val="00F36866"/>
    <w:rsid w:val="00F40D88"/>
    <w:rsid w:val="00F5231F"/>
    <w:rsid w:val="00F63FBF"/>
    <w:rsid w:val="00F66A31"/>
    <w:rsid w:val="00F7426D"/>
    <w:rsid w:val="00F74C64"/>
    <w:rsid w:val="00F82A7E"/>
    <w:rsid w:val="00F8437A"/>
    <w:rsid w:val="00F84786"/>
    <w:rsid w:val="00F921F4"/>
    <w:rsid w:val="00F94CD7"/>
    <w:rsid w:val="00FA23C1"/>
    <w:rsid w:val="00FB12EE"/>
    <w:rsid w:val="00FB5860"/>
    <w:rsid w:val="00FB6C9D"/>
    <w:rsid w:val="00FB6D27"/>
    <w:rsid w:val="00FC1FCD"/>
    <w:rsid w:val="00FC257E"/>
    <w:rsid w:val="00FC2659"/>
    <w:rsid w:val="00FE2619"/>
    <w:rsid w:val="00FE2DBE"/>
    <w:rsid w:val="00FE66EE"/>
    <w:rsid w:val="00FF2642"/>
    <w:rsid w:val="00FF7B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FB38ADE"/>
  <w15:docId w15:val="{F81AD6F6-E8CC-4702-A0E9-4A7267D3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524C"/>
    <w:pPr>
      <w:spacing w:line="280" w:lineRule="atLeast"/>
    </w:pPr>
    <w:rPr>
      <w:rFonts w:eastAsia="Times"/>
      <w:szCs w:val="20"/>
      <w:lang w:eastAsia="de-DE"/>
    </w:rPr>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4592C"/>
    <w:pPr>
      <w:tabs>
        <w:tab w:val="left" w:pos="340"/>
      </w:tabs>
      <w:spacing w:line="210" w:lineRule="exact"/>
    </w:pPr>
    <w:rPr>
      <w:sz w:val="15"/>
    </w:rPr>
  </w:style>
  <w:style w:type="character" w:customStyle="1" w:styleId="KopfzeileZchn">
    <w:name w:val="Kopfzeile Zchn"/>
    <w:link w:val="Kopfzeile"/>
    <w:uiPriority w:val="99"/>
    <w:rsid w:val="006069F4"/>
    <w:rPr>
      <w:sz w:val="15"/>
    </w:rPr>
  </w:style>
  <w:style w:type="paragraph" w:styleId="Fuzeile">
    <w:name w:val="footer"/>
    <w:basedOn w:val="Standard"/>
    <w:link w:val="FuzeileZch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AD71D8"/>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qFormat/>
    <w:rsid w:val="0019692B"/>
    <w:pPr>
      <w:ind w:left="720"/>
      <w:contextualSpacing/>
    </w:pPr>
  </w:style>
  <w:style w:type="numbering" w:customStyle="1" w:styleId="AufzhlungStrich">
    <w:name w:val="AufzählungStrich"/>
    <w:basedOn w:val="AufzhlungPunkte"/>
    <w:uiPriority w:val="99"/>
    <w:rsid w:val="00AD71D8"/>
    <w:pPr>
      <w:numPr>
        <w:numId w:val="3"/>
      </w:numPr>
    </w:pPr>
  </w:style>
  <w:style w:type="numbering" w:customStyle="1" w:styleId="AufzhlungNummer">
    <w:name w:val="AufzählungNummer"/>
    <w:basedOn w:val="AufzhlungStrich"/>
    <w:uiPriority w:val="99"/>
    <w:rsid w:val="00AD7B2C"/>
    <w:pPr>
      <w:numPr>
        <w:numId w:val="4"/>
      </w:numPr>
    </w:pPr>
  </w:style>
  <w:style w:type="numbering" w:customStyle="1" w:styleId="AufzhlungLit">
    <w:name w:val="AufzählungLit"/>
    <w:basedOn w:val="KeineListe"/>
    <w:uiPriority w:val="99"/>
    <w:rsid w:val="00AD71D8"/>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F63FBF"/>
    <w:pPr>
      <w:keepNext/>
      <w:keepLines/>
      <w:numPr>
        <w:numId w:val="12"/>
      </w:numPr>
      <w:spacing w:before="420" w:after="20"/>
      <w:ind w:left="709" w:hanging="709"/>
      <w:outlineLvl w:val="0"/>
    </w:pPr>
    <w:rPr>
      <w:b/>
      <w:sz w:val="24"/>
    </w:rPr>
  </w:style>
  <w:style w:type="paragraph" w:customStyle="1" w:styleId="Titel2">
    <w:name w:val="Titel 2"/>
    <w:basedOn w:val="Standard"/>
    <w:next w:val="Standard"/>
    <w:qFormat/>
    <w:rsid w:val="00F63FBF"/>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qFormat/>
    <w:rsid w:val="00F63FBF"/>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qFormat/>
    <w:rsid w:val="00F63FBF"/>
    <w:pPr>
      <w:numPr>
        <w:ilvl w:val="3"/>
      </w:numPr>
      <w:ind w:left="709" w:hanging="709"/>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Standard"/>
    <w:qFormat/>
    <w:rsid w:val="00AD71D8"/>
    <w:pPr>
      <w:keepNext/>
      <w:keepLines/>
    </w:pPr>
    <w:rPr>
      <w:sz w:val="15"/>
      <w:lang w:val="fr-CH"/>
    </w:rPr>
  </w:style>
  <w:style w:type="paragraph" w:styleId="Sprechblasentext">
    <w:name w:val="Balloon Text"/>
    <w:basedOn w:val="Standard"/>
    <w:link w:val="SprechblasentextZchn"/>
    <w:uiPriority w:val="99"/>
    <w:semiHidden/>
    <w:unhideWhenUsed/>
    <w:rsid w:val="0091524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24C"/>
    <w:rPr>
      <w:rFonts w:ascii="Tahoma" w:hAnsi="Tahoma" w:cs="Tahoma"/>
      <w:sz w:val="16"/>
      <w:szCs w:val="16"/>
      <w:lang w:val="de-CH"/>
    </w:rPr>
  </w:style>
  <w:style w:type="character" w:styleId="BesuchterLink">
    <w:name w:val="FollowedHyperlink"/>
    <w:basedOn w:val="Absatz-Standardschriftart"/>
    <w:uiPriority w:val="99"/>
    <w:semiHidden/>
    <w:unhideWhenUsed/>
    <w:rsid w:val="005C171F"/>
    <w:rPr>
      <w:color w:val="800080" w:themeColor="followedHyperlink"/>
      <w:u w:val="single"/>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sb@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</officeatwork>
</file>

<file path=customXml/item3.xml><?xml version="1.0" encoding="utf-8"?>
<officeatwork xmlns="http://schemas.officeatwork.com/Formulas">eNp7v3u/jVt+UW5pTmKxgr4dAD33Bnw=</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2517-E300-47ED-A4E2-052B735C65AA}">
  <ds:schemaRefs>
    <ds:schemaRef ds:uri="http://schemas.officeatwork.com/Document"/>
  </ds:schemaRefs>
</ds:datastoreItem>
</file>

<file path=customXml/itemProps2.xml><?xml version="1.0" encoding="utf-8"?>
<ds:datastoreItem xmlns:ds="http://schemas.openxmlformats.org/officeDocument/2006/customXml" ds:itemID="{5ACD2014-8FD5-47A1-9519-AA56E49760D6}">
  <ds:schemaRefs>
    <ds:schemaRef ds:uri="http://schemas.officeatwork.com/MasterProperties"/>
  </ds:schemaRefs>
</ds:datastoreItem>
</file>

<file path=customXml/itemProps3.xml><?xml version="1.0" encoding="utf-8"?>
<ds:datastoreItem xmlns:ds="http://schemas.openxmlformats.org/officeDocument/2006/customXml" ds:itemID="{072948AD-6D0A-4327-8028-6E4BEA29E294}">
  <ds:schemaRefs>
    <ds:schemaRef ds:uri="http://schemas.officeatwork.com/Formulas"/>
  </ds:schemaRefs>
</ds:datastoreItem>
</file>

<file path=customXml/itemProps4.xml><?xml version="1.0" encoding="utf-8"?>
<ds:datastoreItem xmlns:ds="http://schemas.openxmlformats.org/officeDocument/2006/customXml" ds:itemID="{23E24E76-0272-481E-85D2-990DCBE6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Template.Untitled</vt:lpstr>
    </vt:vector>
  </TitlesOfParts>
  <Company>CM Informatik AG</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Test</dc:creator>
  <cp:lastModifiedBy>Frigoli Martina</cp:lastModifiedBy>
  <cp:revision>5</cp:revision>
  <cp:lastPrinted>2019-04-11T15:11:00Z</cp:lastPrinted>
  <dcterms:created xsi:type="dcterms:W3CDTF">2019-05-10T07:27:00Z</dcterms:created>
  <dcterms:modified xsi:type="dcterms:W3CDTF">2023-01-03T15:12:00Z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KESB</vt:lpwstr>
  </property>
  <property fmtid="{D5CDD505-2E9C-101B-9397-08002B2CF9AE}" pid="3" name="Organisation.DepartementZeile2">
    <vt:lpwstr/>
  </property>
  <property fmtid="{D5CDD505-2E9C-101B-9397-08002B2CF9AE}" pid="4" name="Organisation.DepartementZeile3">
    <vt:lpwstr/>
  </property>
  <property fmtid="{D5CDD505-2E9C-101B-9397-08002B2CF9AE}" pid="5" name="Organisation.DepartementKomplett">
    <vt:lpwstr>KESB</vt:lpwstr>
  </property>
  <property fmtid="{D5CDD505-2E9C-101B-9397-08002B2CF9AE}" pid="6" name="Organisation.AmtKomplett">
    <vt:lpwstr>Kindes- und Erwachsenenschutzbehörde</vt:lpwstr>
  </property>
  <property fmtid="{D5CDD505-2E9C-101B-9397-08002B2CF9AE}" pid="7" name="Organisation.AmtZeile1">
    <vt:lpwstr>Kindes- und</vt:lpwstr>
  </property>
  <property fmtid="{D5CDD505-2E9C-101B-9397-08002B2CF9AE}" pid="8" name="Organisation.AmtZeile2">
    <vt:lpwstr>Erwachsenenschutzbehörde</vt:lpwstr>
  </property>
  <property fmtid="{D5CDD505-2E9C-101B-9397-08002B2CF9AE}" pid="9" name="Organisation.AmtZeile3">
    <vt:lpwstr/>
  </property>
  <property fmtid="{D5CDD505-2E9C-101B-9397-08002B2CF9AE}" pid="10" name="Organisation.FachstelleZeile1">
    <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Kasernenstrasse 4</vt:lpwstr>
  </property>
  <property fmtid="{D5CDD505-2E9C-101B-9397-08002B2CF9AE}" pid="14" name="Organisation.Adresszeile2">
    <vt:lpwstr>9102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+41 71 353 66 60</vt:lpwstr>
  </property>
  <property fmtid="{D5CDD505-2E9C-101B-9397-08002B2CF9AE}" pid="18" name="Organisation.Fax">
    <vt:lpwstr/>
  </property>
  <property fmtid="{D5CDD505-2E9C-101B-9397-08002B2CF9AE}" pid="19" name="Organisation.Internet">
    <vt:lpwstr>www.ar.ch/kesb</vt:lpwstr>
  </property>
  <property fmtid="{D5CDD505-2E9C-101B-9397-08002B2CF9AE}" pid="20" name="Organisation.Email">
    <vt:lpwstr>kesb@ar.ch</vt:lpwstr>
  </property>
  <property fmtid="{D5CDD505-2E9C-101B-9397-08002B2CF9AE}" pid="21" name="Organisation.PLZ">
    <vt:lpwstr>9102</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
  </property>
  <property fmtid="{D5CDD505-2E9C-101B-9397-08002B2CF9AE}" pid="25" name="ContactpersonFunction.Description">
    <vt:lpwstr/>
  </property>
  <property fmtid="{D5CDD505-2E9C-101B-9397-08002B2CF9AE}" pid="26" name="ContactpersonFunction.Description2">
    <vt:lpwstr/>
  </property>
  <property fmtid="{D5CDD505-2E9C-101B-9397-08002B2CF9AE}" pid="27" name="Contactperson.DirectPhone">
    <vt:lpwstr/>
  </property>
  <property fmtid="{D5CDD505-2E9C-101B-9397-08002B2CF9AE}" pid="28" name="Contactperson.DirectFax">
    <vt:lpwstr/>
  </property>
  <property fmtid="{D5CDD505-2E9C-101B-9397-08002B2CF9AE}" pid="29" name="Contactperson.EMail">
    <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ies>
</file>