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B9" w:rsidRPr="0043268F" w:rsidRDefault="006C5BB9" w:rsidP="00BA743E"/>
    <w:p w:rsidR="001720A8" w:rsidRPr="0043268F" w:rsidRDefault="001720A8" w:rsidP="00BA743E"/>
    <w:p w:rsidR="001720A8" w:rsidRPr="0043268F" w:rsidRDefault="001720A8" w:rsidP="00BA743E">
      <w:pPr>
        <w:sectPr w:rsidR="001720A8" w:rsidRPr="0043268F" w:rsidSect="0043268F">
          <w:headerReference w:type="default" r:id="rId10"/>
          <w:footerReference w:type="default" r:id="rId11"/>
          <w:type w:val="continuous"/>
          <w:pgSz w:w="11906" w:h="16838" w:code="9"/>
          <w:pgMar w:top="-2608" w:right="851" w:bottom="1361" w:left="1701" w:header="862" w:footer="284" w:gutter="0"/>
          <w:cols w:space="708"/>
          <w:docGrid w:linePitch="360"/>
        </w:sectPr>
      </w:pPr>
    </w:p>
    <w:p w:rsidR="0043268F" w:rsidRPr="005C2C92" w:rsidRDefault="006648A6" w:rsidP="0043268F">
      <w:pPr>
        <w:spacing w:line="440" w:lineRule="exact"/>
        <w:ind w:left="142"/>
        <w:rPr>
          <w:rFonts w:cs="Arial"/>
          <w:b/>
          <w:sz w:val="32"/>
          <w:szCs w:val="32"/>
        </w:rPr>
      </w:pPr>
      <w:bookmarkStart w:id="1" w:name="Enclosures"/>
      <w:bookmarkEnd w:id="1"/>
      <w:r>
        <w:rPr>
          <w:rFonts w:cs="Arial"/>
          <w:b/>
          <w:sz w:val="32"/>
          <w:szCs w:val="32"/>
        </w:rPr>
        <w:lastRenderedPageBreak/>
        <w:t xml:space="preserve">ANTRAG UM WEITERBILDUNGSBEITRAG </w:t>
      </w:r>
      <w:r w:rsidR="00DF0ED2">
        <w:rPr>
          <w:rFonts w:cs="Arial"/>
          <w:b/>
          <w:sz w:val="32"/>
          <w:szCs w:val="32"/>
        </w:rPr>
        <w:t>SPIELGRUPPEN</w:t>
      </w:r>
    </w:p>
    <w:p w:rsidR="0043268F" w:rsidRDefault="0043268F" w:rsidP="00437FD5">
      <w:pPr>
        <w:pStyle w:val="berschrift2"/>
        <w:ind w:left="142"/>
      </w:pPr>
      <w:r w:rsidRPr="005C2C92">
        <w:t xml:space="preserve">Frühe Sprachförderung </w:t>
      </w:r>
      <w:r>
        <w:t>in</w:t>
      </w:r>
      <w:r w:rsidRPr="005C2C92">
        <w:t xml:space="preserve"> </w:t>
      </w:r>
      <w:r w:rsidR="00DF0ED2">
        <w:t>Spielgruppen</w:t>
      </w:r>
      <w:r w:rsidRPr="005C2C92">
        <w:t xml:space="preserve"> im Kanton Appenzell Ausserrhoden</w:t>
      </w:r>
    </w:p>
    <w:p w:rsidR="00437FD5" w:rsidRDefault="006648A6" w:rsidP="006648A6">
      <w:pPr>
        <w:pStyle w:val="Titel1"/>
      </w:pPr>
      <w:r>
        <w:t xml:space="preserve">Kontaktdaten </w:t>
      </w:r>
      <w:r w:rsidR="00DF0ED2">
        <w:t>Spielgruppe</w:t>
      </w:r>
    </w:p>
    <w:p w:rsidR="004C5527" w:rsidRPr="004C5527" w:rsidRDefault="004C5527" w:rsidP="004C5527"/>
    <w:tbl>
      <w:tblPr>
        <w:tblStyle w:val="Tabellenraster"/>
        <w:tblW w:w="9640" w:type="dxa"/>
        <w:tblInd w:w="-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03"/>
        <w:gridCol w:w="42"/>
        <w:gridCol w:w="4110"/>
      </w:tblGrid>
      <w:tr w:rsidR="006648A6" w:rsidTr="00E1300F">
        <w:trPr>
          <w:trHeight w:val="454"/>
        </w:trPr>
        <w:tc>
          <w:tcPr>
            <w:tcW w:w="5488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648A6" w:rsidRDefault="00DF0ED2" w:rsidP="00F305E9">
            <w:pPr>
              <w:spacing w:line="240" w:lineRule="auto"/>
            </w:pPr>
            <w:r>
              <w:rPr>
                <w:rFonts w:cs="Arial"/>
                <w:szCs w:val="22"/>
              </w:rPr>
              <w:t>Spielgruppe</w:t>
            </w:r>
            <w:r w:rsidR="006648A6">
              <w:rPr>
                <w:rFonts w:cs="Arial"/>
                <w:szCs w:val="22"/>
              </w:rPr>
              <w:t>:</w:t>
            </w:r>
            <w:r w:rsidR="00AF14A6">
              <w:rPr>
                <w:rFonts w:cs="Arial"/>
                <w:szCs w:val="22"/>
              </w:rPr>
              <w:t xml:space="preserve"> </w:t>
            </w:r>
            <w:sdt>
              <w:sdtPr>
                <w:id w:val="1331646164"/>
                <w:placeholder>
                  <w:docPart w:val="49E0B3CB04BE4FCB8FC546E8AC10C8B5"/>
                </w:placeholder>
                <w:showingPlcHdr/>
                <w:text/>
              </w:sdtPr>
              <w:sdtContent>
                <w:r w:rsidR="00AF14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4152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648A6" w:rsidRDefault="006648A6" w:rsidP="00F305E9">
            <w:pPr>
              <w:spacing w:line="240" w:lineRule="auto"/>
            </w:pPr>
            <w:r>
              <w:t>Gemeinde:</w:t>
            </w:r>
            <w:r w:rsidR="00AF14A6">
              <w:t xml:space="preserve"> </w:t>
            </w:r>
            <w:sdt>
              <w:sdtPr>
                <w:id w:val="-1816485578"/>
                <w:placeholder>
                  <w:docPart w:val="6CFB8559A2C341EAB97557F511BA8BDB"/>
                </w:placeholder>
                <w:showingPlcHdr/>
                <w:text/>
              </w:sdtPr>
              <w:sdtContent>
                <w:r w:rsidR="00AF14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6648A6" w:rsidTr="00E1300F">
        <w:trPr>
          <w:trHeight w:val="454"/>
        </w:trPr>
        <w:tc>
          <w:tcPr>
            <w:tcW w:w="1985" w:type="dxa"/>
            <w:vMerge w:val="restart"/>
            <w:vAlign w:val="center"/>
          </w:tcPr>
          <w:p w:rsidR="006648A6" w:rsidRPr="002A4308" w:rsidRDefault="006648A6" w:rsidP="00F305E9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Verantwortliche Person</w:t>
            </w:r>
          </w:p>
        </w:tc>
        <w:tc>
          <w:tcPr>
            <w:tcW w:w="7655" w:type="dxa"/>
            <w:gridSpan w:val="3"/>
            <w:shd w:val="clear" w:color="auto" w:fill="F2F2F2" w:themeFill="background1" w:themeFillShade="F2"/>
            <w:vAlign w:val="center"/>
          </w:tcPr>
          <w:p w:rsidR="006648A6" w:rsidRDefault="006648A6" w:rsidP="00F305E9">
            <w:pPr>
              <w:spacing w:line="240" w:lineRule="auto"/>
            </w:pPr>
            <w:r>
              <w:t>Name/Vorname:</w:t>
            </w:r>
            <w:r w:rsidR="00AF14A6">
              <w:t xml:space="preserve"> </w:t>
            </w:r>
            <w:sdt>
              <w:sdtPr>
                <w:id w:val="718401128"/>
                <w:placeholder>
                  <w:docPart w:val="B1B564268DA94C1FAAC16AB2794C95D0"/>
                </w:placeholder>
                <w:showingPlcHdr/>
                <w:text/>
              </w:sdtPr>
              <w:sdtContent>
                <w:r w:rsidR="00AF14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6648A6" w:rsidTr="00E1300F">
        <w:trPr>
          <w:trHeight w:val="454"/>
        </w:trPr>
        <w:tc>
          <w:tcPr>
            <w:tcW w:w="1985" w:type="dxa"/>
            <w:vMerge/>
          </w:tcPr>
          <w:p w:rsidR="006648A6" w:rsidRDefault="006648A6" w:rsidP="00F305E9">
            <w:pPr>
              <w:spacing w:line="240" w:lineRule="auto"/>
              <w:ind w:left="142"/>
            </w:pPr>
          </w:p>
        </w:tc>
        <w:tc>
          <w:tcPr>
            <w:tcW w:w="7655" w:type="dxa"/>
            <w:gridSpan w:val="3"/>
            <w:shd w:val="clear" w:color="auto" w:fill="F2F2F2" w:themeFill="background1" w:themeFillShade="F2"/>
            <w:vAlign w:val="center"/>
          </w:tcPr>
          <w:p w:rsidR="006648A6" w:rsidRPr="005C2C92" w:rsidRDefault="006648A6" w:rsidP="00F305E9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Funktion:</w:t>
            </w:r>
            <w:r w:rsidR="00AF14A6">
              <w:rPr>
                <w:szCs w:val="22"/>
              </w:rPr>
              <w:t xml:space="preserve"> </w:t>
            </w:r>
            <w:sdt>
              <w:sdtPr>
                <w:id w:val="-1580590857"/>
                <w:placeholder>
                  <w:docPart w:val="15AEF8E874A6405180B165415B81BE89"/>
                </w:placeholder>
                <w:showingPlcHdr/>
                <w:text/>
              </w:sdtPr>
              <w:sdtContent>
                <w:r w:rsidR="00AF14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6648A6" w:rsidTr="00E1300F">
        <w:trPr>
          <w:trHeight w:val="454"/>
        </w:trPr>
        <w:tc>
          <w:tcPr>
            <w:tcW w:w="1985" w:type="dxa"/>
            <w:vMerge/>
          </w:tcPr>
          <w:p w:rsidR="006648A6" w:rsidRDefault="006648A6" w:rsidP="00F305E9">
            <w:pPr>
              <w:spacing w:line="240" w:lineRule="auto"/>
              <w:ind w:left="142"/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  <w:vAlign w:val="center"/>
          </w:tcPr>
          <w:p w:rsidR="006648A6" w:rsidRDefault="006648A6" w:rsidP="00F305E9">
            <w:pPr>
              <w:spacing w:line="240" w:lineRule="auto"/>
            </w:pPr>
            <w:r w:rsidRPr="005C2C92">
              <w:rPr>
                <w:szCs w:val="22"/>
              </w:rPr>
              <w:t xml:space="preserve">Adresse: </w:t>
            </w:r>
            <w:sdt>
              <w:sdtPr>
                <w:id w:val="-482626977"/>
                <w:placeholder>
                  <w:docPart w:val="5C469B53F2DC4ED6BD32CF8C41BA592C"/>
                </w:placeholder>
                <w:showingPlcHdr/>
                <w:text/>
              </w:sdtPr>
              <w:sdtContent>
                <w:r w:rsidR="00AF14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648A6" w:rsidRDefault="006648A6" w:rsidP="00F305E9">
            <w:pPr>
              <w:spacing w:line="240" w:lineRule="auto"/>
            </w:pPr>
            <w:r w:rsidRPr="005C2C92">
              <w:rPr>
                <w:szCs w:val="22"/>
              </w:rPr>
              <w:t>PLZ/Ort:</w:t>
            </w:r>
            <w:r w:rsidR="00AF14A6">
              <w:rPr>
                <w:szCs w:val="22"/>
              </w:rPr>
              <w:t xml:space="preserve"> </w:t>
            </w:r>
            <w:sdt>
              <w:sdtPr>
                <w:id w:val="-1225129135"/>
                <w:placeholder>
                  <w:docPart w:val="A8A247E2EE414ABDB826736FD0DEB3C1"/>
                </w:placeholder>
                <w:showingPlcHdr/>
                <w:text/>
              </w:sdtPr>
              <w:sdtContent>
                <w:r w:rsidR="00AF14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6648A6" w:rsidTr="00C074C9">
        <w:trPr>
          <w:trHeight w:val="454"/>
        </w:trPr>
        <w:tc>
          <w:tcPr>
            <w:tcW w:w="1985" w:type="dxa"/>
            <w:vMerge/>
            <w:tcBorders>
              <w:bottom w:val="nil"/>
            </w:tcBorders>
          </w:tcPr>
          <w:p w:rsidR="006648A6" w:rsidRDefault="006648A6" w:rsidP="00F305E9">
            <w:pPr>
              <w:spacing w:line="240" w:lineRule="auto"/>
              <w:ind w:left="142"/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  <w:vAlign w:val="center"/>
          </w:tcPr>
          <w:p w:rsidR="006648A6" w:rsidRDefault="006648A6" w:rsidP="00F305E9">
            <w:pPr>
              <w:ind w:right="87"/>
            </w:pPr>
            <w:r>
              <w:rPr>
                <w:szCs w:val="22"/>
              </w:rPr>
              <w:t>Telefon:</w:t>
            </w:r>
            <w:r w:rsidR="00AF14A6">
              <w:rPr>
                <w:szCs w:val="22"/>
              </w:rPr>
              <w:t xml:space="preserve"> </w:t>
            </w:r>
            <w:sdt>
              <w:sdtPr>
                <w:id w:val="-73515077"/>
                <w:placeholder>
                  <w:docPart w:val="3BF12AE21F7D495F92AE335D5341379A"/>
                </w:placeholder>
                <w:showingPlcHdr/>
                <w:text/>
              </w:sdtPr>
              <w:sdtContent>
                <w:r w:rsidR="00AF14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648A6" w:rsidRDefault="006648A6" w:rsidP="00F305E9">
            <w:pPr>
              <w:spacing w:line="240" w:lineRule="auto"/>
            </w:pPr>
            <w:r w:rsidRPr="005C2C92">
              <w:rPr>
                <w:szCs w:val="22"/>
              </w:rPr>
              <w:t xml:space="preserve">E-Mail: </w:t>
            </w:r>
            <w:sdt>
              <w:sdtPr>
                <w:id w:val="-374078592"/>
                <w:placeholder>
                  <w:docPart w:val="4D1657A872CE47738BB32953F61AE2AE"/>
                </w:placeholder>
                <w:showingPlcHdr/>
                <w:text/>
              </w:sdtPr>
              <w:sdtContent>
                <w:r w:rsidR="00AF14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C074C9" w:rsidTr="00C074C9">
        <w:trPr>
          <w:trHeight w:val="454"/>
        </w:trPr>
        <w:tc>
          <w:tcPr>
            <w:tcW w:w="1985" w:type="dxa"/>
            <w:tcBorders>
              <w:top w:val="nil"/>
            </w:tcBorders>
          </w:tcPr>
          <w:p w:rsidR="00C074C9" w:rsidRDefault="00C074C9" w:rsidP="00F305E9">
            <w:pPr>
              <w:spacing w:line="240" w:lineRule="auto"/>
              <w:ind w:left="142"/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  <w:vAlign w:val="center"/>
          </w:tcPr>
          <w:p w:rsidR="00C074C9" w:rsidRDefault="00C074C9" w:rsidP="00F305E9">
            <w:pPr>
              <w:ind w:right="87"/>
              <w:rPr>
                <w:szCs w:val="22"/>
              </w:rPr>
            </w:pPr>
            <w:r>
              <w:rPr>
                <w:szCs w:val="22"/>
              </w:rPr>
              <w:t>Ausbildung:</w:t>
            </w:r>
            <w:r w:rsidR="00AF14A6">
              <w:rPr>
                <w:szCs w:val="22"/>
              </w:rPr>
              <w:t xml:space="preserve"> </w:t>
            </w:r>
            <w:sdt>
              <w:sdtPr>
                <w:id w:val="-617376480"/>
                <w:placeholder>
                  <w:docPart w:val="3D2102832F514F36893F2A4E431CEAF2"/>
                </w:placeholder>
                <w:showingPlcHdr/>
                <w:text/>
              </w:sdtPr>
              <w:sdtContent>
                <w:r w:rsidR="00AF14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C074C9" w:rsidRPr="005C2C92" w:rsidRDefault="00C074C9" w:rsidP="00F305E9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Vereinsgründung:</w:t>
            </w:r>
            <w:r w:rsidR="00AF14A6">
              <w:rPr>
                <w:szCs w:val="22"/>
              </w:rPr>
              <w:t xml:space="preserve"> </w:t>
            </w:r>
            <w:sdt>
              <w:sdtPr>
                <w:id w:val="-1462173166"/>
                <w:placeholder>
                  <w:docPart w:val="ACCE99FDABA74B28A2CF08625E0FEEBF"/>
                </w:placeholder>
                <w:showingPlcHdr/>
                <w:text/>
              </w:sdtPr>
              <w:sdtContent>
                <w:r w:rsidR="00AF14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</w:tbl>
    <w:p w:rsidR="00F730D2" w:rsidRDefault="006648A6" w:rsidP="00014B33">
      <w:pPr>
        <w:pStyle w:val="Titel1"/>
        <w:spacing w:before="240"/>
      </w:pPr>
      <w:r>
        <w:t>Antrag</w:t>
      </w:r>
    </w:p>
    <w:p w:rsidR="004C5527" w:rsidRPr="004C5527" w:rsidRDefault="004C5527" w:rsidP="004C5527"/>
    <w:tbl>
      <w:tblPr>
        <w:tblStyle w:val="Tabellenraster"/>
        <w:tblW w:w="9622" w:type="dxa"/>
        <w:tblInd w:w="-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463"/>
        <w:gridCol w:w="2756"/>
      </w:tblGrid>
      <w:tr w:rsidR="006648A6" w:rsidTr="00E1300F">
        <w:trPr>
          <w:trHeight w:val="671"/>
        </w:trPr>
        <w:tc>
          <w:tcPr>
            <w:tcW w:w="3403" w:type="dxa"/>
            <w:vAlign w:val="center"/>
          </w:tcPr>
          <w:p w:rsidR="006648A6" w:rsidRDefault="006648A6" w:rsidP="00AF14A6">
            <w:pPr>
              <w:spacing w:line="240" w:lineRule="auto"/>
            </w:pPr>
            <w:r>
              <w:t xml:space="preserve">Name der Person, welche die </w:t>
            </w:r>
            <w:r>
              <w:br/>
              <w:t>Weiterbildung besucht</w:t>
            </w:r>
          </w:p>
        </w:tc>
        <w:tc>
          <w:tcPr>
            <w:tcW w:w="6219" w:type="dxa"/>
            <w:gridSpan w:val="2"/>
            <w:shd w:val="clear" w:color="auto" w:fill="F2F2F2" w:themeFill="background1" w:themeFillShade="F2"/>
            <w:vAlign w:val="center"/>
          </w:tcPr>
          <w:p w:rsidR="006648A6" w:rsidRDefault="00AF14A6" w:rsidP="00F305E9">
            <w:pPr>
              <w:spacing w:line="240" w:lineRule="auto"/>
            </w:pPr>
            <w:sdt>
              <w:sdtPr>
                <w:id w:val="-1940512484"/>
                <w:placeholder>
                  <w:docPart w:val="6D36032ACC7C45EA8BD7F9582244F2F5"/>
                </w:placeholder>
                <w:showingPlcHdr/>
                <w:text/>
              </w:sdtPr>
              <w:sdtContent>
                <w:r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6648A6" w:rsidTr="00E1300F">
        <w:trPr>
          <w:trHeight w:val="454"/>
        </w:trPr>
        <w:tc>
          <w:tcPr>
            <w:tcW w:w="3403" w:type="dxa"/>
            <w:vAlign w:val="center"/>
          </w:tcPr>
          <w:p w:rsidR="006648A6" w:rsidRPr="001F5BAA" w:rsidRDefault="006648A6" w:rsidP="00F305E9">
            <w:pPr>
              <w:spacing w:line="240" w:lineRule="auto"/>
            </w:pPr>
            <w:proofErr w:type="spellStart"/>
            <w:r>
              <w:t>Kursname</w:t>
            </w:r>
            <w:proofErr w:type="spellEnd"/>
          </w:p>
        </w:tc>
        <w:tc>
          <w:tcPr>
            <w:tcW w:w="6219" w:type="dxa"/>
            <w:gridSpan w:val="2"/>
            <w:shd w:val="clear" w:color="auto" w:fill="F2F2F2" w:themeFill="background1" w:themeFillShade="F2"/>
            <w:vAlign w:val="center"/>
          </w:tcPr>
          <w:p w:rsidR="006648A6" w:rsidRDefault="00AF14A6" w:rsidP="00F305E9">
            <w:pPr>
              <w:spacing w:line="240" w:lineRule="auto"/>
            </w:pPr>
            <w:sdt>
              <w:sdtPr>
                <w:id w:val="-179898307"/>
                <w:placeholder>
                  <w:docPart w:val="72F227EFC33F467EBF00F23977B8BA02"/>
                </w:placeholder>
                <w:showingPlcHdr/>
                <w:text/>
              </w:sdtPr>
              <w:sdtContent>
                <w:r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6648A6" w:rsidTr="00E1300F">
        <w:trPr>
          <w:trHeight w:val="454"/>
        </w:trPr>
        <w:tc>
          <w:tcPr>
            <w:tcW w:w="3403" w:type="dxa"/>
            <w:vAlign w:val="center"/>
          </w:tcPr>
          <w:p w:rsidR="006648A6" w:rsidRDefault="006648A6" w:rsidP="00F305E9">
            <w:pPr>
              <w:spacing w:line="240" w:lineRule="auto"/>
            </w:pPr>
            <w:r>
              <w:t>Beilagen</w:t>
            </w:r>
            <w:r w:rsidRPr="006648A6">
              <w:rPr>
                <w:b/>
              </w:rPr>
              <w:t xml:space="preserve"> (zwingend erforderlich)</w:t>
            </w:r>
          </w:p>
        </w:tc>
        <w:tc>
          <w:tcPr>
            <w:tcW w:w="3463" w:type="dxa"/>
            <w:shd w:val="clear" w:color="auto" w:fill="F2F2F2" w:themeFill="background1" w:themeFillShade="F2"/>
            <w:vAlign w:val="center"/>
          </w:tcPr>
          <w:p w:rsidR="006648A6" w:rsidRDefault="008F4B3E" w:rsidP="00F305E9">
            <w:pPr>
              <w:spacing w:line="240" w:lineRule="auto"/>
            </w:pPr>
            <w:sdt>
              <w:sdtPr>
                <w:id w:val="-31672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8A6">
              <w:t xml:space="preserve"> Bestätigung Kursbesuch</w:t>
            </w:r>
          </w:p>
        </w:tc>
        <w:tc>
          <w:tcPr>
            <w:tcW w:w="2756" w:type="dxa"/>
            <w:shd w:val="clear" w:color="auto" w:fill="F2F2F2" w:themeFill="background1" w:themeFillShade="F2"/>
            <w:vAlign w:val="center"/>
          </w:tcPr>
          <w:p w:rsidR="006648A6" w:rsidRDefault="008F4B3E" w:rsidP="006648A6">
            <w:pPr>
              <w:spacing w:line="240" w:lineRule="auto"/>
            </w:pPr>
            <w:sdt>
              <w:sdtPr>
                <w:id w:val="-116168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8A6">
              <w:t xml:space="preserve"> Rechnung Kurs</w:t>
            </w:r>
          </w:p>
        </w:tc>
      </w:tr>
    </w:tbl>
    <w:p w:rsidR="004623A1" w:rsidRDefault="004623A1" w:rsidP="004623A1">
      <w:pPr>
        <w:pStyle w:val="Titel1"/>
        <w:spacing w:before="240"/>
      </w:pPr>
      <w:r>
        <w:t>Auszahlung</w:t>
      </w:r>
    </w:p>
    <w:p w:rsidR="004C5527" w:rsidRPr="004C5527" w:rsidRDefault="004C5527" w:rsidP="004C5527"/>
    <w:tbl>
      <w:tblPr>
        <w:tblStyle w:val="Tabellenraster"/>
        <w:tblW w:w="95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55"/>
        <w:gridCol w:w="6379"/>
      </w:tblGrid>
      <w:tr w:rsidR="00AF14A6" w:rsidTr="004D7528">
        <w:trPr>
          <w:trHeight w:val="454"/>
        </w:trPr>
        <w:tc>
          <w:tcPr>
            <w:tcW w:w="31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F14A6" w:rsidRPr="002A4308" w:rsidRDefault="00AF14A6" w:rsidP="004623A1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Kontoangaben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F14A6" w:rsidRDefault="00AF14A6" w:rsidP="00AF14A6">
            <w:pPr>
              <w:spacing w:line="240" w:lineRule="auto"/>
              <w:ind w:left="142"/>
            </w:pPr>
            <w:r>
              <w:t xml:space="preserve">CH </w:t>
            </w:r>
            <w:sdt>
              <w:sdtPr>
                <w:id w:val="-1516142652"/>
                <w:placeholder>
                  <w:docPart w:val="42FFC7D9A95F46E988625675AF38FAE4"/>
                </w:placeholder>
                <w:showingPlcHdr/>
                <w:text/>
              </w:sdtPr>
              <w:sdtContent>
                <w:r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4623A1" w:rsidTr="00E1300F">
        <w:trPr>
          <w:trHeight w:val="454"/>
        </w:trPr>
        <w:tc>
          <w:tcPr>
            <w:tcW w:w="31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623A1" w:rsidRPr="005C2C92" w:rsidRDefault="004623A1" w:rsidP="004623A1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Kontoinhaber/in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623A1" w:rsidRDefault="00AF14A6" w:rsidP="00F305E9">
            <w:pPr>
              <w:spacing w:line="240" w:lineRule="auto"/>
              <w:ind w:left="142"/>
            </w:pPr>
            <w:sdt>
              <w:sdtPr>
                <w:id w:val="436718614"/>
                <w:placeholder>
                  <w:docPart w:val="93CB9E91DABE447DAB044489D2095B9C"/>
                </w:placeholder>
                <w:showingPlcHdr/>
                <w:text/>
              </w:sdtPr>
              <w:sdtContent>
                <w:r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</w:tbl>
    <w:p w:rsidR="004623A1" w:rsidRDefault="004623A1" w:rsidP="00B511B6">
      <w:pPr>
        <w:pStyle w:val="Titel1"/>
        <w:spacing w:before="240"/>
      </w:pPr>
      <w:r>
        <w:t xml:space="preserve">Bestätigung durch </w:t>
      </w:r>
      <w:r w:rsidR="00DF0ED2">
        <w:t>Spielgruppe</w:t>
      </w:r>
    </w:p>
    <w:p w:rsidR="00695994" w:rsidRDefault="00695994" w:rsidP="004623A1"/>
    <w:p w:rsidR="004623A1" w:rsidRDefault="004623A1" w:rsidP="004623A1">
      <w:r w:rsidRPr="005C2C92">
        <w:t xml:space="preserve">Die </w:t>
      </w:r>
      <w:r w:rsidR="00DF0ED2">
        <w:t>Spielgruppe</w:t>
      </w:r>
      <w:r>
        <w:t xml:space="preserve"> </w:t>
      </w:r>
      <w:r w:rsidRPr="005C2C92">
        <w:t xml:space="preserve">bestätigt die </w:t>
      </w:r>
      <w:r w:rsidR="006648A6">
        <w:t>Richtigkeit der Angaben.</w:t>
      </w:r>
    </w:p>
    <w:p w:rsidR="00695994" w:rsidRDefault="00695994" w:rsidP="004623A1"/>
    <w:p w:rsidR="004623A1" w:rsidRDefault="00AF14A6" w:rsidP="004623A1">
      <w:pPr>
        <w:rPr>
          <w:u w:val="dotted"/>
        </w:rPr>
      </w:pPr>
      <w:r w:rsidRPr="00393B47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4623A1">
        <w:tab/>
      </w:r>
      <w:r w:rsidR="004623A1">
        <w:tab/>
      </w:r>
      <w:bookmarkStart w:id="2" w:name="_GoBack"/>
      <w:bookmarkEnd w:id="2"/>
      <w:r w:rsidR="004623A1">
        <w:tab/>
      </w:r>
      <w:r w:rsidR="004623A1">
        <w:tab/>
      </w:r>
      <w:r w:rsidR="004623A1">
        <w:tab/>
      </w:r>
      <w:r w:rsidR="004623A1" w:rsidRPr="00393B47">
        <w:rPr>
          <w:u w:val="dotted"/>
        </w:rPr>
        <w:tab/>
      </w:r>
      <w:r w:rsidR="004623A1">
        <w:rPr>
          <w:u w:val="dotted"/>
        </w:rPr>
        <w:tab/>
      </w:r>
      <w:r w:rsidR="004623A1">
        <w:rPr>
          <w:u w:val="dotted"/>
        </w:rPr>
        <w:tab/>
      </w:r>
    </w:p>
    <w:p w:rsidR="004623A1" w:rsidRPr="004623A1" w:rsidRDefault="00AF14A6" w:rsidP="004623A1">
      <w:r>
        <w:t>Ort, Datum</w:t>
      </w:r>
      <w:r w:rsidR="004623A1">
        <w:tab/>
      </w:r>
      <w:r w:rsidR="004623A1">
        <w:tab/>
      </w:r>
      <w:r w:rsidR="004623A1">
        <w:tab/>
      </w:r>
      <w:r w:rsidR="004623A1">
        <w:tab/>
      </w:r>
      <w:r w:rsidR="004623A1">
        <w:tab/>
      </w:r>
      <w:r w:rsidR="004623A1">
        <w:tab/>
      </w:r>
      <w:r w:rsidR="004623A1" w:rsidRPr="00393B47">
        <w:tab/>
      </w:r>
      <w:r w:rsidR="004623A1">
        <w:t>Unterschrift</w:t>
      </w:r>
    </w:p>
    <w:sectPr w:rsidR="004623A1" w:rsidRPr="004623A1" w:rsidSect="0043268F">
      <w:headerReference w:type="default" r:id="rId12"/>
      <w:type w:val="continuous"/>
      <w:pgSz w:w="11906" w:h="16838" w:code="9"/>
      <w:pgMar w:top="-2608" w:right="851" w:bottom="1361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8F" w:rsidRPr="0043268F" w:rsidRDefault="0043268F" w:rsidP="003913CD">
      <w:pPr>
        <w:spacing w:line="240" w:lineRule="auto"/>
      </w:pPr>
      <w:r w:rsidRPr="0043268F">
        <w:separator/>
      </w:r>
    </w:p>
  </w:endnote>
  <w:endnote w:type="continuationSeparator" w:id="0">
    <w:p w:rsidR="0043268F" w:rsidRPr="0043268F" w:rsidRDefault="0043268F" w:rsidP="003913CD">
      <w:pPr>
        <w:spacing w:line="240" w:lineRule="auto"/>
      </w:pPr>
      <w:r w:rsidRPr="004326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61" w:rsidRPr="0043268F" w:rsidRDefault="00E12638">
    <w:pPr>
      <w:pStyle w:val="Fuzeile"/>
    </w:pPr>
    <w:r w:rsidRPr="0043268F">
      <w:t>Seite</w:t>
    </w:r>
    <w:r w:rsidR="00110163" w:rsidRPr="0043268F">
      <w:t xml:space="preserve"> </w:t>
    </w:r>
    <w:r w:rsidR="00110163" w:rsidRPr="0043268F">
      <w:fldChar w:fldCharType="begin"/>
    </w:r>
    <w:r w:rsidR="00110163" w:rsidRPr="0043268F">
      <w:instrText xml:space="preserve"> PAGE   \* MERGEFORMAT \&lt;OawJumpToField value=0/&gt;</w:instrText>
    </w:r>
    <w:r w:rsidR="00110163" w:rsidRPr="0043268F">
      <w:fldChar w:fldCharType="separate"/>
    </w:r>
    <w:r w:rsidR="008F4B3E" w:rsidRPr="008F4B3E">
      <w:rPr>
        <w:noProof/>
        <w:highlight w:val="white"/>
      </w:rPr>
      <w:t>1</w:t>
    </w:r>
    <w:r w:rsidR="00110163" w:rsidRPr="0043268F">
      <w:fldChar w:fldCharType="end"/>
    </w:r>
    <w:r w:rsidR="00110163" w:rsidRPr="0043268F">
      <w:t>/</w:t>
    </w:r>
    <w:fldSimple w:instr=" NUMPAGES   \* MERGEFORMAT \&lt;OawJumpToField value=0/&gt;">
      <w:r w:rsidR="008F4B3E" w:rsidRPr="008F4B3E">
        <w:rPr>
          <w:noProof/>
          <w:highlight w:val="white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8F" w:rsidRPr="0043268F" w:rsidRDefault="0043268F" w:rsidP="003913CD">
      <w:pPr>
        <w:spacing w:line="240" w:lineRule="auto"/>
      </w:pPr>
      <w:r w:rsidRPr="0043268F">
        <w:separator/>
      </w:r>
    </w:p>
  </w:footnote>
  <w:footnote w:type="continuationSeparator" w:id="0">
    <w:p w:rsidR="0043268F" w:rsidRPr="0043268F" w:rsidRDefault="0043268F" w:rsidP="003913CD">
      <w:pPr>
        <w:spacing w:line="240" w:lineRule="auto"/>
      </w:pPr>
      <w:r w:rsidRPr="0043268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5B47A2" w:rsidRPr="0043268F" w:rsidTr="0067188B">
      <w:trPr>
        <w:trHeight w:hRule="exact" w:val="567"/>
      </w:trPr>
      <w:tc>
        <w:tcPr>
          <w:tcW w:w="5641" w:type="dxa"/>
          <w:shd w:val="clear" w:color="auto" w:fill="auto"/>
        </w:tcPr>
        <w:p w:rsidR="001D3CE9" w:rsidRPr="0043268F" w:rsidRDefault="0043268F" w:rsidP="00B21F3C">
          <w:pPr>
            <w:pStyle w:val="1pt"/>
          </w:pPr>
          <w:bookmarkStart w:id="0" w:name="LogoS1"/>
          <w:bookmarkEnd w:id="0"/>
          <w:r w:rsidRPr="0043268F"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5B063CF6" wp14:editId="195D9FD5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62850" cy="971550"/>
                <wp:effectExtent l="0" t="0" r="0" b="0"/>
                <wp:wrapNone/>
                <wp:docPr id="4" name="Oaw.2012100417454460294761.0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1F3C" w:rsidRPr="0043268F">
            <w:t xml:space="preserve"> </w:t>
          </w:r>
        </w:p>
        <w:p w:rsidR="005B47A2" w:rsidRPr="0043268F" w:rsidRDefault="009E153B" w:rsidP="009000EB">
          <w:pPr>
            <w:pStyle w:val="1pt"/>
          </w:pPr>
          <w:r w:rsidRPr="0043268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37C96886" wp14:editId="44BBB4B8">
                    <wp:simplePos x="0" y="0"/>
                    <wp:positionH relativeFrom="page">
                      <wp:posOffset>5688965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12065" t="13970" r="6985" b="1016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447.95pt;margin-top:43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YxHAIAADoEAAAOAAAAZHJzL2Uyb0RvYy54bWysU02P2yAQvVfqf0DcE39ski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6TyNV/MATrJrnDbWfeaqQ97IsXWGiLpxhZISdFcmCVnI6dk6&#10;z4pk1wCfVKqdaNsgfytRn+OHZRKHAKtawfyld7OmPhStQSfiByh8I4s7N6OOkgWwhhO2HW1HRDvY&#10;kLyVHg/qAjqjNUzIj1W82i63y9lkli62k1lclpOnXTGbLHbJp3n5UBZFmfz01JJZ1gjGuPTsrtOa&#10;zP5uGsZ3M8zZbV5vbYju0UO/gOz1H0gHYb2Ww1QcFLvszVVwGNDgPD4m/wLe78F+/+Q3vwAAAP//&#10;AwBQSwMEFAAGAAgAAAAhAB53A5DdAAAACgEAAA8AAABkcnMvZG93bnJldi54bWxMj8FOw0AMRO9I&#10;/MPKSFwQ3TQSVRuyqVqkfgAFDtzcrJtEzXqj7CZN+HqMOMDN9jyNZ/Lt5Fo1Uh8azwaWiwQUcelt&#10;w5WB97fD4xpUiMgWW89kYKYA2+L2JsfM+iu/0niMlRITDhkaqGPsMq1DWZPDsPAdsWhn3zuMsvaV&#10;tj1exdy1Ok2SlXbYsHyosaOXmsrLcXAGhmFu5oex2n/sd5+hxPPhq7ssjbm/m3bPoCJN8Q+Gn/gS&#10;HQrJdPID26BaA+vN00ZQGVYpKAF+DychU1F0kev/FYpvAAAA//8DAFBLAQItABQABgAIAAAAIQC2&#10;gziS/gAAAOEBAAATAAAAAAAAAAAAAAAAAAAAAABbQ29udGVudF9UeXBlc10ueG1sUEsBAi0AFAAG&#10;AAgAAAAhADj9If/WAAAAlAEAAAsAAAAAAAAAAAAAAAAALwEAAF9yZWxzLy5yZWxzUEsBAi0AFAAG&#10;AAgAAAAhAKqTxjEcAgAAOgQAAA4AAAAAAAAAAAAAAAAALgIAAGRycy9lMm9Eb2MueG1sUEsBAi0A&#10;FAAGAAgAAAAhAB53A5D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  <w:r w:rsidRPr="0043268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010E117" wp14:editId="52981EEC">
                    <wp:simplePos x="0" y="0"/>
                    <wp:positionH relativeFrom="page">
                      <wp:posOffset>4464685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6985" t="13970" r="12065" b="1016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1" o:spid="_x0000_s1026" type="#_x0000_t32" style="position:absolute;margin-left:351.55pt;margin-top:43.1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Y0HAIAADoEAAAOAAAAZHJzL2Uyb0RvYy54bWysU02P2jAQvVfqf7B8hyRsoBARVqsEetl2&#10;kXb7A4ztJFYT27INAVX97x07gZb2UlXNwfHHzJs382bWj+euRSdurFAyx8k0xohLqpiQdY6/vO0m&#10;S4ysI5KRVkme4wu3+HHz/t261xmfqUa1jBsEINJmvc5x45zOosjShnfETpXmEh4rZTri4GjqiBnS&#10;A3rXRrM4XkS9MkwbRbm1cFsOj3gT8KuKU/dSVZY71OYYuLmwmrAe/Bpt1iSrDdGNoCMN8g8sOiIk&#10;BL1BlcQRdDTiD6hOUKOsqtyUqi5SVSUoDzlANkn8WzavDdE85ALFsfpWJvv/YOnn094gwUA7jCTp&#10;QKKno1MhMkp8eXptM7Aq5N74BOlZvupnRb9aJFXREFnzYPx20eAbPKI7F3+wGoIc+k+KgQ0B/FCr&#10;c2U6DwlVQOcgyeUmCT87RIdLCrez+SxezT2diGRXP22s+8hVh/wmx9YZIurGFUpK0F2ZJEQhp2fr&#10;Bsergw8q1U60bZC/lajP8cMyiYODVa1g/tGbWVMfitagE/ENFL6RxZ2ZUUfJAljDCduOe0dEO+yB&#10;dSs9HuQFdMbd0CHfVvFqu9wu00k6W2wnaVyWk6ddkU4Wu+TDvHwoi6JMvntqSZo1gjEuPbtrtybp&#10;33XDODdDn9369VaG6B49FBrIXv+BdBDWazl0xUGxy9740nqNoUGD8ThMfgJ+PQernyO/+QEAAP//&#10;AwBQSwMEFAAGAAgAAAAhAC/ayYLdAAAACgEAAA8AAABkcnMvZG93bnJldi54bWxMj8FOg0AQhu8m&#10;vsNmTLwYu4CxVmRpWpM+gK0evE1hCqTsLGEXCj69YzzocWa+/PP92XqyrRqp941jA/EiAkVcuLLh&#10;ysD7YXe/AuUDcomtYzIwk4d1fn2VYVq6C7/RuA+VkhD2KRqoQ+hSrX1Rk0W/cB2x3E6utxhk7Ctd&#10;9niRcNvqJIqW2mLD8qHGjl5rKs77wRoYhrmZ78Zq+7HdfPoCT7uv7hwbc3szbV5ABZrCHww/+qIO&#10;uTgd3cClV62Bp+ghFtTAapmAEuB3cRQyeXwGnWf6f4X8GwAA//8DAFBLAQItABQABgAIAAAAIQC2&#10;gziS/gAAAOEBAAATAAAAAAAAAAAAAAAAAAAAAABbQ29udGVudF9UeXBlc10ueG1sUEsBAi0AFAAG&#10;AAgAAAAhADj9If/WAAAAlAEAAAsAAAAAAAAAAAAAAAAALwEAAF9yZWxzLy5yZWxzUEsBAi0AFAAG&#10;AAgAAAAhAPJudjQcAgAAOgQAAA4AAAAAAAAAAAAAAAAALgIAAGRycy9lMm9Eb2MueG1sUEsBAi0A&#10;FAAGAAgAAAAhAC/ayYL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28" w:type="dxa"/>
          <w:vMerge w:val="restart"/>
          <w:shd w:val="clear" w:color="auto" w:fill="auto"/>
        </w:tcPr>
        <w:p w:rsidR="005B47A2" w:rsidRPr="0043268F" w:rsidRDefault="005B47A2" w:rsidP="005B47A2">
          <w:pPr>
            <w:pStyle w:val="Kopfzeilefett"/>
          </w:pPr>
          <w:r w:rsidRPr="0043268F">
            <w:fldChar w:fldCharType="begin"/>
          </w:r>
          <w:r w:rsidRPr="0043268F">
            <w:instrText xml:space="preserve"> DOCPROPERTY "Organisation.DepartementZeile1"\*CHARFORMAT \&lt;OawJumpToField value=0/&gt;</w:instrText>
          </w:r>
          <w:r w:rsidRPr="0043268F">
            <w:fldChar w:fldCharType="separate"/>
          </w:r>
          <w:r w:rsidR="0043268F">
            <w:t>Departement</w:t>
          </w:r>
          <w:r w:rsidRPr="0043268F">
            <w:fldChar w:fldCharType="end"/>
          </w:r>
        </w:p>
        <w:p w:rsidR="005B47A2" w:rsidRPr="0043268F" w:rsidRDefault="005B47A2" w:rsidP="005B47A2">
          <w:pPr>
            <w:pStyle w:val="Kopfzeilefett"/>
          </w:pPr>
          <w:r w:rsidRPr="0043268F">
            <w:fldChar w:fldCharType="begin"/>
          </w:r>
          <w:r w:rsidRPr="0043268F">
            <w:instrText xml:space="preserve"> DOCPROPERTY "Organisation.DepartementZeile2"\*CHARFORMAT \&lt;OawJumpToField value=0/&gt;</w:instrText>
          </w:r>
          <w:r w:rsidRPr="0043268F">
            <w:fldChar w:fldCharType="separate"/>
          </w:r>
          <w:r w:rsidR="0043268F">
            <w:t>Gesundheit und</w:t>
          </w:r>
          <w:r w:rsidRPr="0043268F">
            <w:fldChar w:fldCharType="end"/>
          </w:r>
        </w:p>
        <w:p w:rsidR="005B47A2" w:rsidRPr="0043268F" w:rsidRDefault="005B47A2" w:rsidP="009000EB">
          <w:pPr>
            <w:pStyle w:val="Kopfzeilefett"/>
          </w:pPr>
          <w:r w:rsidRPr="0043268F">
            <w:fldChar w:fldCharType="begin"/>
          </w:r>
          <w:r w:rsidRPr="0043268F">
            <w:instrText xml:space="preserve"> DOCPROPERTY "Organisation.DepartementZeile3"\*CHARFORMAT \&lt;OawJumpToField value=0/&gt;</w:instrText>
          </w:r>
          <w:r w:rsidRPr="0043268F">
            <w:fldChar w:fldCharType="separate"/>
          </w:r>
          <w:r w:rsidR="0043268F">
            <w:t>Soziales</w:t>
          </w:r>
          <w:r w:rsidRPr="0043268F">
            <w:fldChar w:fldCharType="end"/>
          </w:r>
        </w:p>
      </w:tc>
      <w:tc>
        <w:tcPr>
          <w:tcW w:w="2552" w:type="dxa"/>
          <w:vMerge w:val="restart"/>
          <w:shd w:val="clear" w:color="auto" w:fill="auto"/>
        </w:tcPr>
        <w:p w:rsidR="005B47A2" w:rsidRPr="0043268F" w:rsidRDefault="005B47A2" w:rsidP="005B47A2">
          <w:pPr>
            <w:pStyle w:val="Kopfzeilefett"/>
          </w:pP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"Organisation.AmtZeile1"\*CHARFORMAT \&lt;OawJumpToField value=0/&gt;</w:instrText>
          </w:r>
          <w:r w:rsidRPr="0043268F">
            <w:fldChar w:fldCharType="separate"/>
          </w:r>
          <w:r w:rsidR="0043268F">
            <w:instrText>Amt für Soziales</w:instrText>
          </w:r>
          <w:r w:rsidRPr="0043268F">
            <w:fldChar w:fldCharType="end"/>
          </w:r>
          <w:r w:rsidRPr="0043268F">
            <w:instrText xml:space="preserve"> = "" "" "</w:instrText>
          </w:r>
          <w:r w:rsidRPr="0043268F">
            <w:fldChar w:fldCharType="begin"/>
          </w:r>
          <w:r w:rsidRPr="0043268F">
            <w:instrText xml:space="preserve"> DOCPROPERTY "Organisation.AmtZeile1"\*CHARFORMAT \&lt;OawJumpToField value=0/&gt;</w:instrText>
          </w:r>
          <w:r w:rsidRPr="0043268F">
            <w:fldChar w:fldCharType="separate"/>
          </w:r>
          <w:r w:rsidR="0043268F">
            <w:instrText>Amt für Soziales</w:instrText>
          </w:r>
          <w:r w:rsidRPr="0043268F">
            <w:fldChar w:fldCharType="end"/>
          </w:r>
        </w:p>
        <w:p w:rsidR="0043268F" w:rsidRPr="0043268F" w:rsidRDefault="005B47A2" w:rsidP="005B47A2">
          <w:pPr>
            <w:pStyle w:val="Kopfzeilefett"/>
            <w:rPr>
              <w:noProof/>
            </w:rPr>
          </w:pPr>
          <w:r w:rsidRPr="0043268F">
            <w:instrText>" \* MERGEFORMAT \&lt;OawJumpToField value=0/&gt;</w:instrText>
          </w:r>
          <w:r w:rsidRPr="0043268F">
            <w:fldChar w:fldCharType="separate"/>
          </w:r>
          <w:r w:rsidR="0043268F">
            <w:rPr>
              <w:noProof/>
            </w:rPr>
            <w:t>Amt für Soziales</w:t>
          </w:r>
        </w:p>
        <w:p w:rsidR="005B47A2" w:rsidRPr="0043268F" w:rsidRDefault="005B47A2" w:rsidP="005B47A2">
          <w:pPr>
            <w:pStyle w:val="Kopfzeilefett"/>
          </w:pPr>
          <w:r w:rsidRPr="0043268F">
            <w:fldChar w:fldCharType="end"/>
          </w: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"Organisation.AmtZeile2"\*CHARFORMAT \&lt;OawJumpToField value=0/&gt;</w:instrText>
          </w:r>
          <w:r w:rsidRPr="0043268F">
            <w:fldChar w:fldCharType="end"/>
          </w:r>
          <w:r w:rsidRPr="0043268F">
            <w:instrText xml:space="preserve"> = "" "" "</w:instrText>
          </w:r>
          <w:r w:rsidRPr="0043268F">
            <w:fldChar w:fldCharType="begin"/>
          </w:r>
          <w:r w:rsidRPr="0043268F">
            <w:instrText xml:space="preserve"> DOCPROPERTY "Organisation.AmtZeile2"\*CHARFORMAT \&lt;OawJumpToField value=0/&gt;</w:instrText>
          </w:r>
          <w:r w:rsidRPr="0043268F">
            <w:fldChar w:fldCharType="separate"/>
          </w:r>
          <w:r w:rsidR="00B77B7D" w:rsidRPr="0043268F">
            <w:instrText>Organisation.AmtZeile2</w:instrText>
          </w:r>
          <w:r w:rsidRPr="0043268F">
            <w:fldChar w:fldCharType="end"/>
          </w:r>
        </w:p>
        <w:p w:rsidR="005B47A2" w:rsidRPr="0043268F" w:rsidRDefault="005B47A2" w:rsidP="005B47A2">
          <w:pPr>
            <w:pStyle w:val="Kopfzeilefett"/>
          </w:pPr>
          <w:r w:rsidRPr="0043268F">
            <w:instrText>" \* MERGEFORMAT \&lt;OawJumpToField value=0/&gt;</w:instrText>
          </w:r>
          <w:r w:rsidRPr="0043268F">
            <w:fldChar w:fldCharType="end"/>
          </w: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"Organisation.AmtZeile3"\*CHARFORMAT \&lt;OawJumpToField value=0/&gt;</w:instrText>
          </w:r>
          <w:r w:rsidRPr="0043268F">
            <w:fldChar w:fldCharType="end"/>
          </w:r>
          <w:r w:rsidRPr="0043268F">
            <w:instrText xml:space="preserve"> = "" "" "</w:instrText>
          </w:r>
          <w:r w:rsidRPr="0043268F">
            <w:fldChar w:fldCharType="begin"/>
          </w:r>
          <w:r w:rsidRPr="0043268F">
            <w:instrText xml:space="preserve"> DOCPROPERTY "Organisation.AmtZeile3"\*CHARFORMAT \&lt;OawJumpToField value=0/&gt;</w:instrText>
          </w:r>
          <w:r w:rsidRPr="0043268F">
            <w:fldChar w:fldCharType="separate"/>
          </w:r>
          <w:r w:rsidR="00B77B7D" w:rsidRPr="0043268F">
            <w:instrText>Organisation.AmtZeile3</w:instrText>
          </w:r>
          <w:r w:rsidRPr="0043268F">
            <w:fldChar w:fldCharType="end"/>
          </w:r>
        </w:p>
        <w:p w:rsidR="005B47A2" w:rsidRPr="0043268F" w:rsidRDefault="005B47A2" w:rsidP="005B47A2">
          <w:pPr>
            <w:pStyle w:val="Kopfzeilefett"/>
          </w:pPr>
          <w:r w:rsidRPr="0043268F">
            <w:instrText>" \* MERGEFORMAT \&lt;OawJumpToField value=0/&gt;</w:instrText>
          </w:r>
          <w:r w:rsidRPr="0043268F">
            <w:fldChar w:fldCharType="end"/>
          </w: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"Organisation.AmtZeile1"\*CHARFORMAT \&lt;OawJumpToField value=0/&gt;</w:instrText>
          </w:r>
          <w:r w:rsidRPr="0043268F">
            <w:fldChar w:fldCharType="separate"/>
          </w:r>
          <w:r w:rsidR="0043268F">
            <w:instrText>Amt für Soziales</w:instrText>
          </w:r>
          <w:r w:rsidRPr="0043268F">
            <w:fldChar w:fldCharType="end"/>
          </w:r>
          <w:r w:rsidRPr="0043268F">
            <w:instrText xml:space="preserve"> = "" "" "</w:instrText>
          </w:r>
        </w:p>
        <w:p w:rsidR="008F4B3E" w:rsidRPr="0043268F" w:rsidRDefault="005B47A2" w:rsidP="005B47A2">
          <w:pPr>
            <w:pStyle w:val="Kopfzeilefett"/>
            <w:rPr>
              <w:noProof/>
            </w:rPr>
          </w:pPr>
          <w:r w:rsidRPr="0043268F">
            <w:instrText>" \* MERGEFORMAT \&lt;OawJumpToField value=0/&gt;</w:instrText>
          </w:r>
          <w:r w:rsidRPr="0043268F">
            <w:fldChar w:fldCharType="separate"/>
          </w:r>
        </w:p>
        <w:p w:rsidR="005B47A2" w:rsidRPr="0043268F" w:rsidRDefault="005B47A2" w:rsidP="005B47A2">
          <w:pPr>
            <w:pStyle w:val="Kopfzeilefett"/>
          </w:pPr>
          <w:r w:rsidRPr="0043268F">
            <w:fldChar w:fldCharType="end"/>
          </w: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"Organisation.FachstelleZeile1"\*CHARFORMAT \&lt;OawJumpToField value=0/&gt;</w:instrText>
          </w:r>
          <w:r w:rsidRPr="0043268F">
            <w:fldChar w:fldCharType="separate"/>
          </w:r>
          <w:r w:rsidR="0043268F">
            <w:instrText>Abteilung Chancengleichheit</w:instrText>
          </w:r>
          <w:r w:rsidRPr="0043268F">
            <w:fldChar w:fldCharType="end"/>
          </w:r>
          <w:r w:rsidRPr="0043268F">
            <w:instrText xml:space="preserve"> = "" "" "</w:instrText>
          </w:r>
          <w:r w:rsidRPr="0043268F">
            <w:fldChar w:fldCharType="begin"/>
          </w:r>
          <w:r w:rsidRPr="0043268F">
            <w:instrText xml:space="preserve"> DOCPROPERTY "Organisation.FachstelleZeile1"\*CHARFORMAT \&lt;OawJumpToField value=0/&gt;</w:instrText>
          </w:r>
          <w:r w:rsidRPr="0043268F">
            <w:fldChar w:fldCharType="separate"/>
          </w:r>
          <w:r w:rsidR="0043268F">
            <w:instrText>Abteilung Chancengleichheit</w:instrText>
          </w:r>
          <w:r w:rsidRPr="0043268F">
            <w:fldChar w:fldCharType="end"/>
          </w:r>
        </w:p>
        <w:p w:rsidR="0043268F" w:rsidRPr="0043268F" w:rsidRDefault="005B47A2" w:rsidP="005B47A2">
          <w:pPr>
            <w:pStyle w:val="Kopfzeilefett"/>
            <w:rPr>
              <w:noProof/>
            </w:rPr>
          </w:pPr>
          <w:r w:rsidRPr="0043268F">
            <w:instrText>" \* MERGEFORMAT \&lt;OawJumpToField value=0/&gt;</w:instrText>
          </w:r>
          <w:r w:rsidRPr="0043268F">
            <w:fldChar w:fldCharType="separate"/>
          </w:r>
          <w:r w:rsidR="0043268F">
            <w:rPr>
              <w:noProof/>
            </w:rPr>
            <w:t>Abteilung Chancengleichheit</w:t>
          </w:r>
        </w:p>
        <w:p w:rsidR="005B47A2" w:rsidRPr="0043268F" w:rsidRDefault="005B47A2" w:rsidP="005B47A2">
          <w:pPr>
            <w:pStyle w:val="Kopfzeilefett"/>
          </w:pPr>
          <w:r w:rsidRPr="0043268F">
            <w:fldChar w:fldCharType="end"/>
          </w: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"Organisation.FachstelleZeile2"\*CHARFORMAT \&lt;OawJumpToField value=0/&gt;</w:instrText>
          </w:r>
          <w:r w:rsidRPr="0043268F">
            <w:fldChar w:fldCharType="end"/>
          </w:r>
          <w:r w:rsidRPr="0043268F">
            <w:instrText xml:space="preserve"> = "" "" "</w:instrText>
          </w:r>
          <w:r w:rsidRPr="0043268F">
            <w:fldChar w:fldCharType="begin"/>
          </w:r>
          <w:r w:rsidRPr="0043268F">
            <w:instrText xml:space="preserve"> DOCPROPERTY "Organisation.FachstelleZeile2"\*CHARFORMAT \&lt;OawJumpToField value=0/&gt;</w:instrText>
          </w:r>
          <w:r w:rsidRPr="0043268F">
            <w:fldChar w:fldCharType="separate"/>
          </w:r>
          <w:r w:rsidR="00B77B7D" w:rsidRPr="0043268F">
            <w:instrText>Organisation.FachstelleZeile2</w:instrText>
          </w:r>
          <w:r w:rsidRPr="0043268F">
            <w:fldChar w:fldCharType="end"/>
          </w:r>
        </w:p>
        <w:p w:rsidR="005B47A2" w:rsidRPr="0043268F" w:rsidRDefault="005B47A2" w:rsidP="005B47A2">
          <w:pPr>
            <w:pStyle w:val="Kopfzeilefett"/>
          </w:pPr>
          <w:r w:rsidRPr="0043268F">
            <w:instrText>" \* MERGEFORMAT \&lt;OawJumpToField value=0/&gt;</w:instrText>
          </w:r>
          <w:r w:rsidRPr="0043268F">
            <w:fldChar w:fldCharType="end"/>
          </w: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"Organisation.FachstelleZeile3"\*CHARFORMAT \&lt;OawJumpToField value=0/&gt;</w:instrText>
          </w:r>
          <w:r w:rsidRPr="0043268F">
            <w:fldChar w:fldCharType="end"/>
          </w:r>
          <w:r w:rsidRPr="0043268F">
            <w:instrText xml:space="preserve"> = "" "" "</w:instrText>
          </w:r>
          <w:r w:rsidRPr="0043268F">
            <w:fldChar w:fldCharType="begin"/>
          </w:r>
          <w:r w:rsidRPr="0043268F">
            <w:instrText xml:space="preserve"> DOCPROPERTY "Organisation.FachstelleZeile3"\*CHARFORMAT \&lt;OawJumpToField value=0/&gt;</w:instrText>
          </w:r>
          <w:r w:rsidRPr="0043268F">
            <w:fldChar w:fldCharType="separate"/>
          </w:r>
          <w:r w:rsidR="00B77B7D" w:rsidRPr="0043268F">
            <w:instrText>Organisation.FachstelleZeile3</w:instrText>
          </w:r>
          <w:r w:rsidRPr="0043268F">
            <w:fldChar w:fldCharType="end"/>
          </w:r>
        </w:p>
        <w:p w:rsidR="005B47A2" w:rsidRPr="0043268F" w:rsidRDefault="005B47A2" w:rsidP="005B47A2">
          <w:pPr>
            <w:pStyle w:val="Kopfzeile"/>
          </w:pPr>
          <w:r w:rsidRPr="0043268F">
            <w:instrText>" \* MERGEFORMAT \&lt;OawJumpToField value=0/&gt;</w:instrText>
          </w:r>
          <w:r w:rsidRPr="0043268F">
            <w:fldChar w:fldCharType="end"/>
          </w: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"Organisation.FachstelleZeile1"\*CHARFORMAT \&lt;OawJumpToField value=0/&gt;</w:instrText>
          </w:r>
          <w:r w:rsidRPr="0043268F">
            <w:fldChar w:fldCharType="separate"/>
          </w:r>
          <w:r w:rsidR="0043268F">
            <w:instrText>Abteilung Chancengleichheit</w:instrText>
          </w:r>
          <w:r w:rsidRPr="0043268F">
            <w:fldChar w:fldCharType="end"/>
          </w:r>
          <w:r w:rsidRPr="0043268F">
            <w:instrText xml:space="preserve"> = "" "" "</w:instrText>
          </w:r>
        </w:p>
        <w:p w:rsidR="008F4B3E" w:rsidRPr="0043268F" w:rsidRDefault="005B47A2" w:rsidP="005B47A2">
          <w:pPr>
            <w:pStyle w:val="Kopfzeile"/>
            <w:rPr>
              <w:noProof/>
            </w:rPr>
          </w:pPr>
          <w:r w:rsidRPr="0043268F">
            <w:instrText>" \* MERGEFORMAT \&lt;OawJumpToField value=0/&gt;</w:instrText>
          </w:r>
          <w:r w:rsidRPr="0043268F">
            <w:fldChar w:fldCharType="separate"/>
          </w:r>
        </w:p>
        <w:p w:rsidR="005B47A2" w:rsidRPr="0043268F" w:rsidRDefault="005B47A2" w:rsidP="005B47A2">
          <w:pPr>
            <w:pStyle w:val="Kopfzeile"/>
          </w:pPr>
          <w:r w:rsidRPr="0043268F">
            <w:fldChar w:fldCharType="end"/>
          </w:r>
          <w:r w:rsidRPr="0043268F">
            <w:fldChar w:fldCharType="begin"/>
          </w:r>
          <w:r w:rsidRPr="0043268F">
            <w:instrText xml:space="preserve"> DOCPROPERTY "Organisation.Adresszeile1"\*CHARFORMAT \&lt;OawJumpToField value=0/&gt;</w:instrText>
          </w:r>
          <w:r w:rsidRPr="0043268F">
            <w:fldChar w:fldCharType="separate"/>
          </w:r>
          <w:r w:rsidR="0043268F">
            <w:t>Kasernenstrasse 17</w:t>
          </w:r>
          <w:r w:rsidRPr="0043268F">
            <w:fldChar w:fldCharType="end"/>
          </w:r>
        </w:p>
        <w:p w:rsidR="005B47A2" w:rsidRPr="0043268F" w:rsidRDefault="005B47A2" w:rsidP="005B47A2">
          <w:pPr>
            <w:pStyle w:val="Kopfzeile"/>
          </w:pPr>
          <w:r w:rsidRPr="0043268F">
            <w:fldChar w:fldCharType="begin"/>
          </w:r>
          <w:r w:rsidRPr="0043268F">
            <w:instrText xml:space="preserve"> DOCPROPERTY "Organisation.Adresszeile2"\*CHARFORMAT \&lt;OawJumpToField value=0/&gt;</w:instrText>
          </w:r>
          <w:r w:rsidRPr="0043268F">
            <w:fldChar w:fldCharType="separate"/>
          </w:r>
          <w:r w:rsidR="0043268F">
            <w:t>9102 Herisau</w:t>
          </w:r>
          <w:r w:rsidRPr="0043268F">
            <w:fldChar w:fldCharType="end"/>
          </w:r>
        </w:p>
        <w:p w:rsidR="005B47A2" w:rsidRPr="0043268F" w:rsidRDefault="005B47A2" w:rsidP="005B47A2">
          <w:pPr>
            <w:pStyle w:val="Kopfzeile"/>
          </w:pP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"Organisation.Adresszeile3"\*CHARFORMAT \&lt;OawJumpToField value=0/&gt;</w:instrText>
          </w:r>
          <w:r w:rsidRPr="0043268F">
            <w:fldChar w:fldCharType="end"/>
          </w:r>
          <w:r w:rsidRPr="0043268F">
            <w:instrText xml:space="preserve"> = "" "" "</w:instrText>
          </w:r>
          <w:r w:rsidRPr="0043268F">
            <w:fldChar w:fldCharType="begin"/>
          </w:r>
          <w:r w:rsidRPr="0043268F">
            <w:instrText xml:space="preserve"> DOCPROPERTY "Organisation.Adresszeile3"\*CHARFORMAT \&lt;OawJumpToField value=0/&gt;</w:instrText>
          </w:r>
          <w:r w:rsidRPr="0043268F">
            <w:fldChar w:fldCharType="separate"/>
          </w:r>
          <w:r w:rsidR="00B77B7D" w:rsidRPr="0043268F">
            <w:instrText>Organisation.Adresszeile3</w:instrText>
          </w:r>
          <w:r w:rsidRPr="0043268F">
            <w:fldChar w:fldCharType="end"/>
          </w:r>
        </w:p>
        <w:p w:rsidR="005B47A2" w:rsidRPr="0043268F" w:rsidRDefault="005B47A2" w:rsidP="005B47A2">
          <w:pPr>
            <w:pStyle w:val="Kopfzeile"/>
          </w:pPr>
          <w:r w:rsidRPr="0043268F">
            <w:instrText>" \* MERGEFORMAT \&lt;OawJumpToField value=0/&gt;</w:instrText>
          </w:r>
          <w:r w:rsidRPr="0043268F">
            <w:fldChar w:fldCharType="end"/>
          </w: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"Organisation.Adresszeile4"\*CHARFORMAT \&lt;OawJumpToField value=0/&gt;</w:instrText>
          </w:r>
          <w:r w:rsidRPr="0043268F">
            <w:fldChar w:fldCharType="end"/>
          </w:r>
          <w:r w:rsidRPr="0043268F">
            <w:instrText xml:space="preserve"> = "" "" "</w:instrText>
          </w:r>
          <w:r w:rsidRPr="0043268F">
            <w:fldChar w:fldCharType="begin"/>
          </w:r>
          <w:r w:rsidRPr="0043268F">
            <w:instrText xml:space="preserve"> DOCPROPERTY "Organisation.Adresszeile4"\*CHARFORMAT \&lt;OawJumpToField value=0/&gt;</w:instrText>
          </w:r>
          <w:r w:rsidRPr="0043268F">
            <w:fldChar w:fldCharType="separate"/>
          </w:r>
          <w:r w:rsidR="00B77B7D" w:rsidRPr="0043268F">
            <w:instrText>Organisation.Adresszeile4</w:instrText>
          </w:r>
          <w:r w:rsidRPr="0043268F">
            <w:fldChar w:fldCharType="end"/>
          </w:r>
        </w:p>
        <w:p w:rsidR="005B47A2" w:rsidRPr="0043268F" w:rsidRDefault="005B47A2" w:rsidP="005B47A2">
          <w:pPr>
            <w:pStyle w:val="Kopfzeile"/>
          </w:pPr>
          <w:r w:rsidRPr="0043268F">
            <w:instrText>" \* MERGEFORMAT \&lt;OawJumpToField value=0/&gt;</w:instrText>
          </w:r>
          <w:r w:rsidRPr="0043268F">
            <w:fldChar w:fldCharType="end"/>
          </w: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"Organisation.Telefon"\*CHARFORMAT \&lt;OawJumpToField value=0/&gt;</w:instrText>
          </w:r>
          <w:r w:rsidRPr="0043268F">
            <w:fldChar w:fldCharType="separate"/>
          </w:r>
          <w:r w:rsidR="0043268F">
            <w:instrText>+41 71 353 65 92</w:instrText>
          </w:r>
          <w:r w:rsidRPr="0043268F">
            <w:fldChar w:fldCharType="end"/>
          </w:r>
          <w:r w:rsidRPr="0043268F">
            <w:instrText xml:space="preserve"> = "" "" "Tel.</w:instrText>
          </w:r>
          <w:r w:rsidRPr="0043268F">
            <w:tab/>
          </w:r>
          <w:r w:rsidRPr="0043268F">
            <w:fldChar w:fldCharType="begin"/>
          </w:r>
          <w:r w:rsidRPr="0043268F">
            <w:instrText xml:space="preserve"> DOCPROPERTY "Organisation.Telefon"\*CHARFORMAT \&lt;OawJumpToField value=0/&gt;</w:instrText>
          </w:r>
          <w:r w:rsidRPr="0043268F">
            <w:fldChar w:fldCharType="separate"/>
          </w:r>
          <w:r w:rsidR="0043268F">
            <w:instrText>+41 71 353 65 92</w:instrText>
          </w:r>
          <w:r w:rsidRPr="0043268F">
            <w:fldChar w:fldCharType="end"/>
          </w:r>
        </w:p>
        <w:p w:rsidR="0043268F" w:rsidRPr="0043268F" w:rsidRDefault="005B47A2" w:rsidP="005B47A2">
          <w:pPr>
            <w:pStyle w:val="Kopfzeile"/>
            <w:rPr>
              <w:noProof/>
            </w:rPr>
          </w:pPr>
          <w:r w:rsidRPr="0043268F">
            <w:instrText>" \* MERGEFORMAT \&lt;OawJumpToField value=0/&gt;</w:instrText>
          </w:r>
          <w:r w:rsidRPr="0043268F">
            <w:fldChar w:fldCharType="separate"/>
          </w:r>
          <w:r w:rsidR="0043268F" w:rsidRPr="0043268F">
            <w:rPr>
              <w:noProof/>
            </w:rPr>
            <w:t>Tel.</w:t>
          </w:r>
          <w:r w:rsidR="0043268F" w:rsidRPr="0043268F">
            <w:rPr>
              <w:noProof/>
            </w:rPr>
            <w:tab/>
          </w:r>
          <w:r w:rsidR="0043268F">
            <w:rPr>
              <w:noProof/>
            </w:rPr>
            <w:t>+41 71 353 65 92</w:t>
          </w:r>
        </w:p>
        <w:p w:rsidR="005B47A2" w:rsidRPr="0043268F" w:rsidRDefault="005B47A2" w:rsidP="005B47A2">
          <w:pPr>
            <w:pStyle w:val="Kopfzeile"/>
          </w:pPr>
          <w:r w:rsidRPr="0043268F">
            <w:fldChar w:fldCharType="end"/>
          </w: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"Organisation.Fax"\*CHARFORMAT \&lt;OawJumpToField value=0/&gt;</w:instrText>
          </w:r>
          <w:r w:rsidRPr="0043268F">
            <w:fldChar w:fldCharType="separate"/>
          </w:r>
          <w:r w:rsidR="0043268F">
            <w:instrText>+41 71 353 68 54</w:instrText>
          </w:r>
          <w:r w:rsidRPr="0043268F">
            <w:fldChar w:fldCharType="end"/>
          </w:r>
          <w:r w:rsidRPr="0043268F">
            <w:instrText xml:space="preserve"> = "" "" "Fax</w:instrText>
          </w:r>
          <w:r w:rsidRPr="0043268F">
            <w:tab/>
          </w:r>
          <w:r w:rsidRPr="0043268F">
            <w:fldChar w:fldCharType="begin"/>
          </w:r>
          <w:r w:rsidRPr="0043268F">
            <w:instrText xml:space="preserve"> DOCPROPERTY "Organisation.Fax"\*CHARFORMAT \&lt;OawJumpToField value=0/&gt;</w:instrText>
          </w:r>
          <w:r w:rsidRPr="0043268F">
            <w:fldChar w:fldCharType="separate"/>
          </w:r>
          <w:r w:rsidR="0043268F">
            <w:instrText>+41 71 353 68 54</w:instrText>
          </w:r>
          <w:r w:rsidRPr="0043268F">
            <w:fldChar w:fldCharType="end"/>
          </w:r>
        </w:p>
        <w:p w:rsidR="0043268F" w:rsidRPr="0043268F" w:rsidRDefault="005B47A2" w:rsidP="005B47A2">
          <w:pPr>
            <w:pStyle w:val="Kopfzeile"/>
            <w:rPr>
              <w:noProof/>
            </w:rPr>
          </w:pPr>
          <w:r w:rsidRPr="0043268F">
            <w:instrText>" \* MERGEFORMAT \&lt;OawJumpToField value=0/&gt;</w:instrText>
          </w:r>
          <w:r w:rsidRPr="0043268F">
            <w:fldChar w:fldCharType="separate"/>
          </w:r>
          <w:r w:rsidR="0043268F" w:rsidRPr="0043268F">
            <w:rPr>
              <w:noProof/>
            </w:rPr>
            <w:t>Fax</w:t>
          </w:r>
          <w:r w:rsidR="0043268F" w:rsidRPr="0043268F">
            <w:rPr>
              <w:noProof/>
            </w:rPr>
            <w:tab/>
          </w:r>
          <w:r w:rsidR="0043268F">
            <w:rPr>
              <w:noProof/>
            </w:rPr>
            <w:t>+41 71 353 68 54</w:t>
          </w:r>
        </w:p>
        <w:p w:rsidR="005B47A2" w:rsidRPr="0043268F" w:rsidRDefault="005B47A2" w:rsidP="005B47A2">
          <w:pPr>
            <w:pStyle w:val="Kopfzeile"/>
          </w:pPr>
          <w:r w:rsidRPr="0043268F">
            <w:fldChar w:fldCharType="end"/>
          </w: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"Organisation.Email"\*CHARFORMAT \&lt;OawJumpToField value=0/&gt;</w:instrText>
          </w:r>
          <w:r w:rsidRPr="0043268F">
            <w:fldChar w:fldCharType="separate"/>
          </w:r>
          <w:r w:rsidR="0043268F">
            <w:instrText>chancengleichheit@ar.ch</w:instrText>
          </w:r>
          <w:r w:rsidRPr="0043268F">
            <w:fldChar w:fldCharType="end"/>
          </w:r>
          <w:r w:rsidRPr="0043268F">
            <w:instrText xml:space="preserve"> = "" "" "</w:instrText>
          </w:r>
          <w:r w:rsidRPr="0043268F">
            <w:fldChar w:fldCharType="begin"/>
          </w:r>
          <w:r w:rsidRPr="0043268F">
            <w:instrText xml:space="preserve"> DOCPROPERTY "Organisation.Email"\*CHARFORMAT \&lt;OawJumpToField value=0/&gt;</w:instrText>
          </w:r>
          <w:r w:rsidRPr="0043268F">
            <w:fldChar w:fldCharType="separate"/>
          </w:r>
          <w:r w:rsidR="0043268F">
            <w:instrText>chancengleichheit@ar.ch</w:instrText>
          </w:r>
          <w:r w:rsidRPr="0043268F">
            <w:fldChar w:fldCharType="end"/>
          </w:r>
        </w:p>
        <w:p w:rsidR="0043268F" w:rsidRPr="0043268F" w:rsidRDefault="005B47A2" w:rsidP="005B47A2">
          <w:pPr>
            <w:pStyle w:val="Kopfzeile"/>
            <w:rPr>
              <w:noProof/>
            </w:rPr>
          </w:pPr>
          <w:r w:rsidRPr="0043268F">
            <w:instrText>" \* MERGEFORMAT \&lt;OawJumpToField value=0/&gt;</w:instrText>
          </w:r>
          <w:r w:rsidRPr="0043268F">
            <w:fldChar w:fldCharType="separate"/>
          </w:r>
          <w:r w:rsidR="0043268F">
            <w:rPr>
              <w:noProof/>
            </w:rPr>
            <w:t>chancengleichheit@ar.ch</w:t>
          </w:r>
        </w:p>
        <w:p w:rsidR="005B47A2" w:rsidRPr="0043268F" w:rsidRDefault="005B47A2" w:rsidP="005B47A2">
          <w:pPr>
            <w:pStyle w:val="Kopfzeile"/>
          </w:pPr>
          <w:r w:rsidRPr="0043268F">
            <w:fldChar w:fldCharType="end"/>
          </w: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"Organisation.Internet"\*CHARFORMAT \&lt;OawJumpToField value=0/&gt;</w:instrText>
          </w:r>
          <w:r w:rsidRPr="0043268F">
            <w:fldChar w:fldCharType="separate"/>
          </w:r>
          <w:r w:rsidR="0043268F">
            <w:instrText>www.ar.ch</w:instrText>
          </w:r>
          <w:r w:rsidRPr="0043268F">
            <w:fldChar w:fldCharType="end"/>
          </w:r>
          <w:r w:rsidRPr="0043268F">
            <w:instrText xml:space="preserve"> = "" "" "</w:instrText>
          </w:r>
          <w:r w:rsidRPr="0043268F">
            <w:fldChar w:fldCharType="begin"/>
          </w:r>
          <w:r w:rsidRPr="0043268F">
            <w:instrText xml:space="preserve"> DOCPROPERTY "Organisation.Internet"\*CHARFORMAT \&lt;OawJumpToField value=0/&gt;</w:instrText>
          </w:r>
          <w:r w:rsidRPr="0043268F">
            <w:fldChar w:fldCharType="separate"/>
          </w:r>
          <w:r w:rsidR="0043268F">
            <w:instrText>www.ar.ch</w:instrText>
          </w:r>
          <w:r w:rsidRPr="0043268F">
            <w:fldChar w:fldCharType="end"/>
          </w:r>
        </w:p>
        <w:p w:rsidR="0043268F" w:rsidRPr="0043268F" w:rsidRDefault="005B47A2" w:rsidP="005B47A2">
          <w:pPr>
            <w:pStyle w:val="Kopfzeile"/>
            <w:rPr>
              <w:noProof/>
            </w:rPr>
          </w:pPr>
          <w:r w:rsidRPr="0043268F">
            <w:instrText>" \* MERGEFORMAT \&lt;OawJumpToField value=0/&gt;</w:instrText>
          </w:r>
          <w:r w:rsidRPr="0043268F">
            <w:fldChar w:fldCharType="separate"/>
          </w:r>
          <w:r w:rsidR="0043268F">
            <w:rPr>
              <w:noProof/>
            </w:rPr>
            <w:t>www.ar.ch</w:t>
          </w:r>
        </w:p>
        <w:p w:rsidR="005B47A2" w:rsidRPr="0043268F" w:rsidRDefault="005B47A2" w:rsidP="0043268F">
          <w:pPr>
            <w:pStyle w:val="Kopfzeile"/>
          </w:pPr>
          <w:r w:rsidRPr="0043268F">
            <w:fldChar w:fldCharType="end"/>
          </w:r>
        </w:p>
      </w:tc>
    </w:tr>
    <w:tr w:rsidR="005B47A2" w:rsidRPr="0043268F" w:rsidTr="0067188B">
      <w:tc>
        <w:tcPr>
          <w:tcW w:w="5641" w:type="dxa"/>
          <w:shd w:val="clear" w:color="auto" w:fill="auto"/>
        </w:tcPr>
        <w:p w:rsidR="005B47A2" w:rsidRPr="0043268F" w:rsidRDefault="005B47A2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:rsidR="005B47A2" w:rsidRPr="0043268F" w:rsidRDefault="005B47A2"/>
      </w:tc>
      <w:tc>
        <w:tcPr>
          <w:tcW w:w="2552" w:type="dxa"/>
          <w:vMerge/>
          <w:shd w:val="clear" w:color="auto" w:fill="auto"/>
        </w:tcPr>
        <w:p w:rsidR="005B47A2" w:rsidRPr="0043268F" w:rsidRDefault="005B47A2"/>
      </w:tc>
    </w:tr>
  </w:tbl>
  <w:p w:rsidR="001D3CE9" w:rsidRPr="0043268F" w:rsidRDefault="001D3CE9" w:rsidP="006F2AEA">
    <w:pPr>
      <w:pStyle w:val="1p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63" w:rsidRDefault="0043268F" w:rsidP="00110163">
    <w:pPr>
      <w:pStyle w:val="1pt"/>
    </w:pPr>
    <w:bookmarkStart w:id="3" w:name="LogoSn"/>
    <w:bookmarkEnd w:id="3"/>
    <w:r>
      <w:rPr>
        <w:noProof/>
      </w:rPr>
      <w:drawing>
        <wp:anchor distT="0" distB="0" distL="114300" distR="114300" simplePos="0" relativeHeight="251659264" behindDoc="1" locked="1" layoutInCell="1" allowOverlap="1" wp14:anchorId="128F6757" wp14:editId="227C1D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971550"/>
          <wp:effectExtent l="0" t="0" r="0" b="0"/>
          <wp:wrapNone/>
          <wp:docPr id="3" name="Oaw.2012100410273200663397.02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191"/>
    <w:multiLevelType w:val="multilevel"/>
    <w:tmpl w:val="388A93EE"/>
    <w:styleLink w:val="AufzhlungPunkte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784731"/>
    <w:multiLevelType w:val="multilevel"/>
    <w:tmpl w:val="8A78A904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5A94D47"/>
    <w:multiLevelType w:val="hybridMultilevel"/>
    <w:tmpl w:val="0D3CF7B6"/>
    <w:lvl w:ilvl="0" w:tplc="D18694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B523CF"/>
    <w:multiLevelType w:val="multilevel"/>
    <w:tmpl w:val="D794CB38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470C55E8"/>
    <w:multiLevelType w:val="multilevel"/>
    <w:tmpl w:val="BCE06E42"/>
    <w:numStyleLink w:val="AufzhlungStrich"/>
  </w:abstractNum>
  <w:abstractNum w:abstractNumId="5">
    <w:nsid w:val="57E65915"/>
    <w:multiLevelType w:val="multilevel"/>
    <w:tmpl w:val="34E48834"/>
    <w:numStyleLink w:val="AufzhlungLit"/>
  </w:abstractNum>
  <w:abstractNum w:abstractNumId="6">
    <w:nsid w:val="5AD84DC7"/>
    <w:multiLevelType w:val="multilevel"/>
    <w:tmpl w:val="8A78A904"/>
    <w:numStyleLink w:val="AufzhlungNummer"/>
  </w:abstractNum>
  <w:abstractNum w:abstractNumId="7">
    <w:nsid w:val="61584104"/>
    <w:multiLevelType w:val="multilevel"/>
    <w:tmpl w:val="34E48834"/>
    <w:styleLink w:val="AufzhlungLit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>
    <w:nsid w:val="71BD2841"/>
    <w:multiLevelType w:val="multilevel"/>
    <w:tmpl w:val="BCE06E42"/>
    <w:styleLink w:val="AufzhlungStrich"/>
    <w:lvl w:ilvl="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sCb6GpyU1/xoYVVD7Ol0lbyeeYE=" w:salt="1/nZXCZ0emS3QjglrPXDbQ==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8. Oktober 2019"/>
    <w:docVar w:name="Date.Format.Long.dateValue" w:val="43756"/>
    <w:docVar w:name="OawAttachedTemplate" w:val="MT_Arbeitsdokument_mit_Absend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6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66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&lt;/document&gt;_x000d_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2122011014149059130932&quot; EntryUID=&quot;2015121616392273602092&quot;&gt;&lt;Field Name=&quot;IDName&quot; Value=&quot;Gesundheit und Soziales - Amt für Soziales - Abteilung Chancengleichheit&quot;/&gt;&lt;Field Name=&quot;DepartementKomplett&quot; Value=&quot;Departement Gesundheit und Soziales&quot;/&gt;&lt;Field Name=&quot;DepartementZeile1&quot; Value=&quot;Departement&quot;/&gt;&lt;Field Name=&quot;DepartementZeile2&quot; Value=&quot;Gesundheit und&quot;/&gt;&lt;Field Name=&quot;DepartementZeile3&quot; Value=&quot;Soziales&quot;/&gt;&lt;Field Name=&quot;AmtKomplett&quot; Value=&quot;Amt für Soziales&quot;/&gt;&lt;Field Name=&quot;AmtZeile1&quot; Value=&quot;Amt für Soziales&quot;/&gt;&lt;Field Name=&quot;AmtZeile2&quot; Value=&quot;&quot;/&gt;&lt;Field Name=&quot;AmtZeile3&quot; Value=&quot;&quot;/&gt;&lt;Field Name=&quot;FachstelleKomplett&quot; Value=&quot;Departement Gesundheit und Soziales&quot;/&gt;&lt;Field Name=&quot;FachstelleZeile1&quot; Value=&quot;Abteilung Chancengleichheit&quot;/&gt;&lt;Field Name=&quot;FachstelleZeile2&quot; Value=&quot;&quot;/&gt;&lt;Field Name=&quot;FachstelleZeile3&quot; Value=&quot;&quot;/&gt;&lt;Field Name=&quot;Adresszeile1&quot; Value=&quot;Kasernenstrasse 17&quot;/&gt;&lt;Field Name=&quot;Adresszeile2&quot; Value=&quot;9102 Herisau&quot;/&gt;&lt;Field Name=&quot;Adresszeile3&quot; Value=&quot;&quot;/&gt;&lt;Field Name=&quot;Adresszeile4&quot; Value=&quot;&quot;/&gt;&lt;Field Name=&quot;PLZ&quot; Value=&quot;9100&quot;/&gt;&lt;Field Name=&quot;Ort&quot; Value=&quot;Herisau&quot;/&gt;&lt;Field Name=&quot;Telefon&quot; Value=&quot;+41 71 353 65 92&quot;/&gt;&lt;Field Name=&quot;Fax&quot; Value=&quot;+41 71 353 68 54&quot;/&gt;&lt;Field Name=&quot;Email&quot; Value=&quot;chancengleichheit@ar.ch&quot;/&gt;&lt;Field Name=&quot;Internet&quot; Value=&quot;www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512161639227360209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731281252501121690731472367723843622525&quot;&gt;&lt;Field Name=&quot;IDName&quot; Value=&quot;Renn Sandra&quot;/&gt;&lt;Field Name=&quot;Name&quot; Value=&quot;Sandra Renn&quot;/&gt;&lt;Field Name=&quot;Title&quot; Value=&quot;&quot;/&gt;&lt;Field Name=&quot;Initials&quot; Value=&quot;MRe&quot;/&gt;&lt;Field Name=&quot;DirectPhone&quot; Value=&quot;+41 71 353 64 26&quot;/&gt;&lt;Field Name=&quot;DirectFax&quot; Value=&quot;&quot;/&gt;&lt;Field Name=&quot;EMail&quot; Value=&quot;sandra.renn@ar.ch&quot;/&gt;&lt;Field Name=&quot;Signature&quot; Value=&quot;%Signatures%\Sandra.Renn.600dpi.color.500.200.jpg&quot;/&gt;&lt;Field Name=&quot;OnBehalfOf&quot; Value=&quot;&quot;/&gt;&lt;Field Name=&quot;Vorname&quot; Value=&quot;Sandra&quot;/&gt;&lt;Field Name=&quot;Nachname&quot; Value=&quot;Renn&quot;/&gt;&lt;Field Name=&quot;Departement&quot; Value=&quot;Amt für Soziales&quot;/&gt;&lt;Field Name=&quot;Verwaltung&quot; Value=&quot;Departement Gesundheit und Soziales&quot;/&gt;&lt;Field Name=&quot;Strasse&quot; Value=&quot;Kasernenstrasse 17&quot;/&gt;&lt;Field Name=&quot;Ort&quot; Value=&quot;Herisau&quot;/&gt;&lt;Field Name=&quot;PLZ&quot; Value=&quot;9102&quot;/&gt;&lt;Field Name=&quot;Data_UID&quot; Value=&quot;17312812525011216907314723677238436225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731281252501121690731472367723843622525&quot;&gt;&lt;Field Name=&quot;IDName&quot; Value=&quot;Renn Sandra&quot;/&gt;&lt;Field Name=&quot;Name&quot; Value=&quot;Sandra Renn&quot;/&gt;&lt;Field Name=&quot;Title&quot; Value=&quot;&quot;/&gt;&lt;Field Name=&quot;Initials&quot; Value=&quot;MRe&quot;/&gt;&lt;Field Name=&quot;DirectPhone&quot; Value=&quot;+41 71 353 64 26&quot;/&gt;&lt;Field Name=&quot;DirectFax&quot; Value=&quot;&quot;/&gt;&lt;Field Name=&quot;EMail&quot; Value=&quot;sandra.renn@ar.ch&quot;/&gt;&lt;Field Name=&quot;Signature&quot; Value=&quot;%Signatures%\Sandra.Renn.600dpi.color.500.200.jpg&quot;/&gt;&lt;Field Name=&quot;OnBehalfOf&quot; Value=&quot;&quot;/&gt;&lt;Field Name=&quot;Vorname&quot; Value=&quot;Sandra&quot;/&gt;&lt;Field Name=&quot;Nachname&quot; Value=&quot;Renn&quot;/&gt;&lt;Field Name=&quot;Departement&quot; Value=&quot;Amt für Soziales&quot;/&gt;&lt;Field Name=&quot;Verwaltung&quot; Value=&quot;Departement Gesundheit und Soziales&quot;/&gt;&lt;Field Name=&quot;Strasse&quot; Value=&quot;Kasernenstrasse 17&quot;/&gt;&lt;Field Name=&quot;Ort&quot; Value=&quot;Herisau&quot;/&gt;&lt;Field Name=&quot;PLZ&quot; Value=&quot;9102&quot;/&gt;&lt;Field Name=&quot;Data_UID&quot; Value=&quot;17312812525011216907314723677238436225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12100312282905492617&quot; EntryUID=&quot;2016101817121145991924&quot;&gt;&lt;Field Name=&quot;IDName&quot; Value=&quot;Projektmitarbeiterin&quot;/&gt;&lt;Field Name=&quot;Description&quot; Value=&quot;Projektmitarbeiterin&quot;/&gt;&lt;Field Name=&quot;Description2&quot; Value=&quot;&quot;/&gt;&lt;Field Name=&quot;SignatureText&quot; Value=&quot;Projektmitarbeiterin&quot;/&gt;&lt;Field Name=&quot;Data_UID&quot; Value=&quot;201610181712114599192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00313286566195364&quot; EntryUID=&quot;2003121817293296325874&quot;&gt;&lt;Field Name=&quot;IDName&quot; Value=&quot;(Leer)&quot;/&gt;&lt;/DocProp&gt;&lt;DocProp UID=&quot;2012100313286585085139&quot; EntryUID=&quot;2003121817293296325874&quot;&gt;&lt;Field Name=&quot;IDName&quot; Value=&quot;(Leer)&quot;/&gt;&lt;/DocProp&gt;&lt;DocProp UID=&quot;2012103108238508919188&quot; EntryUID=&quot;2003121817293296325874&quot;&gt;&lt;Field Name=&quot;IDName&quot; Value=&quot;(Leer)&quot;/&gt;&lt;/DocProp&gt;&lt;DocProp UID=&quot;2014080813574352728038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?xml version=&quot;1.0&quot;?&gt;_x000d_&lt;Recipients&gt;&lt;Recipient&gt;&lt;UID&gt;201910180830597453833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408081357435272803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Beilagen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Beilagen&quot;/&gt;_x000d_&lt;/TemplPropsStm&gt;"/>
    <w:docVar w:name="OawVersionPicture.2012100410273200663397" w:val="AR.Logo.Farbe.2100.270.emf;2012.10.04-10:19:57"/>
    <w:docVar w:name="OawVersionPicture.2012100417454460294761" w:val="AR.Logo.Farbe.2100.270.emf;2012.10.04-10:19:57"/>
    <w:docVar w:name="OawVersionPictureInline.2012100410273200663397" w:val="AR.Logo.Farbe.2100.270.emf;2012.10.04-10:19:57"/>
    <w:docVar w:name="OawVersionPictureInline.2012100417454460294761" w:val="AR.Logo.Farbe.2100.270.emf;2012.10.04-10:19:57"/>
  </w:docVars>
  <w:rsids>
    <w:rsidRoot w:val="0043268F"/>
    <w:rsid w:val="00007FE3"/>
    <w:rsid w:val="00013FBD"/>
    <w:rsid w:val="000140CF"/>
    <w:rsid w:val="00014B33"/>
    <w:rsid w:val="00016FE6"/>
    <w:rsid w:val="00024A7B"/>
    <w:rsid w:val="00025A1A"/>
    <w:rsid w:val="00035EB2"/>
    <w:rsid w:val="000606F9"/>
    <w:rsid w:val="00060D95"/>
    <w:rsid w:val="00063E6A"/>
    <w:rsid w:val="000715FE"/>
    <w:rsid w:val="00087B25"/>
    <w:rsid w:val="00092C58"/>
    <w:rsid w:val="00094BC4"/>
    <w:rsid w:val="00097610"/>
    <w:rsid w:val="000A7EF9"/>
    <w:rsid w:val="000C1B98"/>
    <w:rsid w:val="000C23DC"/>
    <w:rsid w:val="000D7BB6"/>
    <w:rsid w:val="000E0407"/>
    <w:rsid w:val="000E632A"/>
    <w:rsid w:val="000E77CF"/>
    <w:rsid w:val="000F3DB3"/>
    <w:rsid w:val="00105A6C"/>
    <w:rsid w:val="00110163"/>
    <w:rsid w:val="001118C3"/>
    <w:rsid w:val="001145F4"/>
    <w:rsid w:val="001158C9"/>
    <w:rsid w:val="00120489"/>
    <w:rsid w:val="001308FC"/>
    <w:rsid w:val="00134AB5"/>
    <w:rsid w:val="001368B5"/>
    <w:rsid w:val="001436DB"/>
    <w:rsid w:val="0015203E"/>
    <w:rsid w:val="001533CD"/>
    <w:rsid w:val="001720A8"/>
    <w:rsid w:val="00172A39"/>
    <w:rsid w:val="00175064"/>
    <w:rsid w:val="00182432"/>
    <w:rsid w:val="001939F8"/>
    <w:rsid w:val="0019692B"/>
    <w:rsid w:val="001B1D90"/>
    <w:rsid w:val="001C54D9"/>
    <w:rsid w:val="001D1FE0"/>
    <w:rsid w:val="001D3CE9"/>
    <w:rsid w:val="001E51CF"/>
    <w:rsid w:val="001F06ED"/>
    <w:rsid w:val="001F4480"/>
    <w:rsid w:val="001F5B63"/>
    <w:rsid w:val="0021576C"/>
    <w:rsid w:val="00216D5F"/>
    <w:rsid w:val="002278E3"/>
    <w:rsid w:val="0024758B"/>
    <w:rsid w:val="0025006E"/>
    <w:rsid w:val="0025234B"/>
    <w:rsid w:val="002555F9"/>
    <w:rsid w:val="00256CD5"/>
    <w:rsid w:val="00261F69"/>
    <w:rsid w:val="00263862"/>
    <w:rsid w:val="00273599"/>
    <w:rsid w:val="002830EE"/>
    <w:rsid w:val="00294E93"/>
    <w:rsid w:val="0029669E"/>
    <w:rsid w:val="002B3368"/>
    <w:rsid w:val="002B6497"/>
    <w:rsid w:val="002C1540"/>
    <w:rsid w:val="002C204B"/>
    <w:rsid w:val="002C2CCF"/>
    <w:rsid w:val="002C37F3"/>
    <w:rsid w:val="002C6816"/>
    <w:rsid w:val="002D79D0"/>
    <w:rsid w:val="002E6D20"/>
    <w:rsid w:val="002F46E3"/>
    <w:rsid w:val="002F4FEA"/>
    <w:rsid w:val="002F534C"/>
    <w:rsid w:val="00303775"/>
    <w:rsid w:val="00307A86"/>
    <w:rsid w:val="003155C3"/>
    <w:rsid w:val="00317663"/>
    <w:rsid w:val="00322000"/>
    <w:rsid w:val="00325FDA"/>
    <w:rsid w:val="00332AD0"/>
    <w:rsid w:val="0033471D"/>
    <w:rsid w:val="003359DD"/>
    <w:rsid w:val="00336779"/>
    <w:rsid w:val="00341D3B"/>
    <w:rsid w:val="00344C47"/>
    <w:rsid w:val="0035460C"/>
    <w:rsid w:val="00363BB3"/>
    <w:rsid w:val="00367915"/>
    <w:rsid w:val="00371BF3"/>
    <w:rsid w:val="0038155E"/>
    <w:rsid w:val="00381F25"/>
    <w:rsid w:val="00382B0A"/>
    <w:rsid w:val="003913CD"/>
    <w:rsid w:val="00396C5E"/>
    <w:rsid w:val="003A689E"/>
    <w:rsid w:val="003A7C0C"/>
    <w:rsid w:val="003B34FD"/>
    <w:rsid w:val="003B55AB"/>
    <w:rsid w:val="003B7190"/>
    <w:rsid w:val="003C377D"/>
    <w:rsid w:val="003F5513"/>
    <w:rsid w:val="00412468"/>
    <w:rsid w:val="00421C46"/>
    <w:rsid w:val="00422171"/>
    <w:rsid w:val="0042288F"/>
    <w:rsid w:val="00424BCD"/>
    <w:rsid w:val="004270C7"/>
    <w:rsid w:val="004310FB"/>
    <w:rsid w:val="0043268F"/>
    <w:rsid w:val="0043457D"/>
    <w:rsid w:val="00435D89"/>
    <w:rsid w:val="00437FD5"/>
    <w:rsid w:val="00446772"/>
    <w:rsid w:val="00456D87"/>
    <w:rsid w:val="004619AA"/>
    <w:rsid w:val="004623A1"/>
    <w:rsid w:val="00466251"/>
    <w:rsid w:val="00471310"/>
    <w:rsid w:val="004772D1"/>
    <w:rsid w:val="00484848"/>
    <w:rsid w:val="00492F07"/>
    <w:rsid w:val="004A5D0F"/>
    <w:rsid w:val="004B2A85"/>
    <w:rsid w:val="004C22C6"/>
    <w:rsid w:val="004C5527"/>
    <w:rsid w:val="004C5F68"/>
    <w:rsid w:val="004D2F99"/>
    <w:rsid w:val="004D60AC"/>
    <w:rsid w:val="004D6A2A"/>
    <w:rsid w:val="004E606D"/>
    <w:rsid w:val="004E71DD"/>
    <w:rsid w:val="004F042C"/>
    <w:rsid w:val="004F6811"/>
    <w:rsid w:val="00501210"/>
    <w:rsid w:val="00502363"/>
    <w:rsid w:val="00517282"/>
    <w:rsid w:val="00527DCE"/>
    <w:rsid w:val="005345A2"/>
    <w:rsid w:val="0053552F"/>
    <w:rsid w:val="00535CA6"/>
    <w:rsid w:val="00552830"/>
    <w:rsid w:val="00553978"/>
    <w:rsid w:val="0056024D"/>
    <w:rsid w:val="005664A9"/>
    <w:rsid w:val="00570DAE"/>
    <w:rsid w:val="00571F40"/>
    <w:rsid w:val="005812F0"/>
    <w:rsid w:val="00597716"/>
    <w:rsid w:val="00597F93"/>
    <w:rsid w:val="005A638D"/>
    <w:rsid w:val="005B029A"/>
    <w:rsid w:val="005B47A2"/>
    <w:rsid w:val="005C651A"/>
    <w:rsid w:val="005C7781"/>
    <w:rsid w:val="005D28FE"/>
    <w:rsid w:val="005D6689"/>
    <w:rsid w:val="005D6B6B"/>
    <w:rsid w:val="005E1A02"/>
    <w:rsid w:val="005E6908"/>
    <w:rsid w:val="0060284A"/>
    <w:rsid w:val="00606312"/>
    <w:rsid w:val="006069F4"/>
    <w:rsid w:val="00622FCD"/>
    <w:rsid w:val="00623F59"/>
    <w:rsid w:val="00625156"/>
    <w:rsid w:val="00631BFA"/>
    <w:rsid w:val="0063449A"/>
    <w:rsid w:val="0064191F"/>
    <w:rsid w:val="006464E8"/>
    <w:rsid w:val="00646AA5"/>
    <w:rsid w:val="00657F00"/>
    <w:rsid w:val="00660550"/>
    <w:rsid w:val="006648A6"/>
    <w:rsid w:val="00666B76"/>
    <w:rsid w:val="00666DAA"/>
    <w:rsid w:val="00670B38"/>
    <w:rsid w:val="006710EE"/>
    <w:rsid w:val="0067188B"/>
    <w:rsid w:val="006765B7"/>
    <w:rsid w:val="00684726"/>
    <w:rsid w:val="00690990"/>
    <w:rsid w:val="00695994"/>
    <w:rsid w:val="006A0E31"/>
    <w:rsid w:val="006A16E8"/>
    <w:rsid w:val="006A1BD0"/>
    <w:rsid w:val="006B0936"/>
    <w:rsid w:val="006B19BE"/>
    <w:rsid w:val="006B2B3D"/>
    <w:rsid w:val="006B76C3"/>
    <w:rsid w:val="006B79E8"/>
    <w:rsid w:val="006C5BB9"/>
    <w:rsid w:val="006E379D"/>
    <w:rsid w:val="006E3F57"/>
    <w:rsid w:val="006E6AEB"/>
    <w:rsid w:val="006F2AEA"/>
    <w:rsid w:val="006F6242"/>
    <w:rsid w:val="00706B75"/>
    <w:rsid w:val="0070768F"/>
    <w:rsid w:val="007231BC"/>
    <w:rsid w:val="007252C5"/>
    <w:rsid w:val="00730ECA"/>
    <w:rsid w:val="00732A0B"/>
    <w:rsid w:val="007333BF"/>
    <w:rsid w:val="00743929"/>
    <w:rsid w:val="00750A92"/>
    <w:rsid w:val="0078102D"/>
    <w:rsid w:val="00786BC0"/>
    <w:rsid w:val="00792508"/>
    <w:rsid w:val="007B474E"/>
    <w:rsid w:val="007C1C70"/>
    <w:rsid w:val="007C6386"/>
    <w:rsid w:val="007C7D48"/>
    <w:rsid w:val="007D69D0"/>
    <w:rsid w:val="007E1C52"/>
    <w:rsid w:val="007E68E3"/>
    <w:rsid w:val="007F0412"/>
    <w:rsid w:val="007F1688"/>
    <w:rsid w:val="007F3660"/>
    <w:rsid w:val="00800BB7"/>
    <w:rsid w:val="00801500"/>
    <w:rsid w:val="00804456"/>
    <w:rsid w:val="00811A50"/>
    <w:rsid w:val="00812566"/>
    <w:rsid w:val="0081417F"/>
    <w:rsid w:val="008172AE"/>
    <w:rsid w:val="00823627"/>
    <w:rsid w:val="00825F1A"/>
    <w:rsid w:val="008265A4"/>
    <w:rsid w:val="00830744"/>
    <w:rsid w:val="008325EA"/>
    <w:rsid w:val="008329C9"/>
    <w:rsid w:val="008361C1"/>
    <w:rsid w:val="00837919"/>
    <w:rsid w:val="00842689"/>
    <w:rsid w:val="0086759D"/>
    <w:rsid w:val="008675C1"/>
    <w:rsid w:val="008702DD"/>
    <w:rsid w:val="00872CF2"/>
    <w:rsid w:val="0087426E"/>
    <w:rsid w:val="00876938"/>
    <w:rsid w:val="00880632"/>
    <w:rsid w:val="0088281A"/>
    <w:rsid w:val="00884128"/>
    <w:rsid w:val="00887324"/>
    <w:rsid w:val="00894190"/>
    <w:rsid w:val="008A3BF1"/>
    <w:rsid w:val="008A7FFB"/>
    <w:rsid w:val="008B3FAF"/>
    <w:rsid w:val="008C0469"/>
    <w:rsid w:val="008D0205"/>
    <w:rsid w:val="008D48F5"/>
    <w:rsid w:val="008D52E4"/>
    <w:rsid w:val="008E1EDE"/>
    <w:rsid w:val="008F4B3E"/>
    <w:rsid w:val="008F78D7"/>
    <w:rsid w:val="009000EB"/>
    <w:rsid w:val="009077BD"/>
    <w:rsid w:val="00911DF8"/>
    <w:rsid w:val="0091435A"/>
    <w:rsid w:val="0092139C"/>
    <w:rsid w:val="0092501A"/>
    <w:rsid w:val="009318A2"/>
    <w:rsid w:val="00934E32"/>
    <w:rsid w:val="009543C9"/>
    <w:rsid w:val="00961851"/>
    <w:rsid w:val="009861C0"/>
    <w:rsid w:val="00986A54"/>
    <w:rsid w:val="00992D45"/>
    <w:rsid w:val="009A3185"/>
    <w:rsid w:val="009B0ECB"/>
    <w:rsid w:val="009B49E2"/>
    <w:rsid w:val="009C0604"/>
    <w:rsid w:val="009D4BFE"/>
    <w:rsid w:val="009E153B"/>
    <w:rsid w:val="009F7E9F"/>
    <w:rsid w:val="00A07468"/>
    <w:rsid w:val="00A24861"/>
    <w:rsid w:val="00A3082F"/>
    <w:rsid w:val="00A41C97"/>
    <w:rsid w:val="00A4592C"/>
    <w:rsid w:val="00A51AA6"/>
    <w:rsid w:val="00A53218"/>
    <w:rsid w:val="00A656E0"/>
    <w:rsid w:val="00A663E1"/>
    <w:rsid w:val="00A673FB"/>
    <w:rsid w:val="00A71734"/>
    <w:rsid w:val="00A72658"/>
    <w:rsid w:val="00A8237A"/>
    <w:rsid w:val="00A95FC2"/>
    <w:rsid w:val="00AA2422"/>
    <w:rsid w:val="00AB4B4E"/>
    <w:rsid w:val="00AB55D7"/>
    <w:rsid w:val="00AC13E0"/>
    <w:rsid w:val="00AC59A4"/>
    <w:rsid w:val="00AD1033"/>
    <w:rsid w:val="00AD18F5"/>
    <w:rsid w:val="00AD1D03"/>
    <w:rsid w:val="00AD5A97"/>
    <w:rsid w:val="00AE0D5E"/>
    <w:rsid w:val="00AE5C41"/>
    <w:rsid w:val="00AF0071"/>
    <w:rsid w:val="00AF086E"/>
    <w:rsid w:val="00AF14A6"/>
    <w:rsid w:val="00AF4AA7"/>
    <w:rsid w:val="00B043B3"/>
    <w:rsid w:val="00B05C5A"/>
    <w:rsid w:val="00B079DD"/>
    <w:rsid w:val="00B14DA2"/>
    <w:rsid w:val="00B15EE2"/>
    <w:rsid w:val="00B21F3C"/>
    <w:rsid w:val="00B32624"/>
    <w:rsid w:val="00B452A4"/>
    <w:rsid w:val="00B511B6"/>
    <w:rsid w:val="00B64968"/>
    <w:rsid w:val="00B67F06"/>
    <w:rsid w:val="00B715E9"/>
    <w:rsid w:val="00B731E9"/>
    <w:rsid w:val="00B737E4"/>
    <w:rsid w:val="00B77A03"/>
    <w:rsid w:val="00B77B7D"/>
    <w:rsid w:val="00B92610"/>
    <w:rsid w:val="00B97585"/>
    <w:rsid w:val="00BA0ACC"/>
    <w:rsid w:val="00BA6175"/>
    <w:rsid w:val="00BA743E"/>
    <w:rsid w:val="00BB760A"/>
    <w:rsid w:val="00BD0262"/>
    <w:rsid w:val="00BE5431"/>
    <w:rsid w:val="00BE5BAC"/>
    <w:rsid w:val="00BF56D2"/>
    <w:rsid w:val="00BF573F"/>
    <w:rsid w:val="00BF6723"/>
    <w:rsid w:val="00C0462C"/>
    <w:rsid w:val="00C074C9"/>
    <w:rsid w:val="00C11D27"/>
    <w:rsid w:val="00C21314"/>
    <w:rsid w:val="00C31303"/>
    <w:rsid w:val="00C41EC0"/>
    <w:rsid w:val="00C57F3D"/>
    <w:rsid w:val="00C63833"/>
    <w:rsid w:val="00C67B32"/>
    <w:rsid w:val="00C67F7C"/>
    <w:rsid w:val="00C7069C"/>
    <w:rsid w:val="00C728D0"/>
    <w:rsid w:val="00C80610"/>
    <w:rsid w:val="00C90B45"/>
    <w:rsid w:val="00C95C31"/>
    <w:rsid w:val="00C9674D"/>
    <w:rsid w:val="00CA48E7"/>
    <w:rsid w:val="00CB3994"/>
    <w:rsid w:val="00CC1563"/>
    <w:rsid w:val="00CC1EAE"/>
    <w:rsid w:val="00CC7A4A"/>
    <w:rsid w:val="00CD1858"/>
    <w:rsid w:val="00CE0C9A"/>
    <w:rsid w:val="00CE27D4"/>
    <w:rsid w:val="00CF54BB"/>
    <w:rsid w:val="00CF7A24"/>
    <w:rsid w:val="00D004F1"/>
    <w:rsid w:val="00D076DE"/>
    <w:rsid w:val="00D10F00"/>
    <w:rsid w:val="00D124F2"/>
    <w:rsid w:val="00D17A5C"/>
    <w:rsid w:val="00D21E11"/>
    <w:rsid w:val="00D333B5"/>
    <w:rsid w:val="00D41B83"/>
    <w:rsid w:val="00D46158"/>
    <w:rsid w:val="00D54D50"/>
    <w:rsid w:val="00D60479"/>
    <w:rsid w:val="00D609C0"/>
    <w:rsid w:val="00D62240"/>
    <w:rsid w:val="00D6413A"/>
    <w:rsid w:val="00D673B8"/>
    <w:rsid w:val="00D707A1"/>
    <w:rsid w:val="00D74692"/>
    <w:rsid w:val="00D776A6"/>
    <w:rsid w:val="00D804D1"/>
    <w:rsid w:val="00D80BFF"/>
    <w:rsid w:val="00D80E22"/>
    <w:rsid w:val="00D8247B"/>
    <w:rsid w:val="00D95E41"/>
    <w:rsid w:val="00D97E54"/>
    <w:rsid w:val="00DA02C7"/>
    <w:rsid w:val="00DA12C4"/>
    <w:rsid w:val="00DB414D"/>
    <w:rsid w:val="00DB5974"/>
    <w:rsid w:val="00DC4123"/>
    <w:rsid w:val="00DC6387"/>
    <w:rsid w:val="00DD4BC0"/>
    <w:rsid w:val="00DE336F"/>
    <w:rsid w:val="00DF0867"/>
    <w:rsid w:val="00DF0ED2"/>
    <w:rsid w:val="00DF0F6B"/>
    <w:rsid w:val="00DF2B5F"/>
    <w:rsid w:val="00DF6A82"/>
    <w:rsid w:val="00E07CCD"/>
    <w:rsid w:val="00E10B5A"/>
    <w:rsid w:val="00E10CCA"/>
    <w:rsid w:val="00E12638"/>
    <w:rsid w:val="00E1300F"/>
    <w:rsid w:val="00E258C8"/>
    <w:rsid w:val="00E26B62"/>
    <w:rsid w:val="00E33FF4"/>
    <w:rsid w:val="00E35513"/>
    <w:rsid w:val="00E466F1"/>
    <w:rsid w:val="00E577CA"/>
    <w:rsid w:val="00E653E5"/>
    <w:rsid w:val="00E65913"/>
    <w:rsid w:val="00E66239"/>
    <w:rsid w:val="00E66B02"/>
    <w:rsid w:val="00E71461"/>
    <w:rsid w:val="00E71604"/>
    <w:rsid w:val="00E80CB3"/>
    <w:rsid w:val="00E9341F"/>
    <w:rsid w:val="00EA2DB1"/>
    <w:rsid w:val="00EA409D"/>
    <w:rsid w:val="00EC341D"/>
    <w:rsid w:val="00ED5120"/>
    <w:rsid w:val="00ED567A"/>
    <w:rsid w:val="00ED74C8"/>
    <w:rsid w:val="00EE316B"/>
    <w:rsid w:val="00EE6FB1"/>
    <w:rsid w:val="00EF079F"/>
    <w:rsid w:val="00EF2397"/>
    <w:rsid w:val="00EF6E15"/>
    <w:rsid w:val="00F0451C"/>
    <w:rsid w:val="00F04ECC"/>
    <w:rsid w:val="00F06FFC"/>
    <w:rsid w:val="00F07D26"/>
    <w:rsid w:val="00F13301"/>
    <w:rsid w:val="00F149DE"/>
    <w:rsid w:val="00F16162"/>
    <w:rsid w:val="00F35969"/>
    <w:rsid w:val="00F36866"/>
    <w:rsid w:val="00F40D88"/>
    <w:rsid w:val="00F5231F"/>
    <w:rsid w:val="00F66A31"/>
    <w:rsid w:val="00F730D2"/>
    <w:rsid w:val="00F73AF5"/>
    <w:rsid w:val="00F74C64"/>
    <w:rsid w:val="00F77A3A"/>
    <w:rsid w:val="00F82A7E"/>
    <w:rsid w:val="00F8437A"/>
    <w:rsid w:val="00F85AFE"/>
    <w:rsid w:val="00F921F4"/>
    <w:rsid w:val="00F94CD7"/>
    <w:rsid w:val="00FA23C1"/>
    <w:rsid w:val="00FB12EE"/>
    <w:rsid w:val="00FB5860"/>
    <w:rsid w:val="00FB6C9D"/>
    <w:rsid w:val="00FB6D27"/>
    <w:rsid w:val="00FC1FCD"/>
    <w:rsid w:val="00FC257E"/>
    <w:rsid w:val="00FE2619"/>
    <w:rsid w:val="00FE2DBE"/>
    <w:rsid w:val="00FE66EE"/>
    <w:rsid w:val="00FF264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35A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8B3FAF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8B3FAF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91435A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8B3FAF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182432"/>
    <w:pPr>
      <w:keepNext/>
      <w:keepLines/>
      <w:numPr>
        <w:numId w:val="12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182432"/>
    <w:pPr>
      <w:keepNext/>
      <w:keepLines/>
      <w:numPr>
        <w:ilvl w:val="1"/>
        <w:numId w:val="12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182432"/>
    <w:pPr>
      <w:keepNext/>
      <w:keepLines/>
      <w:numPr>
        <w:ilvl w:val="2"/>
        <w:numId w:val="12"/>
      </w:numPr>
      <w:spacing w:before="280" w:after="20"/>
      <w:ind w:left="709" w:hanging="709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182432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Grussformel"/>
    <w:qFormat/>
    <w:rsid w:val="005D28FE"/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68F"/>
    <w:rPr>
      <w:rFonts w:ascii="Tahoma" w:hAnsi="Tahoma" w:cs="Tahoma"/>
      <w:sz w:val="16"/>
      <w:szCs w:val="16"/>
      <w:lang w:val="de-CH"/>
    </w:rPr>
  </w:style>
  <w:style w:type="paragraph" w:customStyle="1" w:styleId="Default">
    <w:name w:val="Default"/>
    <w:rsid w:val="0043268F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730D2"/>
    <w:rPr>
      <w:color w:val="808080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30D2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30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30D2"/>
    <w:rPr>
      <w:sz w:val="20"/>
      <w:szCs w:val="2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35A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8B3FAF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8B3FAF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91435A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8B3FAF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182432"/>
    <w:pPr>
      <w:keepNext/>
      <w:keepLines/>
      <w:numPr>
        <w:numId w:val="12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182432"/>
    <w:pPr>
      <w:keepNext/>
      <w:keepLines/>
      <w:numPr>
        <w:ilvl w:val="1"/>
        <w:numId w:val="12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182432"/>
    <w:pPr>
      <w:keepNext/>
      <w:keepLines/>
      <w:numPr>
        <w:ilvl w:val="2"/>
        <w:numId w:val="12"/>
      </w:numPr>
      <w:spacing w:before="280" w:after="20"/>
      <w:ind w:left="709" w:hanging="709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182432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Grussformel"/>
    <w:qFormat/>
    <w:rsid w:val="005D28FE"/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68F"/>
    <w:rPr>
      <w:rFonts w:ascii="Tahoma" w:hAnsi="Tahoma" w:cs="Tahoma"/>
      <w:sz w:val="16"/>
      <w:szCs w:val="16"/>
      <w:lang w:val="de-CH"/>
    </w:rPr>
  </w:style>
  <w:style w:type="paragraph" w:customStyle="1" w:styleId="Default">
    <w:name w:val="Default"/>
    <w:rsid w:val="0043268F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730D2"/>
    <w:rPr>
      <w:color w:val="808080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30D2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30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30D2"/>
    <w:rPr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E0B3CB04BE4FCB8FC546E8AC10C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D9B4F-7146-45DD-9E4C-1C873EA371E6}"/>
      </w:docPartPr>
      <w:docPartBody>
        <w:p w:rsidR="00000000" w:rsidRDefault="00F70B4B" w:rsidP="00F70B4B">
          <w:pPr>
            <w:pStyle w:val="49E0B3CB04BE4FCB8FC546E8AC10C8B5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6CFB8559A2C341EAB97557F511BA8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BC508-9992-441D-82A9-4B86C3A9E577}"/>
      </w:docPartPr>
      <w:docPartBody>
        <w:p w:rsidR="00000000" w:rsidRDefault="00F70B4B" w:rsidP="00F70B4B">
          <w:pPr>
            <w:pStyle w:val="6CFB8559A2C341EAB97557F511BA8BDB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B1B564268DA94C1FAAC16AB2794C9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2CF6B-CCEB-4809-AF2C-4BF6FA0BE040}"/>
      </w:docPartPr>
      <w:docPartBody>
        <w:p w:rsidR="00000000" w:rsidRDefault="00F70B4B" w:rsidP="00F70B4B">
          <w:pPr>
            <w:pStyle w:val="B1B564268DA94C1FAAC16AB2794C95D0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15AEF8E874A6405180B165415B81B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7CFF2-516E-4C6E-B130-36C63D01211B}"/>
      </w:docPartPr>
      <w:docPartBody>
        <w:p w:rsidR="00000000" w:rsidRDefault="00F70B4B" w:rsidP="00F70B4B">
          <w:pPr>
            <w:pStyle w:val="15AEF8E874A6405180B165415B81BE89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5C469B53F2DC4ED6BD32CF8C41BA5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6E3F7-7FE5-4F08-AC43-ACDB3D39F893}"/>
      </w:docPartPr>
      <w:docPartBody>
        <w:p w:rsidR="00000000" w:rsidRDefault="00F70B4B" w:rsidP="00F70B4B">
          <w:pPr>
            <w:pStyle w:val="5C469B53F2DC4ED6BD32CF8C41BA592C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A8A247E2EE414ABDB826736FD0DEB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1C4C6-8A82-4837-9E7E-A6B5CB435CB5}"/>
      </w:docPartPr>
      <w:docPartBody>
        <w:p w:rsidR="00000000" w:rsidRDefault="00F70B4B" w:rsidP="00F70B4B">
          <w:pPr>
            <w:pStyle w:val="A8A247E2EE414ABDB826736FD0DEB3C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BF12AE21F7D495F92AE335D53413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398D7-3872-45EE-A456-D6EDCD7280E5}"/>
      </w:docPartPr>
      <w:docPartBody>
        <w:p w:rsidR="00000000" w:rsidRDefault="00F70B4B" w:rsidP="00F70B4B">
          <w:pPr>
            <w:pStyle w:val="3BF12AE21F7D495F92AE335D5341379A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4D1657A872CE47738BB32953F61AE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4E38B-6163-492C-B8C3-EE0D93813264}"/>
      </w:docPartPr>
      <w:docPartBody>
        <w:p w:rsidR="00000000" w:rsidRDefault="00F70B4B" w:rsidP="00F70B4B">
          <w:pPr>
            <w:pStyle w:val="4D1657A872CE47738BB32953F61AE2AE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D2102832F514F36893F2A4E431CE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0B60A-08A9-4BD0-A492-DB5F808D3386}"/>
      </w:docPartPr>
      <w:docPartBody>
        <w:p w:rsidR="00000000" w:rsidRDefault="00F70B4B" w:rsidP="00F70B4B">
          <w:pPr>
            <w:pStyle w:val="3D2102832F514F36893F2A4E431CEAF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ACCE99FDABA74B28A2CF08625E0FE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E69A3-40C5-4281-A84E-B8A162796E79}"/>
      </w:docPartPr>
      <w:docPartBody>
        <w:p w:rsidR="00000000" w:rsidRDefault="00F70B4B" w:rsidP="00F70B4B">
          <w:pPr>
            <w:pStyle w:val="ACCE99FDABA74B28A2CF08625E0FEEBF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6D36032ACC7C45EA8BD7F9582244F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EC79E-1930-4FE2-BC6B-43419699BBBA}"/>
      </w:docPartPr>
      <w:docPartBody>
        <w:p w:rsidR="00000000" w:rsidRDefault="00F70B4B" w:rsidP="00F70B4B">
          <w:pPr>
            <w:pStyle w:val="6D36032ACC7C45EA8BD7F9582244F2F5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72F227EFC33F467EBF00F23977B8B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457A9-02E7-4C8B-A57E-C94834A39200}"/>
      </w:docPartPr>
      <w:docPartBody>
        <w:p w:rsidR="00000000" w:rsidRDefault="00F70B4B" w:rsidP="00F70B4B">
          <w:pPr>
            <w:pStyle w:val="72F227EFC33F467EBF00F23977B8BA02"/>
          </w:pPr>
          <w:r>
            <w:rPr>
              <w:rStyle w:val="Platzhalt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4B"/>
    <w:rsid w:val="00F7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0B4B"/>
    <w:rPr>
      <w:color w:val="808080"/>
      <w:lang w:val="de-CH"/>
    </w:rPr>
  </w:style>
  <w:style w:type="paragraph" w:customStyle="1" w:styleId="49E0B3CB04BE4FCB8FC546E8AC10C8B5">
    <w:name w:val="49E0B3CB04BE4FCB8FC546E8AC10C8B5"/>
    <w:rsid w:val="00F70B4B"/>
  </w:style>
  <w:style w:type="paragraph" w:customStyle="1" w:styleId="6CFB8559A2C341EAB97557F511BA8BDB">
    <w:name w:val="6CFB8559A2C341EAB97557F511BA8BDB"/>
    <w:rsid w:val="00F70B4B"/>
  </w:style>
  <w:style w:type="paragraph" w:customStyle="1" w:styleId="B1B564268DA94C1FAAC16AB2794C95D0">
    <w:name w:val="B1B564268DA94C1FAAC16AB2794C95D0"/>
    <w:rsid w:val="00F70B4B"/>
  </w:style>
  <w:style w:type="paragraph" w:customStyle="1" w:styleId="15AEF8E874A6405180B165415B81BE89">
    <w:name w:val="15AEF8E874A6405180B165415B81BE89"/>
    <w:rsid w:val="00F70B4B"/>
  </w:style>
  <w:style w:type="paragraph" w:customStyle="1" w:styleId="5C469B53F2DC4ED6BD32CF8C41BA592C">
    <w:name w:val="5C469B53F2DC4ED6BD32CF8C41BA592C"/>
    <w:rsid w:val="00F70B4B"/>
  </w:style>
  <w:style w:type="paragraph" w:customStyle="1" w:styleId="A8A247E2EE414ABDB826736FD0DEB3C1">
    <w:name w:val="A8A247E2EE414ABDB826736FD0DEB3C1"/>
    <w:rsid w:val="00F70B4B"/>
  </w:style>
  <w:style w:type="paragraph" w:customStyle="1" w:styleId="3BF12AE21F7D495F92AE335D5341379A">
    <w:name w:val="3BF12AE21F7D495F92AE335D5341379A"/>
    <w:rsid w:val="00F70B4B"/>
  </w:style>
  <w:style w:type="paragraph" w:customStyle="1" w:styleId="4D1657A872CE47738BB32953F61AE2AE">
    <w:name w:val="4D1657A872CE47738BB32953F61AE2AE"/>
    <w:rsid w:val="00F70B4B"/>
  </w:style>
  <w:style w:type="paragraph" w:customStyle="1" w:styleId="3D2102832F514F36893F2A4E431CEAF2">
    <w:name w:val="3D2102832F514F36893F2A4E431CEAF2"/>
    <w:rsid w:val="00F70B4B"/>
  </w:style>
  <w:style w:type="paragraph" w:customStyle="1" w:styleId="ACCE99FDABA74B28A2CF08625E0FEEBF">
    <w:name w:val="ACCE99FDABA74B28A2CF08625E0FEEBF"/>
    <w:rsid w:val="00F70B4B"/>
  </w:style>
  <w:style w:type="paragraph" w:customStyle="1" w:styleId="6D36032ACC7C45EA8BD7F9582244F2F5">
    <w:name w:val="6D36032ACC7C45EA8BD7F9582244F2F5"/>
    <w:rsid w:val="00F70B4B"/>
  </w:style>
  <w:style w:type="paragraph" w:customStyle="1" w:styleId="72F227EFC33F467EBF00F23977B8BA02">
    <w:name w:val="72F227EFC33F467EBF00F23977B8BA02"/>
    <w:rsid w:val="00F70B4B"/>
  </w:style>
  <w:style w:type="paragraph" w:customStyle="1" w:styleId="42FFC7D9A95F46E988625675AF38FAE4">
    <w:name w:val="42FFC7D9A95F46E988625675AF38FAE4"/>
    <w:rsid w:val="00F70B4B"/>
  </w:style>
  <w:style w:type="paragraph" w:customStyle="1" w:styleId="93CB9E91DABE447DAB044489D2095B9C">
    <w:name w:val="93CB9E91DABE447DAB044489D2095B9C"/>
    <w:rsid w:val="00F70B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0B4B"/>
    <w:rPr>
      <w:color w:val="808080"/>
      <w:lang w:val="de-CH"/>
    </w:rPr>
  </w:style>
  <w:style w:type="paragraph" w:customStyle="1" w:styleId="49E0B3CB04BE4FCB8FC546E8AC10C8B5">
    <w:name w:val="49E0B3CB04BE4FCB8FC546E8AC10C8B5"/>
    <w:rsid w:val="00F70B4B"/>
  </w:style>
  <w:style w:type="paragraph" w:customStyle="1" w:styleId="6CFB8559A2C341EAB97557F511BA8BDB">
    <w:name w:val="6CFB8559A2C341EAB97557F511BA8BDB"/>
    <w:rsid w:val="00F70B4B"/>
  </w:style>
  <w:style w:type="paragraph" w:customStyle="1" w:styleId="B1B564268DA94C1FAAC16AB2794C95D0">
    <w:name w:val="B1B564268DA94C1FAAC16AB2794C95D0"/>
    <w:rsid w:val="00F70B4B"/>
  </w:style>
  <w:style w:type="paragraph" w:customStyle="1" w:styleId="15AEF8E874A6405180B165415B81BE89">
    <w:name w:val="15AEF8E874A6405180B165415B81BE89"/>
    <w:rsid w:val="00F70B4B"/>
  </w:style>
  <w:style w:type="paragraph" w:customStyle="1" w:styleId="5C469B53F2DC4ED6BD32CF8C41BA592C">
    <w:name w:val="5C469B53F2DC4ED6BD32CF8C41BA592C"/>
    <w:rsid w:val="00F70B4B"/>
  </w:style>
  <w:style w:type="paragraph" w:customStyle="1" w:styleId="A8A247E2EE414ABDB826736FD0DEB3C1">
    <w:name w:val="A8A247E2EE414ABDB826736FD0DEB3C1"/>
    <w:rsid w:val="00F70B4B"/>
  </w:style>
  <w:style w:type="paragraph" w:customStyle="1" w:styleId="3BF12AE21F7D495F92AE335D5341379A">
    <w:name w:val="3BF12AE21F7D495F92AE335D5341379A"/>
    <w:rsid w:val="00F70B4B"/>
  </w:style>
  <w:style w:type="paragraph" w:customStyle="1" w:styleId="4D1657A872CE47738BB32953F61AE2AE">
    <w:name w:val="4D1657A872CE47738BB32953F61AE2AE"/>
    <w:rsid w:val="00F70B4B"/>
  </w:style>
  <w:style w:type="paragraph" w:customStyle="1" w:styleId="3D2102832F514F36893F2A4E431CEAF2">
    <w:name w:val="3D2102832F514F36893F2A4E431CEAF2"/>
    <w:rsid w:val="00F70B4B"/>
  </w:style>
  <w:style w:type="paragraph" w:customStyle="1" w:styleId="ACCE99FDABA74B28A2CF08625E0FEEBF">
    <w:name w:val="ACCE99FDABA74B28A2CF08625E0FEEBF"/>
    <w:rsid w:val="00F70B4B"/>
  </w:style>
  <w:style w:type="paragraph" w:customStyle="1" w:styleId="6D36032ACC7C45EA8BD7F9582244F2F5">
    <w:name w:val="6D36032ACC7C45EA8BD7F9582244F2F5"/>
    <w:rsid w:val="00F70B4B"/>
  </w:style>
  <w:style w:type="paragraph" w:customStyle="1" w:styleId="72F227EFC33F467EBF00F23977B8BA02">
    <w:name w:val="72F227EFC33F467EBF00F23977B8BA02"/>
    <w:rsid w:val="00F70B4B"/>
  </w:style>
  <w:style w:type="paragraph" w:customStyle="1" w:styleId="42FFC7D9A95F46E988625675AF38FAE4">
    <w:name w:val="42FFC7D9A95F46E988625675AF38FAE4"/>
    <w:rsid w:val="00F70B4B"/>
  </w:style>
  <w:style w:type="paragraph" w:customStyle="1" w:styleId="93CB9E91DABE447DAB044489D2095B9C">
    <w:name w:val="93CB9E91DABE447DAB044489D2095B9C"/>
    <w:rsid w:val="00F70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tWu9O4zgQf5UICelOJ9LY+ddKXHXdQu+6WyiiLEjoJOQmk9Z7iRM5zrHwPPcWu9J92Ae6VzinpWna0sYBPiwrPkDTeGb8m/HMz+Ok/3359/Ao9rIImGgfnpBUAD/jcQJc3I1ApI/c0/pHpySCX/eCsWu72IEDA0z7wDJs44AEWF4R0wZ7jAPL9fa0jifo31K6R8IU9rQRhOAJ8HsxH2YiycRiZG0mChtzFxOfg0cTKhFLpR6F0E8fPrX5+Mf+kRy5JGEGbWygFjJQ02iaht1yLdtsmqZ72JiPHjZmeqvq82kKC8dREnz7h02A79QqQJ2FhLKPzJsSqeMXZg6Qmnrfi1mh1I2ZIJ7YqXkEoQwwvxsmgi5VtYaKNK4S78ZRQthdtdWEcBHNl2Sn5AUVIVQJ9ShPRXkRtgmeUN8PQUVyQNQsjrIgoJ8rAWZhqGLtfTxWcrjj+xzSdCQ4gFAUvu6fKUp2qbhTFFXJhxAEKIov/KJsEsKAsspAXEh6SKZxtWCPVC7S8QmhYbVDyd1FXCXVZ4LHfuapVFg3jFPpb6UDMY+IyJlQ5tLTot+PkpiLJceU1RoLYmyskuhWUh3yCWE0JQ8uKvCqjTBykGO2MHZNx8BGC9fh1d8hzZg/BSo0+amN4ntKQki1A60TCS349pWv3BsLoGHGJlpXEqsHeUJRb5qrV7BjzkyQU9OHefSK+mqXxrQtaFRtX0twgB6zXMsC3hKdWkbMwoiSFzLaG5HZWIEqC2v+P02/cjdaCJrV7OBNZZaHIbz4oi9Nr/v8xAxdM4jVfVOLRWfGFferYD+QFDgDlgpO0hQ0tLslKtlYpqjsq7D2B3BJGpmqdh20VpXs2eC6DMbYCWLIlzmgAjrfiYJSK/aLhTQXaaZtao6tVVBdaXdaUWxqtrVT8Tgq7Vltbz2RfiNc96a7WZaJfGWXzt7e3uoKalEnC2QyTC6rd7jjaBxC1I3DmBez7A/iSZzu/9k51/MrvUf4GHQsV0XHrqFDFFT4nZt8d7XV3uiqrrEZvtOXBnj6Igiv8qLj9/myAtuweMzEbcYDHaGWoyOMsZ6wiarH15LYOIVStq8DvV9IlGNgG+oxqDPFIioq9o+IIDfPbDJm1zcqvflcsjTd1kPG4GbQVRKbjb9IN/Zw8JM3U6V2DLkmwk2EbWwbKA9Zy5B3LBebjiv/NS3TwflgnQbtHBjTRoT5nOxUW1Gay2u57m56VTkW9RkVckcu+uL2yTnsziDKwRNn5QPECv9aGnYUDNQ9XLTTmdc6l14rUPSIThgRGV9i3C9uySKah1DPQ6g7huEnVPfyyp7VEJZ/n5LdbDBk72BKwmAYVHlxGXO2uXoVq+1N2XqaqPanT2wQL4HfklBky1PVs9u40bzxeWpDVLebWGtVcD0efJHq/kGYsagU9EaLb7T4RotvtPhGi+XiwUoP7wwZOdRELm6ZuOWY2G66Vh0S/GkAwH/e0KgNu5OJ6ewU+Xogr7TmvYx56k9MnfxNFHKlH8iyWy3UwrU8kFA+wV8ioiI/t1EJjlZRTOpxuvJe6FlGKp9NFVl4AZ/FM6Z85CBYN3Y/XLtTK9W+l2JZ0tKrhL9S6/NXpunrdeA73Roamy/+Gxu/OnjsnhQcEDbJyCTHbct9vvh62Ch+1fA/8enTmQ=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385F-5700-4DF5-873E-74DBCFF2B6D0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E015E4D1-845B-45E7-979E-58F60AC3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ED0647D.dotm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CM Informatik AG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Test</dc:creator>
  <cp:lastModifiedBy>Renn Sandra</cp:lastModifiedBy>
  <cp:revision>7</cp:revision>
  <dcterms:created xsi:type="dcterms:W3CDTF">2019-10-18T12:43:00Z</dcterms:created>
  <dcterms:modified xsi:type="dcterms:W3CDTF">2019-11-07T08:23:00Z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Departement</vt:lpwstr>
  </property>
  <property fmtid="{D5CDD505-2E9C-101B-9397-08002B2CF9AE}" pid="3" name="Organisation.DepartementZeile2">
    <vt:lpwstr>Gesundheit und</vt:lpwstr>
  </property>
  <property fmtid="{D5CDD505-2E9C-101B-9397-08002B2CF9AE}" pid="4" name="Organisation.DepartementZeile3">
    <vt:lpwstr>Soziales</vt:lpwstr>
  </property>
  <property fmtid="{D5CDD505-2E9C-101B-9397-08002B2CF9AE}" pid="5" name="Organisation.DepartementKomplett">
    <vt:lpwstr>Departement Gesundheit und Soziales</vt:lpwstr>
  </property>
  <property fmtid="{D5CDD505-2E9C-101B-9397-08002B2CF9AE}" pid="6" name="Organisation.AmtKomplett">
    <vt:lpwstr>Amt für Soziales</vt:lpwstr>
  </property>
  <property fmtid="{D5CDD505-2E9C-101B-9397-08002B2CF9AE}" pid="7" name="Organisation.AmtZeile1">
    <vt:lpwstr>Amt für Soziales</vt:lpwstr>
  </property>
  <property fmtid="{D5CDD505-2E9C-101B-9397-08002B2CF9AE}" pid="8" name="Organisation.AmtZeile2">
    <vt:lpwstr/>
  </property>
  <property fmtid="{D5CDD505-2E9C-101B-9397-08002B2CF9AE}" pid="9" name="Organisation.AmtZeile3">
    <vt:lpwstr/>
  </property>
  <property fmtid="{D5CDD505-2E9C-101B-9397-08002B2CF9AE}" pid="10" name="Organisation.FachstelleZeile1">
    <vt:lpwstr>Abteilung Chancengleichheit</vt:lpwstr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Kasernenstrasse 17</vt:lpwstr>
  </property>
  <property fmtid="{D5CDD505-2E9C-101B-9397-08002B2CF9AE}" pid="14" name="Organisation.Adresszeile2">
    <vt:lpwstr>9102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+41 71 353 65 92</vt:lpwstr>
  </property>
  <property fmtid="{D5CDD505-2E9C-101B-9397-08002B2CF9AE}" pid="18" name="Organisation.Fax">
    <vt:lpwstr>+41 71 353 68 54</vt:lpwstr>
  </property>
  <property fmtid="{D5CDD505-2E9C-101B-9397-08002B2CF9AE}" pid="19" name="Organisation.Internet">
    <vt:lpwstr>www.ar.ch</vt:lpwstr>
  </property>
  <property fmtid="{D5CDD505-2E9C-101B-9397-08002B2CF9AE}" pid="20" name="Organisation.Email">
    <vt:lpwstr>chancengleichheit@ar.ch</vt:lpwstr>
  </property>
  <property fmtid="{D5CDD505-2E9C-101B-9397-08002B2CF9AE}" pid="21" name="Organisation.PLZ">
    <vt:lpwstr>9100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>Sandra Renn</vt:lpwstr>
  </property>
  <property fmtid="{D5CDD505-2E9C-101B-9397-08002B2CF9AE}" pid="25" name="ContactpersonFunction.Description">
    <vt:lpwstr>Projektmitarbeiterin</vt:lpwstr>
  </property>
  <property fmtid="{D5CDD505-2E9C-101B-9397-08002B2CF9AE}" pid="26" name="ContactpersonFunction.Description2">
    <vt:lpwstr/>
  </property>
  <property fmtid="{D5CDD505-2E9C-101B-9397-08002B2CF9AE}" pid="27" name="Contactperson.DirectPhone">
    <vt:lpwstr>+41 71 353 64 26</vt:lpwstr>
  </property>
  <property fmtid="{D5CDD505-2E9C-101B-9397-08002B2CF9AE}" pid="28" name="Contactperson.DirectFax">
    <vt:lpwstr/>
  </property>
  <property fmtid="{D5CDD505-2E9C-101B-9397-08002B2CF9AE}" pid="29" name="Contactperson.EMail">
    <vt:lpwstr>sandra.renn@ar.ch</vt:lpwstr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>Sandra Renn</vt:lpwstr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/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>Departement Gesundheit und Soziales</vt:lpwstr>
  </property>
  <property fmtid="{D5CDD505-2E9C-101B-9397-08002B2CF9AE}" pid="42" name="ContactpersonOptions.Flag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</Properties>
</file>