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</w:tblGrid>
      <w:tr w:rsidR="00DC4123" w:rsidRPr="004D29C8" w14:paraId="07470CD9" w14:textId="77777777" w:rsidTr="003F0AB6">
        <w:trPr>
          <w:trHeight w:hRule="exact" w:val="2325"/>
        </w:trPr>
        <w:tc>
          <w:tcPr>
            <w:tcW w:w="4139" w:type="dxa"/>
            <w:shd w:val="clear" w:color="auto" w:fill="auto"/>
          </w:tcPr>
          <w:p w14:paraId="6154703C" w14:textId="77777777" w:rsidR="004D29C8" w:rsidRPr="004D29C8" w:rsidRDefault="004D29C8" w:rsidP="004D29C8">
            <w:pPr>
              <w:pStyle w:val="zOawRecipient"/>
            </w:pPr>
            <w:bookmarkStart w:id="0" w:name="RecipientFormattedFullAddress" w:colFirst="0" w:colLast="0"/>
            <w:r w:rsidRPr="004D29C8">
              <w:t>An die Empfängerinnen und Empfänger</w:t>
            </w:r>
          </w:p>
          <w:p w14:paraId="7F62AB00" w14:textId="77777777" w:rsidR="00DC4123" w:rsidRPr="004D29C8" w:rsidRDefault="004D29C8" w:rsidP="004D29C8">
            <w:pPr>
              <w:pStyle w:val="zOawRecipient"/>
            </w:pPr>
            <w:r w:rsidRPr="004D29C8">
              <w:t>der Ausserrhoder Medienmitteilungen</w:t>
            </w:r>
          </w:p>
        </w:tc>
      </w:tr>
    </w:tbl>
    <w:bookmarkEnd w:id="0"/>
    <w:p w14:paraId="4BC49F66" w14:textId="77777777" w:rsidR="006C5BB9" w:rsidRPr="006357CC" w:rsidRDefault="006F5743" w:rsidP="00BA743E">
      <w:pPr>
        <w:sectPr w:rsidR="006C5BB9" w:rsidRPr="006357CC" w:rsidSect="004D29C8">
          <w:headerReference w:type="default" r:id="rId10"/>
          <w:footerReference w:type="default" r:id="rId11"/>
          <w:type w:val="continuous"/>
          <w:pgSz w:w="11906" w:h="16838" w:code="9"/>
          <w:pgMar w:top="-3005" w:right="851" w:bottom="1361" w:left="1701" w:header="862" w:footer="284" w:gutter="0"/>
          <w:cols w:space="708"/>
          <w:docGrid w:linePitch="360"/>
        </w:sectPr>
      </w:pPr>
      <w:r w:rsidRPr="006357CC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BA743E" w:rsidRPr="004D29C8" w14:paraId="675189B8" w14:textId="77777777" w:rsidTr="004D29C8">
        <w:trPr>
          <w:trHeight w:hRule="exact" w:val="1134"/>
        </w:trPr>
        <w:tc>
          <w:tcPr>
            <w:tcW w:w="9354" w:type="dxa"/>
            <w:shd w:val="clear" w:color="auto" w:fill="auto"/>
          </w:tcPr>
          <w:p w14:paraId="5123D93B" w14:textId="73533962" w:rsidR="00BA743E" w:rsidRPr="004D29C8" w:rsidRDefault="00BA743E" w:rsidP="005F195D">
            <w:r w:rsidRPr="004D29C8">
              <w:lastRenderedPageBreak/>
              <w:fldChar w:fldCharType="begin"/>
            </w:r>
            <w:r w:rsidRPr="004D29C8">
              <w:instrText xml:space="preserve"> DOCPROPERTY "Organisation.Ort"\*CHARFORMAT \&lt;OawJumpToField value=0/&gt;</w:instrText>
            </w:r>
            <w:r w:rsidRPr="004D29C8">
              <w:fldChar w:fldCharType="separate"/>
            </w:r>
            <w:r w:rsidR="005F195D">
              <w:t>Trogen</w:t>
            </w:r>
            <w:r w:rsidRPr="004D29C8">
              <w:fldChar w:fldCharType="end"/>
            </w:r>
            <w:r w:rsidRPr="004D29C8">
              <w:t xml:space="preserve">, </w:t>
            </w:r>
            <w:r w:rsidR="001B71F6">
              <w:t>17</w:t>
            </w:r>
            <w:r w:rsidR="005F195D">
              <w:t>. November 2017</w:t>
            </w:r>
            <w:r w:rsidRPr="004D29C8">
              <w:fldChar w:fldCharType="begin"/>
            </w:r>
            <w:r w:rsidRPr="004D29C8">
              <w:instrText xml:space="preserve"> IF </w:instrText>
            </w:r>
            <w:r w:rsidRPr="004D29C8">
              <w:fldChar w:fldCharType="begin"/>
            </w:r>
            <w:r w:rsidRPr="004D29C8">
              <w:instrText xml:space="preserve"> DOCPROPERTY "Author.Initials"\*CHARFORMAT \&lt;OawJumpToField value=0/&gt;</w:instrText>
            </w:r>
            <w:r w:rsidRPr="004D29C8">
              <w:fldChar w:fldCharType="end"/>
            </w:r>
            <w:r w:rsidRPr="004D29C8">
              <w:instrText xml:space="preserve"> = "" "" " / </w:instrText>
            </w:r>
            <w:r w:rsidRPr="004D29C8">
              <w:fldChar w:fldCharType="begin"/>
            </w:r>
            <w:r w:rsidRPr="004D29C8">
              <w:instrText xml:space="preserve"> DOCPROPERTY "Author.Initials"\*CHARFORMAT \&lt;OawJumpToField value=0/&gt;</w:instrText>
            </w:r>
            <w:r w:rsidRPr="004D29C8">
              <w:fldChar w:fldCharType="separate"/>
            </w:r>
            <w:r w:rsidR="00C6516E" w:rsidRPr="004D29C8">
              <w:instrText>Author.Initials</w:instrText>
            </w:r>
            <w:r w:rsidRPr="004D29C8">
              <w:fldChar w:fldCharType="end"/>
            </w:r>
            <w:r w:rsidRPr="004D29C8">
              <w:instrText>" \* MERGEFORMAT \&lt;OawJumpToField value=0/&gt;</w:instrText>
            </w:r>
            <w:r w:rsidRPr="004D29C8">
              <w:fldChar w:fldCharType="end"/>
            </w:r>
          </w:p>
        </w:tc>
      </w:tr>
      <w:tr w:rsidR="00BA743E" w:rsidRPr="004D29C8" w14:paraId="01D9AECF" w14:textId="77777777" w:rsidTr="004D29C8">
        <w:tc>
          <w:tcPr>
            <w:tcW w:w="9354" w:type="dxa"/>
            <w:shd w:val="clear" w:color="auto" w:fill="auto"/>
          </w:tcPr>
          <w:p w14:paraId="3E1D3727" w14:textId="77777777" w:rsidR="00BA743E" w:rsidRPr="004D29C8" w:rsidRDefault="00B16ADB" w:rsidP="004D29C8">
            <w:pPr>
              <w:pStyle w:val="Betreff"/>
            </w:pPr>
            <w:bookmarkStart w:id="2" w:name="Subject" w:colFirst="0" w:colLast="0"/>
            <w:r w:rsidRPr="004D29C8">
              <w:t>Medienmitteilung</w:t>
            </w:r>
          </w:p>
        </w:tc>
      </w:tr>
      <w:bookmarkEnd w:id="2"/>
      <w:tr w:rsidR="00110163" w:rsidRPr="004D29C8" w14:paraId="6E1C3319" w14:textId="77777777" w:rsidTr="004D29C8">
        <w:tc>
          <w:tcPr>
            <w:tcW w:w="9354" w:type="dxa"/>
            <w:shd w:val="clear" w:color="auto" w:fill="auto"/>
          </w:tcPr>
          <w:p w14:paraId="1713F44C" w14:textId="77777777" w:rsidR="00DD2565" w:rsidRPr="004D29C8" w:rsidRDefault="00DD2565" w:rsidP="00DD2565">
            <w:pPr>
              <w:pStyle w:val="Betreff"/>
              <w:rPr>
                <w:sz w:val="19"/>
              </w:rPr>
            </w:pPr>
          </w:p>
          <w:p w14:paraId="738FCAD2" w14:textId="77777777" w:rsidR="00DD2565" w:rsidRPr="004D29C8" w:rsidRDefault="00DD2565" w:rsidP="00DD2565">
            <w:pPr>
              <w:pStyle w:val="Betreff"/>
              <w:rPr>
                <w:sz w:val="19"/>
              </w:rPr>
            </w:pPr>
          </w:p>
          <w:p w14:paraId="6E64C882" w14:textId="77777777" w:rsidR="00E44245" w:rsidRPr="004D29C8" w:rsidRDefault="005F195D" w:rsidP="00DD2565">
            <w:pPr>
              <w:pStyle w:val="Betreff"/>
              <w:rPr>
                <w:sz w:val="19"/>
              </w:rPr>
            </w:pPr>
            <w:r>
              <w:rPr>
                <w:sz w:val="19"/>
              </w:rPr>
              <w:t xml:space="preserve">Tu was du willst </w:t>
            </w:r>
            <w:r w:rsidR="004367CD">
              <w:rPr>
                <w:sz w:val="19"/>
              </w:rPr>
              <w:t xml:space="preserve">– Die neue Sonderausstellung im Appenzeller Volkskunde-Museum in Stein </w:t>
            </w:r>
          </w:p>
          <w:p w14:paraId="2B6D048F" w14:textId="77777777" w:rsidR="00DD2565" w:rsidRPr="004D29C8" w:rsidRDefault="00DD2565" w:rsidP="00BA743E"/>
          <w:p w14:paraId="1054B9FE" w14:textId="2690725C" w:rsidR="00E44245" w:rsidRPr="004D29C8" w:rsidRDefault="006F5743" w:rsidP="00BA743E">
            <w:pPr>
              <w:rPr>
                <w:b/>
              </w:rPr>
            </w:pPr>
            <w:r>
              <w:rPr>
                <w:b/>
              </w:rPr>
              <w:t xml:space="preserve">Die </w:t>
            </w:r>
            <w:r w:rsidR="004367CD">
              <w:rPr>
                <w:b/>
              </w:rPr>
              <w:t>Sonderausstellung „Tu was du willst</w:t>
            </w:r>
            <w:r w:rsidR="00955CC8">
              <w:rPr>
                <w:b/>
              </w:rPr>
              <w:t xml:space="preserve">. </w:t>
            </w:r>
            <w:r w:rsidR="004367CD">
              <w:rPr>
                <w:b/>
              </w:rPr>
              <w:t xml:space="preserve">Sinnsuche in Stein“ gibt erstmals </w:t>
            </w:r>
            <w:r w:rsidR="00F57997">
              <w:rPr>
                <w:b/>
              </w:rPr>
              <w:t xml:space="preserve">öffentlich </w:t>
            </w:r>
            <w:r w:rsidR="004367CD">
              <w:rPr>
                <w:b/>
              </w:rPr>
              <w:t>Einblick in eine spezielle Sammlung, die seit einigen Jahren unter dem Titel „Collectio Magica et Occulta“ – kurz CMO</w:t>
            </w:r>
            <w:r w:rsidR="00965919">
              <w:rPr>
                <w:b/>
              </w:rPr>
              <w:t xml:space="preserve"> –</w:t>
            </w:r>
            <w:r w:rsidR="004367CD">
              <w:rPr>
                <w:b/>
              </w:rPr>
              <w:t xml:space="preserve"> in der Kantonsbibliothek </w:t>
            </w:r>
            <w:r w:rsidR="00965919">
              <w:rPr>
                <w:b/>
              </w:rPr>
              <w:t xml:space="preserve">Appenzell Ausserrhoden in Trogen </w:t>
            </w:r>
            <w:r w:rsidR="004367CD">
              <w:rPr>
                <w:b/>
              </w:rPr>
              <w:t xml:space="preserve">lagert. </w:t>
            </w:r>
            <w:r w:rsidR="00F57997">
              <w:rPr>
                <w:b/>
              </w:rPr>
              <w:t>Die Ausstellung</w:t>
            </w:r>
            <w:r w:rsidR="005A47C5">
              <w:rPr>
                <w:b/>
              </w:rPr>
              <w:t>, zu der auch eine Publikation erscheint,</w:t>
            </w:r>
            <w:r w:rsidR="008A30D1">
              <w:rPr>
                <w:b/>
              </w:rPr>
              <w:t xml:space="preserve"> dauert vom 24</w:t>
            </w:r>
            <w:r w:rsidR="00F57997">
              <w:rPr>
                <w:b/>
              </w:rPr>
              <w:t xml:space="preserve">. November 2017 bis zum </w:t>
            </w:r>
            <w:r w:rsidR="005A47C5">
              <w:rPr>
                <w:b/>
              </w:rPr>
              <w:t xml:space="preserve">18. März 2018 und </w:t>
            </w:r>
            <w:r w:rsidR="00F57997">
              <w:rPr>
                <w:b/>
              </w:rPr>
              <w:t>bietet eine Reihe verschiedener Begleitveranstaltungen</w:t>
            </w:r>
            <w:r w:rsidR="005A47C5">
              <w:rPr>
                <w:b/>
              </w:rPr>
              <w:t xml:space="preserve">. </w:t>
            </w:r>
          </w:p>
          <w:p w14:paraId="1D700929" w14:textId="77777777" w:rsidR="00E44245" w:rsidRPr="004D29C8" w:rsidRDefault="00E44245" w:rsidP="00BA743E"/>
        </w:tc>
      </w:tr>
    </w:tbl>
    <w:p w14:paraId="4AE131AE" w14:textId="77777777" w:rsidR="006F5743" w:rsidRDefault="006F5743" w:rsidP="00F57997">
      <w:bookmarkStart w:id="3" w:name="Text"/>
    </w:p>
    <w:p w14:paraId="3C3BB3C2" w14:textId="2ECFD555" w:rsidR="001D32E7" w:rsidRDefault="00F57997" w:rsidP="001D32E7">
      <w:pPr>
        <w:spacing w:line="276" w:lineRule="auto"/>
      </w:pPr>
      <w:r>
        <w:t xml:space="preserve">Im Archiv der Kantonsbibliothek Appenzell Ausserrhoden lagern unter der Bezeichnung „Collectio Magica et Occulta“ gut 8500 Bücher und unzählige merkwürdige Dokumente und Objekte. </w:t>
      </w:r>
      <w:r w:rsidR="006F5743">
        <w:t xml:space="preserve">Die Sammlung ist ein Puzzleteil zur Dokumentation der kulturellen Eigenart und Vielfalt der Lebensformen und Schaffensweisen innerhalb des Kantons in der zweiten Hälfte des </w:t>
      </w:r>
      <w:r w:rsidR="006F5743" w:rsidRPr="006F5743">
        <w:rPr>
          <w:rFonts w:cs="Arial"/>
        </w:rPr>
        <w:t>20. Jahrhunderts.</w:t>
      </w:r>
      <w:r w:rsidR="006F5743">
        <w:rPr>
          <w:rFonts w:cs="Arial"/>
          <w:sz w:val="24"/>
          <w:szCs w:val="24"/>
        </w:rPr>
        <w:t xml:space="preserve"> </w:t>
      </w:r>
      <w:r w:rsidR="006F5743">
        <w:t>Es handelt sich dabei um den</w:t>
      </w:r>
      <w:r>
        <w:t xml:space="preserve"> Nachlass einer Gemeinschaft, die während gut fünfzig Jahren in Stein AR lebte</w:t>
      </w:r>
      <w:r w:rsidR="006F5743">
        <w:t xml:space="preserve"> und wirkte</w:t>
      </w:r>
      <w:r w:rsidR="001D32E7">
        <w:t xml:space="preserve">. </w:t>
      </w:r>
      <w:r>
        <w:t xml:space="preserve">Die Kerngruppe rund um den Gründer Hermann Metzger betrieb eine Wetterstation und eine Druckerei, hielt Bienen, stellte Schwedenbitter her, </w:t>
      </w:r>
      <w:r w:rsidR="00965919">
        <w:t xml:space="preserve">nähte </w:t>
      </w:r>
      <w:r w:rsidR="001D32E7">
        <w:t>Kleider</w:t>
      </w:r>
      <w:r w:rsidR="00965919">
        <w:t xml:space="preserve"> für den Gottesdienst</w:t>
      </w:r>
      <w:r w:rsidR="001D32E7">
        <w:t xml:space="preserve">, </w:t>
      </w:r>
      <w:r w:rsidR="00087F32">
        <w:t>sammelte und bastelte</w:t>
      </w:r>
      <w:r w:rsidR="001D32E7">
        <w:t xml:space="preserve"> Ritualgegenstände, schrieb Aufsätze </w:t>
      </w:r>
      <w:r w:rsidR="00965919">
        <w:t xml:space="preserve">zum Thema „Sinnsuche“ </w:t>
      </w:r>
      <w:r w:rsidR="001D32E7">
        <w:t xml:space="preserve">und </w:t>
      </w:r>
      <w:r>
        <w:t>erforschte unterschiedlichste W</w:t>
      </w:r>
      <w:r w:rsidR="005024E4">
        <w:t>eisheitslehren</w:t>
      </w:r>
      <w:r>
        <w:t xml:space="preserve">. </w:t>
      </w:r>
    </w:p>
    <w:p w14:paraId="596BE142" w14:textId="77777777" w:rsidR="001D32E7" w:rsidRDefault="001D32E7" w:rsidP="001D32E7">
      <w:pPr>
        <w:spacing w:line="276" w:lineRule="auto"/>
      </w:pPr>
    </w:p>
    <w:p w14:paraId="1AAD7B45" w14:textId="77777777" w:rsidR="00F57997" w:rsidRDefault="001D32E7" w:rsidP="00F57997">
      <w:r>
        <w:t>Den Bewohnerinnen und Bewohnern von Stein blieb die</w:t>
      </w:r>
      <w:r w:rsidR="00F57997">
        <w:t xml:space="preserve"> Gemeinschaft </w:t>
      </w:r>
      <w:r>
        <w:t xml:space="preserve">ein Rätsel, sie </w:t>
      </w:r>
      <w:r w:rsidR="00F57997">
        <w:t>kapselte sich von ihrer nächsten weltlichen Umgebung ab, unterhielt aber Beziehungen zu Gleichgesinnten weit über die Landesgrenzen hinaus. D</w:t>
      </w:r>
      <w:r w:rsidR="006357CC">
        <w:t xml:space="preserve">ie </w:t>
      </w:r>
      <w:r w:rsidR="00F57997">
        <w:t>teils als sonderbar und elitär wahrgenommene</w:t>
      </w:r>
      <w:r w:rsidR="006357CC">
        <w:t xml:space="preserve"> Geisteshaltung und die verschiedenen</w:t>
      </w:r>
      <w:r w:rsidR="00F57997">
        <w:t xml:space="preserve"> </w:t>
      </w:r>
      <w:r w:rsidR="006357CC">
        <w:t xml:space="preserve">Tätigkeiten der Gruppe </w:t>
      </w:r>
      <w:r w:rsidR="00F57997">
        <w:t>weckte</w:t>
      </w:r>
      <w:r w:rsidR="00880929">
        <w:t>n</w:t>
      </w:r>
      <w:r w:rsidR="00F57997">
        <w:t xml:space="preserve"> </w:t>
      </w:r>
      <w:r w:rsidR="006357CC">
        <w:t xml:space="preserve">verschiedenste Fantasien, beispielsweise </w:t>
      </w:r>
      <w:r w:rsidR="00F57997">
        <w:t>vo</w:t>
      </w:r>
      <w:r w:rsidR="006357CC">
        <w:t>n geheimen okkulten Messen. Die</w:t>
      </w:r>
      <w:r w:rsidR="00F57997">
        <w:t xml:space="preserve"> Projektionen erreichten einen Höhepunkt in einer Medienkampagne und endlosen juristischen Briefwechseln. </w:t>
      </w:r>
    </w:p>
    <w:p w14:paraId="0C5EB4D3" w14:textId="77777777" w:rsidR="006357CC" w:rsidRDefault="006357CC" w:rsidP="005A47C5"/>
    <w:p w14:paraId="284BC351" w14:textId="7637E8CE" w:rsidR="0015198B" w:rsidRDefault="005A47C5" w:rsidP="006357CC">
      <w:pPr>
        <w:rPr>
          <w:rFonts w:cs="Arial"/>
        </w:rPr>
      </w:pPr>
      <w:r>
        <w:t>Zum ersten M</w:t>
      </w:r>
      <w:r w:rsidR="00F57997">
        <w:t xml:space="preserve">al ist nun </w:t>
      </w:r>
      <w:r w:rsidR="006357CC">
        <w:t xml:space="preserve">mit der Ausstellung „Tu was du willst. Sinnsuche in Stein“ </w:t>
      </w:r>
      <w:r w:rsidR="00F57997">
        <w:t>ein Teil der Sammlung öffentlich zu sehen</w:t>
      </w:r>
      <w:r w:rsidR="0015198B">
        <w:t xml:space="preserve"> – verbunden mit einer</w:t>
      </w:r>
      <w:r w:rsidR="006357CC">
        <w:t xml:space="preserve"> Art Rückführung an den Ort de</w:t>
      </w:r>
      <w:r w:rsidR="0015198B">
        <w:t>s Wirkens der Gemeinschaft</w:t>
      </w:r>
      <w:r w:rsidR="006357CC">
        <w:t>.</w:t>
      </w:r>
      <w:r w:rsidR="00F57997">
        <w:t xml:space="preserve"> Gut 250 Objekte</w:t>
      </w:r>
      <w:r w:rsidR="005024E4">
        <w:t>, Dokumente</w:t>
      </w:r>
      <w:r w:rsidR="00F57997">
        <w:t xml:space="preserve"> und</w:t>
      </w:r>
      <w:r>
        <w:t xml:space="preserve"> Fotografien zeigen die Hingabe und Leidensfähigkeit sowie intellektuelle und soziale Bezugspunkte </w:t>
      </w:r>
      <w:r w:rsidR="006357CC">
        <w:t>der Gemeinschaft</w:t>
      </w:r>
      <w:r>
        <w:t xml:space="preserve">. Mittels Audioaufzeichnungen und Videointerviews kommen ehemalige </w:t>
      </w:r>
      <w:r>
        <w:lastRenderedPageBreak/>
        <w:t xml:space="preserve">Mitglieder, Zugewandte und Aussenstehende zu Wort. </w:t>
      </w:r>
      <w:r w:rsidR="006357CC" w:rsidRPr="006357CC">
        <w:rPr>
          <w:rFonts w:cs="Arial"/>
        </w:rPr>
        <w:t>Eine Begleitpublikation zeigt Hintergründe und den Kontext des A</w:t>
      </w:r>
      <w:r w:rsidR="006357CC">
        <w:rPr>
          <w:rFonts w:cs="Arial"/>
        </w:rPr>
        <w:t xml:space="preserve">rchivs und der Gemeinschaft auf, darüber hinaus haben sich Autorinnen und </w:t>
      </w:r>
      <w:r w:rsidR="006357CC" w:rsidRPr="006357CC">
        <w:rPr>
          <w:rFonts w:cs="Arial"/>
        </w:rPr>
        <w:t>Autoren</w:t>
      </w:r>
      <w:r w:rsidR="006357CC">
        <w:rPr>
          <w:rFonts w:cs="Arial"/>
        </w:rPr>
        <w:t xml:space="preserve"> anhand </w:t>
      </w:r>
      <w:r w:rsidR="006357CC" w:rsidRPr="006357CC">
        <w:rPr>
          <w:rFonts w:cs="Arial"/>
        </w:rPr>
        <w:t xml:space="preserve"> ausgewählter</w:t>
      </w:r>
      <w:r w:rsidR="006357CC">
        <w:rPr>
          <w:rFonts w:cs="Arial"/>
        </w:rPr>
        <w:t xml:space="preserve"> Objekte</w:t>
      </w:r>
      <w:r w:rsidR="006357CC" w:rsidRPr="006357CC">
        <w:rPr>
          <w:rFonts w:cs="Arial"/>
        </w:rPr>
        <w:t xml:space="preserve"> zu kurzen Texten inspirieren lassen</w:t>
      </w:r>
      <w:r w:rsidR="006357CC" w:rsidRPr="0015198B">
        <w:rPr>
          <w:rFonts w:cs="Arial"/>
        </w:rPr>
        <w:t xml:space="preserve">. </w:t>
      </w:r>
      <w:r w:rsidR="0015198B">
        <w:rPr>
          <w:rFonts w:cs="Arial"/>
        </w:rPr>
        <w:t>Ergänzt</w:t>
      </w:r>
      <w:r w:rsidR="0015198B" w:rsidRPr="0015198B">
        <w:rPr>
          <w:rFonts w:cs="Arial"/>
        </w:rPr>
        <w:t xml:space="preserve"> wird die Ausstellung mit einer Reihe von </w:t>
      </w:r>
      <w:r w:rsidR="00DE6197">
        <w:rPr>
          <w:rFonts w:cs="Arial"/>
        </w:rPr>
        <w:t xml:space="preserve">Führungen und </w:t>
      </w:r>
      <w:r w:rsidR="0015198B" w:rsidRPr="0015198B">
        <w:rPr>
          <w:rFonts w:cs="Arial"/>
        </w:rPr>
        <w:t>Veranstal</w:t>
      </w:r>
      <w:r w:rsidR="00DE6197">
        <w:rPr>
          <w:rFonts w:cs="Arial"/>
        </w:rPr>
        <w:t xml:space="preserve">tungen, die einzelne </w:t>
      </w:r>
      <w:r w:rsidR="0015198B">
        <w:rPr>
          <w:rFonts w:cs="Arial"/>
        </w:rPr>
        <w:t xml:space="preserve">mit dem Kollektiv verbundene Phänomene aus heutiger Sicht beleuchten. </w:t>
      </w:r>
    </w:p>
    <w:p w14:paraId="7D90CAE5" w14:textId="77777777" w:rsidR="0015198B" w:rsidRDefault="0015198B" w:rsidP="006357CC">
      <w:pPr>
        <w:rPr>
          <w:rFonts w:cs="Arial"/>
        </w:rPr>
      </w:pPr>
    </w:p>
    <w:p w14:paraId="36C4B68B" w14:textId="615B9714" w:rsidR="0015198B" w:rsidRPr="0015198B" w:rsidRDefault="0015198B" w:rsidP="00880929">
      <w:pPr>
        <w:rPr>
          <w:rFonts w:cs="Arial"/>
        </w:rPr>
      </w:pPr>
      <w:r>
        <w:rPr>
          <w:rFonts w:cs="Arial"/>
        </w:rPr>
        <w:t>Die von Ina Boe</w:t>
      </w:r>
      <w:bookmarkStart w:id="4" w:name="_GoBack"/>
      <w:bookmarkEnd w:id="4"/>
      <w:r>
        <w:rPr>
          <w:rFonts w:cs="Arial"/>
        </w:rPr>
        <w:t xml:space="preserve">sch kuratierte und von Johannes Stieger gestaltete Ausstellung </w:t>
      </w:r>
      <w:r w:rsidR="00880929">
        <w:rPr>
          <w:rFonts w:cs="Arial"/>
        </w:rPr>
        <w:t>ist</w:t>
      </w:r>
      <w:r>
        <w:rPr>
          <w:rFonts w:cs="Arial"/>
        </w:rPr>
        <w:t xml:space="preserve"> vom 2</w:t>
      </w:r>
      <w:r w:rsidR="008A30D1">
        <w:rPr>
          <w:rFonts w:cs="Arial"/>
        </w:rPr>
        <w:t>4</w:t>
      </w:r>
      <w:r w:rsidR="005024E4">
        <w:rPr>
          <w:rFonts w:cs="Arial"/>
        </w:rPr>
        <w:t>.</w:t>
      </w:r>
      <w:r>
        <w:rPr>
          <w:rFonts w:cs="Arial"/>
        </w:rPr>
        <w:t xml:space="preserve"> November 2017 bis zum </w:t>
      </w:r>
      <w:r w:rsidR="00880929">
        <w:rPr>
          <w:rFonts w:cs="Arial"/>
        </w:rPr>
        <w:t xml:space="preserve">18. März 2018 im Appenzeller Volkskunde-Museum Stein zu sehen. Die Öffnungszeiten und die Daten der Begleitveranstaltungen sind unter </w:t>
      </w:r>
      <w:hyperlink r:id="rId12" w:history="1">
        <w:r w:rsidR="00880929" w:rsidRPr="00CB1728">
          <w:rPr>
            <w:rStyle w:val="Hyperlink"/>
            <w:rFonts w:cs="Arial"/>
          </w:rPr>
          <w:t>www.appenzeller-museum-stein.ch</w:t>
        </w:r>
      </w:hyperlink>
      <w:r w:rsidR="00880929">
        <w:rPr>
          <w:rFonts w:cs="Arial"/>
        </w:rPr>
        <w:t xml:space="preserve"> </w:t>
      </w:r>
      <w:r w:rsidR="00880929" w:rsidRPr="00880929">
        <w:rPr>
          <w:rFonts w:cs="Arial"/>
        </w:rPr>
        <w:t>nachzulesen</w:t>
      </w:r>
      <w:r w:rsidR="00880929">
        <w:rPr>
          <w:rFonts w:cs="Arial"/>
        </w:rPr>
        <w:t xml:space="preserve">. </w:t>
      </w:r>
    </w:p>
    <w:bookmarkEnd w:id="3"/>
    <w:p w14:paraId="339BB602" w14:textId="77777777" w:rsidR="00A379D3" w:rsidRDefault="00A379D3" w:rsidP="00A379D3">
      <w:pPr>
        <w:pStyle w:val="berschrift2"/>
        <w:rPr>
          <w:rFonts w:eastAsia="Calibri" w:cs="Arial"/>
          <w:b w:val="0"/>
          <w:bCs w:val="0"/>
          <w:iCs w:val="0"/>
          <w:sz w:val="19"/>
          <w:szCs w:val="19"/>
        </w:rPr>
      </w:pPr>
    </w:p>
    <w:p w14:paraId="77A23773" w14:textId="77777777" w:rsidR="00880929" w:rsidRPr="00880929" w:rsidRDefault="00880929" w:rsidP="00880929"/>
    <w:p w14:paraId="253636FB" w14:textId="77777777" w:rsidR="00A379D3" w:rsidRPr="004D29C8" w:rsidRDefault="00A379D3" w:rsidP="00A379D3">
      <w:pPr>
        <w:pStyle w:val="berschrift2"/>
        <w:pBdr>
          <w:top w:val="single" w:sz="4" w:space="1" w:color="auto"/>
        </w:pBdr>
        <w:rPr>
          <w:rFonts w:cs="Arial"/>
          <w:b w:val="0"/>
          <w:bCs w:val="0"/>
          <w:sz w:val="19"/>
          <w:szCs w:val="19"/>
        </w:rPr>
      </w:pPr>
    </w:p>
    <w:p w14:paraId="2BE80CEF" w14:textId="77777777" w:rsidR="00880929" w:rsidRDefault="00A379D3" w:rsidP="006F2AEA">
      <w:pPr>
        <w:rPr>
          <w:bCs/>
          <w:lang w:eastAsia="de-DE"/>
        </w:rPr>
      </w:pPr>
      <w:r w:rsidRPr="004D29C8">
        <w:rPr>
          <w:bCs/>
        </w:rPr>
        <w:t>Weitere Auskunft erteil</w:t>
      </w:r>
      <w:r w:rsidR="00880929">
        <w:rPr>
          <w:bCs/>
        </w:rPr>
        <w:t>en</w:t>
      </w:r>
      <w:r w:rsidRPr="004D29C8">
        <w:rPr>
          <w:bCs/>
        </w:rPr>
        <w:t>:</w:t>
      </w:r>
    </w:p>
    <w:p w14:paraId="0044E6D3" w14:textId="77777777" w:rsidR="00880929" w:rsidRDefault="00880929" w:rsidP="006F2AEA">
      <w:pPr>
        <w:rPr>
          <w:bCs/>
          <w:lang w:eastAsia="de-DE"/>
        </w:rPr>
      </w:pPr>
      <w:r>
        <w:rPr>
          <w:bCs/>
          <w:lang w:eastAsia="de-DE"/>
        </w:rPr>
        <w:t xml:space="preserve">Ina Boesch, Kuratorin der Ausstellung, </w:t>
      </w:r>
      <w:r w:rsidR="00DE6197">
        <w:rPr>
          <w:bCs/>
          <w:lang w:eastAsia="de-DE"/>
        </w:rPr>
        <w:t>0</w:t>
      </w:r>
      <w:r w:rsidR="00DE6197" w:rsidRPr="00DE6197">
        <w:rPr>
          <w:bCs/>
          <w:lang w:eastAsia="de-DE"/>
        </w:rPr>
        <w:t>79 455 07 42</w:t>
      </w:r>
    </w:p>
    <w:p w14:paraId="6E57D064" w14:textId="77777777" w:rsidR="00880929" w:rsidRDefault="00880929" w:rsidP="006F2AEA">
      <w:pPr>
        <w:rPr>
          <w:bCs/>
          <w:lang w:eastAsia="de-DE"/>
        </w:rPr>
      </w:pPr>
      <w:r>
        <w:rPr>
          <w:bCs/>
          <w:lang w:eastAsia="de-DE"/>
        </w:rPr>
        <w:t xml:space="preserve">Johannes Stieger, Gestalter der Ausstellung, </w:t>
      </w:r>
      <w:r w:rsidR="00DE6197">
        <w:rPr>
          <w:rStyle w:val="xbe"/>
        </w:rPr>
        <w:t>076 516 50 65</w:t>
      </w:r>
    </w:p>
    <w:p w14:paraId="39E27ED2" w14:textId="77777777" w:rsidR="00A379D3" w:rsidRDefault="0015198B" w:rsidP="006F2AEA">
      <w:pPr>
        <w:rPr>
          <w:rFonts w:eastAsia="Times" w:cs="Arial"/>
          <w:lang w:eastAsia="de-DE"/>
        </w:rPr>
      </w:pPr>
      <w:r>
        <w:rPr>
          <w:rFonts w:eastAsia="Times" w:cs="Arial"/>
          <w:lang w:eastAsia="de-DE"/>
        </w:rPr>
        <w:t>Heidi Eisenhut, Leiterin Kantonsbibliothek</w:t>
      </w:r>
      <w:r w:rsidR="004D29C8" w:rsidRPr="00173155">
        <w:rPr>
          <w:rFonts w:eastAsia="Times" w:cs="Arial"/>
          <w:lang w:eastAsia="de-DE"/>
        </w:rPr>
        <w:t xml:space="preserve"> Appenzell Ausserrhoden, 071 </w:t>
      </w:r>
      <w:r w:rsidR="00087F32">
        <w:rPr>
          <w:rFonts w:eastAsia="Times" w:cs="Arial"/>
          <w:lang w:eastAsia="de-DE"/>
        </w:rPr>
        <w:t>343 64 22</w:t>
      </w:r>
    </w:p>
    <w:p w14:paraId="41281522" w14:textId="77777777" w:rsidR="00D97FE0" w:rsidRPr="004D29C8" w:rsidRDefault="00D97FE0" w:rsidP="006F2AEA">
      <w:r>
        <w:rPr>
          <w:rFonts w:eastAsia="Times" w:cs="Arial"/>
          <w:lang w:eastAsia="de-DE"/>
        </w:rPr>
        <w:t xml:space="preserve">Margrit Bürer, Vorsitzende Kuratorium CMO, 071 </w:t>
      </w:r>
      <w:r>
        <w:rPr>
          <w:rFonts w:cs="Arial"/>
          <w:noProof/>
          <w:color w:val="000000"/>
          <w:szCs w:val="20"/>
        </w:rPr>
        <w:t>353 67 48</w:t>
      </w:r>
    </w:p>
    <w:sectPr w:rsidR="00D97FE0" w:rsidRPr="004D29C8" w:rsidSect="004D29C8">
      <w:headerReference w:type="default" r:id="rId13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9725" w14:textId="77777777" w:rsidR="006D71A4" w:rsidRPr="004D29C8" w:rsidRDefault="006D71A4" w:rsidP="003913CD">
      <w:pPr>
        <w:spacing w:line="240" w:lineRule="auto"/>
      </w:pPr>
      <w:r w:rsidRPr="004D29C8">
        <w:separator/>
      </w:r>
    </w:p>
  </w:endnote>
  <w:endnote w:type="continuationSeparator" w:id="0">
    <w:p w14:paraId="1F4F9981" w14:textId="77777777" w:rsidR="006D71A4" w:rsidRPr="004D29C8" w:rsidRDefault="006D71A4" w:rsidP="003913CD">
      <w:pPr>
        <w:spacing w:line="240" w:lineRule="auto"/>
      </w:pPr>
      <w:r w:rsidRPr="004D29C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D771E" w14:textId="77777777" w:rsidR="006D71A4" w:rsidRPr="004D29C8" w:rsidRDefault="006D71A4">
    <w:pPr>
      <w:pStyle w:val="Fuzeile"/>
    </w:pPr>
    <w:r w:rsidRPr="004D29C8">
      <w:t xml:space="preserve">Seite </w:t>
    </w:r>
    <w:r w:rsidRPr="004D29C8">
      <w:fldChar w:fldCharType="begin"/>
    </w:r>
    <w:r w:rsidRPr="004D29C8">
      <w:instrText xml:space="preserve"> PAGE   \* MERGEFORMAT \&lt;OawJumpToField value=0/&gt;</w:instrText>
    </w:r>
    <w:r w:rsidRPr="004D29C8">
      <w:fldChar w:fldCharType="separate"/>
    </w:r>
    <w:r w:rsidR="001B71F6" w:rsidRPr="001B71F6">
      <w:rPr>
        <w:noProof/>
        <w:highlight w:val="white"/>
      </w:rPr>
      <w:t>1</w:t>
    </w:r>
    <w:r w:rsidRPr="004D29C8">
      <w:fldChar w:fldCharType="end"/>
    </w:r>
    <w:r w:rsidRPr="004D29C8">
      <w:t>/</w:t>
    </w:r>
    <w:fldSimple w:instr=" NUMPAGES   \* MERGEFORMAT \&lt;OawJumpToField value=0/&gt;">
      <w:r w:rsidR="001B71F6" w:rsidRPr="001B71F6">
        <w:rPr>
          <w:noProof/>
          <w:highlight w:val="white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1A596" w14:textId="77777777" w:rsidR="006D71A4" w:rsidRPr="004D29C8" w:rsidRDefault="006D71A4" w:rsidP="003913CD">
      <w:pPr>
        <w:spacing w:line="240" w:lineRule="auto"/>
      </w:pPr>
      <w:r w:rsidRPr="004D29C8">
        <w:separator/>
      </w:r>
    </w:p>
  </w:footnote>
  <w:footnote w:type="continuationSeparator" w:id="0">
    <w:p w14:paraId="45170F84" w14:textId="77777777" w:rsidR="006D71A4" w:rsidRPr="004D29C8" w:rsidRDefault="006D71A4" w:rsidP="003913CD">
      <w:pPr>
        <w:spacing w:line="240" w:lineRule="auto"/>
      </w:pPr>
      <w:r w:rsidRPr="004D29C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6D71A4" w:rsidRPr="004D29C8" w14:paraId="6FECD3B4" w14:textId="77777777" w:rsidTr="00467C8D">
      <w:trPr>
        <w:trHeight w:hRule="exact" w:val="567"/>
      </w:trPr>
      <w:tc>
        <w:tcPr>
          <w:tcW w:w="5641" w:type="dxa"/>
          <w:shd w:val="clear" w:color="auto" w:fill="auto"/>
        </w:tcPr>
        <w:p w14:paraId="37B160A8" w14:textId="77777777" w:rsidR="006D71A4" w:rsidRPr="004D29C8" w:rsidRDefault="006D71A4" w:rsidP="00B21F3C">
          <w:pPr>
            <w:pStyle w:val="1pt"/>
          </w:pPr>
          <w:bookmarkStart w:id="1" w:name="LogoS1"/>
          <w:bookmarkEnd w:id="1"/>
          <w:r w:rsidRPr="004D29C8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083A6CE8" wp14:editId="4470B57B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62850" cy="971550"/>
                <wp:effectExtent l="0" t="0" r="0" b="0"/>
                <wp:wrapNone/>
                <wp:docPr id="4" name="Oaw.2012100417454460294761.0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D29C8">
            <w:t xml:space="preserve"> </w:t>
          </w:r>
        </w:p>
        <w:p w14:paraId="2AD5E61F" w14:textId="77777777" w:rsidR="006D71A4" w:rsidRPr="004D29C8" w:rsidRDefault="006D71A4" w:rsidP="009000EB">
          <w:pPr>
            <w:pStyle w:val="1pt"/>
          </w:pPr>
          <w:r w:rsidRPr="004D29C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2EF082D" wp14:editId="17196DAF">
                    <wp:simplePos x="0" y="0"/>
                    <wp:positionH relativeFrom="page">
                      <wp:posOffset>5688965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12065" t="13970" r="6985" b="10160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447.9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Yx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  <w:r w:rsidRPr="004D29C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591830E" wp14:editId="7A5D7790">
                    <wp:simplePos x="0" y="0"/>
                    <wp:positionH relativeFrom="page">
                      <wp:posOffset>4464685</wp:posOffset>
                    </wp:positionH>
                    <wp:positionV relativeFrom="page">
                      <wp:posOffset>547370</wp:posOffset>
                    </wp:positionV>
                    <wp:extent cx="0" cy="252095"/>
                    <wp:effectExtent l="6985" t="13970" r="12065" b="1016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252095"/>
                            </a:xfrm>
                            <a:prstGeom prst="straightConnector1">
                              <a:avLst/>
                            </a:pr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shape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" o:allowincell="f" strokeweight=".3pt"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28" w:type="dxa"/>
          <w:vMerge w:val="restart"/>
          <w:shd w:val="clear" w:color="auto" w:fill="auto"/>
        </w:tcPr>
        <w:p w14:paraId="6AEA0BF9" w14:textId="77777777" w:rsidR="006D71A4" w:rsidRPr="004D29C8" w:rsidRDefault="006D71A4" w:rsidP="005B47A2">
          <w:pPr>
            <w:pStyle w:val="Kopfzeilefett"/>
          </w:pPr>
          <w:r>
            <w:t>Kuratorium Collectio Magica et Occulta</w:t>
          </w:r>
        </w:p>
        <w:p w14:paraId="2FDA520F" w14:textId="77777777" w:rsidR="006D71A4" w:rsidRPr="004D29C8" w:rsidRDefault="006D71A4" w:rsidP="005B47A2">
          <w:pPr>
            <w:pStyle w:val="Kopfzeilefett"/>
          </w:pPr>
          <w:r w:rsidRPr="004D29C8">
            <w:fldChar w:fldCharType="begin"/>
          </w:r>
          <w:r w:rsidRPr="004D29C8">
            <w:instrText xml:space="preserve"> DOCPROPERTY "Organisation.DepartementZeile2"\*CHARFORMAT \&lt;OawJumpToField value=0/&gt;</w:instrText>
          </w:r>
          <w:r w:rsidRPr="004D29C8">
            <w:fldChar w:fldCharType="end"/>
          </w:r>
        </w:p>
        <w:p w14:paraId="658AD400" w14:textId="77777777" w:rsidR="006D71A4" w:rsidRPr="004D29C8" w:rsidRDefault="006D71A4" w:rsidP="009000EB">
          <w:pPr>
            <w:pStyle w:val="Kopfzeilefett"/>
          </w:pPr>
          <w:r w:rsidRPr="004D29C8">
            <w:fldChar w:fldCharType="begin"/>
          </w:r>
          <w:r w:rsidRPr="004D29C8">
            <w:instrText xml:space="preserve"> DOCPROPERTY "Organisation.DepartementZeile3"\*CHARFORMAT \&lt;OawJumpToField value=0/&gt;</w:instrText>
          </w:r>
          <w:r w:rsidRPr="004D29C8">
            <w:fldChar w:fldCharType="end"/>
          </w:r>
        </w:p>
      </w:tc>
      <w:tc>
        <w:tcPr>
          <w:tcW w:w="2552" w:type="dxa"/>
          <w:vMerge w:val="restart"/>
          <w:shd w:val="clear" w:color="auto" w:fill="auto"/>
        </w:tcPr>
        <w:p w14:paraId="19F3F9F1" w14:textId="77777777" w:rsidR="006D71A4" w:rsidRPr="004D29C8" w:rsidRDefault="006D71A4" w:rsidP="005B47A2">
          <w:pPr>
            <w:pStyle w:val="Kopfzeilefett"/>
          </w:pPr>
          <w:r>
            <w:t>c/o Kantonsbibliothek Appenzell Ausserrhoden</w:t>
          </w:r>
          <w:r w:rsidRPr="004D29C8">
            <w:fldChar w:fldCharType="begin"/>
          </w:r>
          <w:r w:rsidRPr="004D29C8">
            <w:instrText xml:space="preserve"> IF </w:instrText>
          </w:r>
          <w:r w:rsidRPr="004D29C8">
            <w:fldChar w:fldCharType="begin"/>
          </w:r>
          <w:r w:rsidRPr="004D29C8">
            <w:instrText xml:space="preserve"> DOCPROPERTY "Organisation.AmtZeile1"\*CHARFORMAT \&lt;OawJumpToField value=0/&gt;</w:instrText>
          </w:r>
          <w:r w:rsidRPr="004D29C8">
            <w:fldChar w:fldCharType="separate"/>
          </w:r>
          <w:r>
            <w:instrText>Kommunikationsdienst</w:instrText>
          </w:r>
          <w:r w:rsidRPr="004D29C8">
            <w:fldChar w:fldCharType="end"/>
          </w:r>
          <w:r w:rsidRPr="004D29C8">
            <w:instrText xml:space="preserve"> = "" "" "</w:instrText>
          </w:r>
          <w:r w:rsidRPr="004D29C8">
            <w:fldChar w:fldCharType="begin"/>
          </w:r>
          <w:r w:rsidRPr="004D29C8">
            <w:instrText xml:space="preserve"> DOCPROPERTY "Organisation.AmtZeile1"\*CHARFORMAT \&lt;OawJumpToField value=0/&gt;</w:instrText>
          </w:r>
          <w:r w:rsidRPr="004D29C8">
            <w:fldChar w:fldCharType="separate"/>
          </w:r>
          <w:r>
            <w:instrText>Kommunikationsdienst</w:instrText>
          </w:r>
          <w:r w:rsidRPr="004D29C8">
            <w:fldChar w:fldCharType="end"/>
          </w:r>
        </w:p>
        <w:p w14:paraId="3FC84248" w14:textId="77777777" w:rsidR="006D71A4" w:rsidRPr="004D29C8" w:rsidRDefault="006D71A4" w:rsidP="005B47A2">
          <w:pPr>
            <w:pStyle w:val="Kopfzeilefett"/>
            <w:rPr>
              <w:noProof/>
            </w:rPr>
          </w:pPr>
          <w:r w:rsidRPr="004D29C8">
            <w:instrText>" \* MERGEFORMAT \&lt;OawJumpToField value=0/&gt;</w:instrText>
          </w:r>
          <w:r w:rsidRPr="004D29C8">
            <w:fldChar w:fldCharType="separate"/>
          </w:r>
        </w:p>
        <w:p w14:paraId="00A392AF" w14:textId="77777777" w:rsidR="006D71A4" w:rsidRPr="004D29C8" w:rsidRDefault="006D71A4" w:rsidP="005B47A2">
          <w:pPr>
            <w:pStyle w:val="Kopfzeilefett"/>
          </w:pPr>
          <w:r w:rsidRPr="004D29C8">
            <w:fldChar w:fldCharType="end"/>
          </w:r>
          <w:r w:rsidRPr="004D29C8">
            <w:fldChar w:fldCharType="begin"/>
          </w:r>
          <w:r w:rsidRPr="004D29C8">
            <w:instrText xml:space="preserve"> IF </w:instrText>
          </w:r>
          <w:r w:rsidRPr="004D29C8">
            <w:fldChar w:fldCharType="begin"/>
          </w:r>
          <w:r w:rsidRPr="004D29C8">
            <w:instrText xml:space="preserve"> DOCPROPERTY "Organisation.AmtZeile2"\*CHARFORMAT \&lt;OawJumpToField value=0/&gt;</w:instrText>
          </w:r>
          <w:r w:rsidRPr="004D29C8">
            <w:fldChar w:fldCharType="end"/>
          </w:r>
          <w:r w:rsidRPr="004D29C8">
            <w:instrText xml:space="preserve"> = "" "" "</w:instrText>
          </w:r>
          <w:r w:rsidRPr="004D29C8">
            <w:fldChar w:fldCharType="begin"/>
          </w:r>
          <w:r w:rsidRPr="004D29C8">
            <w:instrText xml:space="preserve"> DOCPROPERTY "Organisation.AmtZeile2"\*CHARFORMAT \&lt;OawJumpToField value=0/&gt;</w:instrText>
          </w:r>
          <w:r w:rsidRPr="004D29C8">
            <w:fldChar w:fldCharType="separate"/>
          </w:r>
          <w:r w:rsidRPr="004D29C8">
            <w:instrText>Organisation.AmtZeile2</w:instrText>
          </w:r>
          <w:r w:rsidRPr="004D29C8">
            <w:fldChar w:fldCharType="end"/>
          </w:r>
        </w:p>
        <w:p w14:paraId="1E3F04D7" w14:textId="77777777" w:rsidR="006D71A4" w:rsidRPr="004D29C8" w:rsidRDefault="006D71A4" w:rsidP="005B47A2">
          <w:pPr>
            <w:pStyle w:val="Kopfzeilefett"/>
          </w:pPr>
          <w:r w:rsidRPr="004D29C8">
            <w:instrText>" \* MERGEFORMAT \&lt;OawJumpToField value=0/&gt;</w:instrText>
          </w:r>
          <w:r w:rsidRPr="004D29C8">
            <w:fldChar w:fldCharType="end"/>
          </w:r>
          <w:r w:rsidRPr="004D29C8">
            <w:fldChar w:fldCharType="begin"/>
          </w:r>
          <w:r w:rsidRPr="004D29C8">
            <w:instrText xml:space="preserve"> IF </w:instrText>
          </w:r>
          <w:r w:rsidRPr="004D29C8">
            <w:fldChar w:fldCharType="begin"/>
          </w:r>
          <w:r w:rsidRPr="004D29C8">
            <w:instrText xml:space="preserve"> DOCPROPERTY "Organisation.AmtZeile3"\*CHARFORMAT \&lt;OawJumpToField value=0/&gt;</w:instrText>
          </w:r>
          <w:r w:rsidRPr="004D29C8">
            <w:fldChar w:fldCharType="end"/>
          </w:r>
          <w:r w:rsidRPr="004D29C8">
            <w:instrText xml:space="preserve"> = "" "" "</w:instrText>
          </w:r>
          <w:r w:rsidRPr="004D29C8">
            <w:fldChar w:fldCharType="begin"/>
          </w:r>
          <w:r w:rsidRPr="004D29C8">
            <w:instrText xml:space="preserve"> DOCPROPERTY "Organisation.AmtZeile3"\*CHARFORMAT \&lt;OawJumpToField value=0/&gt;</w:instrText>
          </w:r>
          <w:r w:rsidRPr="004D29C8">
            <w:fldChar w:fldCharType="separate"/>
          </w:r>
          <w:r w:rsidRPr="004D29C8">
            <w:instrText>Organisation.AmtZeile3</w:instrText>
          </w:r>
          <w:r w:rsidRPr="004D29C8">
            <w:fldChar w:fldCharType="end"/>
          </w:r>
        </w:p>
        <w:p w14:paraId="72A96799" w14:textId="77777777" w:rsidR="006D71A4" w:rsidRDefault="006D71A4" w:rsidP="00D97FE0">
          <w:pPr>
            <w:pStyle w:val="Kopfzeilefett"/>
            <w:rPr>
              <w:b w:val="0"/>
            </w:rPr>
          </w:pPr>
          <w:r w:rsidRPr="004D29C8">
            <w:instrText>" \* MERGEFORMAT \&lt;OawJumpToField value=0/&gt;</w:instrText>
          </w:r>
          <w:r w:rsidRPr="004D29C8">
            <w:fldChar w:fldCharType="end"/>
          </w:r>
        </w:p>
        <w:p w14:paraId="67F84676" w14:textId="77777777" w:rsidR="006D71A4" w:rsidRPr="00D97FE0" w:rsidRDefault="006D71A4" w:rsidP="005B47A2">
          <w:pPr>
            <w:pStyle w:val="Kopfzeilefett"/>
            <w:rPr>
              <w:b w:val="0"/>
            </w:rPr>
          </w:pPr>
          <w:r w:rsidRPr="00D97FE0">
            <w:rPr>
              <w:b w:val="0"/>
            </w:rPr>
            <w:fldChar w:fldCharType="begin"/>
          </w:r>
          <w:r w:rsidRPr="00D97FE0">
            <w:rPr>
              <w:b w:val="0"/>
            </w:rPr>
            <w:instrText xml:space="preserve"> IF </w:instrText>
          </w:r>
          <w:r w:rsidRPr="00D97FE0">
            <w:rPr>
              <w:b w:val="0"/>
            </w:rPr>
            <w:fldChar w:fldCharType="begin"/>
          </w:r>
          <w:r w:rsidRPr="00D97FE0">
            <w:rPr>
              <w:b w:val="0"/>
            </w:rPr>
            <w:instrText xml:space="preserve"> DOCPROPERTY "Organisation.FachstelleZeile1"\*CHARFORMAT \&lt;OawJumpToField value=0/&gt;</w:instrText>
          </w:r>
          <w:r w:rsidRPr="00D97FE0">
            <w:rPr>
              <w:b w:val="0"/>
            </w:rPr>
            <w:fldChar w:fldCharType="end"/>
          </w:r>
          <w:r w:rsidRPr="00D97FE0">
            <w:rPr>
              <w:b w:val="0"/>
            </w:rPr>
            <w:instrText xml:space="preserve"> = "" "" "</w:instrText>
          </w:r>
          <w:r w:rsidRPr="00D97FE0">
            <w:rPr>
              <w:b w:val="0"/>
            </w:rPr>
            <w:fldChar w:fldCharType="begin"/>
          </w:r>
          <w:r w:rsidRPr="00D97FE0">
            <w:rPr>
              <w:b w:val="0"/>
            </w:rPr>
            <w:instrText xml:space="preserve"> DOCPROPERTY "Organisation.FachstelleZeile1"\*CHARFORMAT \&lt;OawJumpToField value=0/&gt;</w:instrText>
          </w:r>
          <w:r w:rsidRPr="00D97FE0">
            <w:rPr>
              <w:b w:val="0"/>
            </w:rPr>
            <w:fldChar w:fldCharType="separate"/>
          </w:r>
          <w:r w:rsidRPr="00D97FE0">
            <w:rPr>
              <w:b w:val="0"/>
            </w:rPr>
            <w:instrText>Organisation.FachstelleZeile1</w:instrText>
          </w:r>
          <w:r w:rsidRPr="00D97FE0">
            <w:rPr>
              <w:b w:val="0"/>
            </w:rPr>
            <w:fldChar w:fldCharType="end"/>
          </w:r>
        </w:p>
        <w:p w14:paraId="3AB4186D" w14:textId="77777777" w:rsidR="006D71A4" w:rsidRPr="00D97FE0" w:rsidRDefault="006D71A4" w:rsidP="005B47A2">
          <w:pPr>
            <w:pStyle w:val="Kopfzeilefett"/>
            <w:rPr>
              <w:b w:val="0"/>
            </w:rPr>
          </w:pPr>
          <w:r w:rsidRPr="00D97FE0">
            <w:rPr>
              <w:b w:val="0"/>
            </w:rPr>
            <w:instrText>" \* MERGEFORMAT \&lt;OawJumpToField value=0/&gt;</w:instrText>
          </w:r>
          <w:r w:rsidRPr="00D97FE0">
            <w:rPr>
              <w:b w:val="0"/>
            </w:rPr>
            <w:fldChar w:fldCharType="end"/>
          </w:r>
          <w:r w:rsidRPr="00D97FE0">
            <w:rPr>
              <w:b w:val="0"/>
            </w:rPr>
            <w:fldChar w:fldCharType="begin"/>
          </w:r>
          <w:r w:rsidRPr="00D97FE0">
            <w:rPr>
              <w:b w:val="0"/>
            </w:rPr>
            <w:instrText xml:space="preserve"> IF </w:instrText>
          </w:r>
          <w:r w:rsidRPr="00D97FE0">
            <w:rPr>
              <w:b w:val="0"/>
            </w:rPr>
            <w:fldChar w:fldCharType="begin"/>
          </w:r>
          <w:r w:rsidRPr="00D97FE0">
            <w:rPr>
              <w:b w:val="0"/>
            </w:rPr>
            <w:instrText xml:space="preserve"> DOCPROPERTY "Organisation.FachstelleZeile2"\*CHARFORMAT \&lt;OawJumpToField value=0/&gt;</w:instrText>
          </w:r>
          <w:r w:rsidRPr="00D97FE0">
            <w:rPr>
              <w:b w:val="0"/>
            </w:rPr>
            <w:fldChar w:fldCharType="end"/>
          </w:r>
          <w:r w:rsidRPr="00D97FE0">
            <w:rPr>
              <w:b w:val="0"/>
            </w:rPr>
            <w:instrText xml:space="preserve"> = "" "" "</w:instrText>
          </w:r>
          <w:r w:rsidRPr="00D97FE0">
            <w:rPr>
              <w:b w:val="0"/>
            </w:rPr>
            <w:fldChar w:fldCharType="begin"/>
          </w:r>
          <w:r w:rsidRPr="00D97FE0">
            <w:rPr>
              <w:b w:val="0"/>
            </w:rPr>
            <w:instrText xml:space="preserve"> DOCPROPERTY "Organisation.FachstelleZeile2"\*CHARFORMAT \&lt;OawJumpToField value=0/&gt;</w:instrText>
          </w:r>
          <w:r w:rsidRPr="00D97FE0">
            <w:rPr>
              <w:b w:val="0"/>
            </w:rPr>
            <w:fldChar w:fldCharType="separate"/>
          </w:r>
          <w:r w:rsidRPr="00D97FE0">
            <w:rPr>
              <w:b w:val="0"/>
            </w:rPr>
            <w:instrText>Organisation.FachstelleZeile2</w:instrText>
          </w:r>
          <w:r w:rsidRPr="00D97FE0">
            <w:rPr>
              <w:b w:val="0"/>
            </w:rPr>
            <w:fldChar w:fldCharType="end"/>
          </w:r>
        </w:p>
        <w:p w14:paraId="2A19D53B" w14:textId="77777777" w:rsidR="006D71A4" w:rsidRPr="00D97FE0" w:rsidRDefault="006D71A4" w:rsidP="005B47A2">
          <w:pPr>
            <w:pStyle w:val="Kopfzeilefett"/>
            <w:rPr>
              <w:b w:val="0"/>
            </w:rPr>
          </w:pPr>
          <w:r w:rsidRPr="00D97FE0">
            <w:rPr>
              <w:b w:val="0"/>
            </w:rPr>
            <w:instrText>" \* MERGEFORMAT \&lt;OawJumpToField value=0/&gt;</w:instrText>
          </w:r>
          <w:r w:rsidRPr="00D97FE0">
            <w:rPr>
              <w:b w:val="0"/>
            </w:rPr>
            <w:fldChar w:fldCharType="end"/>
          </w:r>
          <w:r w:rsidRPr="00D97FE0">
            <w:rPr>
              <w:b w:val="0"/>
            </w:rPr>
            <w:fldChar w:fldCharType="begin"/>
          </w:r>
          <w:r w:rsidRPr="00D97FE0">
            <w:rPr>
              <w:b w:val="0"/>
            </w:rPr>
            <w:instrText xml:space="preserve"> IF </w:instrText>
          </w:r>
          <w:r w:rsidRPr="00D97FE0">
            <w:rPr>
              <w:b w:val="0"/>
            </w:rPr>
            <w:fldChar w:fldCharType="begin"/>
          </w:r>
          <w:r w:rsidRPr="00D97FE0">
            <w:rPr>
              <w:b w:val="0"/>
            </w:rPr>
            <w:instrText xml:space="preserve"> DOCPROPERTY "Organisation.FachstelleZeile3"\*CHARFORMAT \&lt;OawJumpToField value=0/&gt;</w:instrText>
          </w:r>
          <w:r w:rsidRPr="00D97FE0">
            <w:rPr>
              <w:b w:val="0"/>
            </w:rPr>
            <w:fldChar w:fldCharType="end"/>
          </w:r>
          <w:r w:rsidRPr="00D97FE0">
            <w:rPr>
              <w:b w:val="0"/>
            </w:rPr>
            <w:instrText xml:space="preserve"> = "" "" "</w:instrText>
          </w:r>
          <w:r w:rsidRPr="00D97FE0">
            <w:rPr>
              <w:b w:val="0"/>
            </w:rPr>
            <w:fldChar w:fldCharType="begin"/>
          </w:r>
          <w:r w:rsidRPr="00D97FE0">
            <w:rPr>
              <w:b w:val="0"/>
            </w:rPr>
            <w:instrText xml:space="preserve"> DOCPROPERTY "Organisation.FachstelleZeile3"\*CHARFORMAT \&lt;OawJumpToField value=0/&gt;</w:instrText>
          </w:r>
          <w:r w:rsidRPr="00D97FE0">
            <w:rPr>
              <w:b w:val="0"/>
            </w:rPr>
            <w:fldChar w:fldCharType="separate"/>
          </w:r>
          <w:r w:rsidRPr="00D97FE0">
            <w:rPr>
              <w:b w:val="0"/>
            </w:rPr>
            <w:instrText>Organisation.FachstelleZeile3</w:instrText>
          </w:r>
          <w:r w:rsidRPr="00D97FE0">
            <w:rPr>
              <w:b w:val="0"/>
            </w:rPr>
            <w:fldChar w:fldCharType="end"/>
          </w:r>
        </w:p>
        <w:p w14:paraId="3C1604C9" w14:textId="77777777" w:rsidR="006D71A4" w:rsidRPr="00D97FE0" w:rsidRDefault="006D71A4" w:rsidP="005B47A2">
          <w:pPr>
            <w:pStyle w:val="Kopfzeile"/>
          </w:pPr>
          <w:r w:rsidRPr="00D97FE0">
            <w:instrText>" \* MERGEFORMAT \&lt;OawJumpToField value=0/&gt;</w:instrText>
          </w:r>
          <w:r w:rsidRPr="00D97FE0">
            <w:fldChar w:fldCharType="end"/>
          </w:r>
          <w:r w:rsidRPr="00D97FE0">
            <w:fldChar w:fldCharType="begin"/>
          </w:r>
          <w:r w:rsidRPr="00D97FE0">
            <w:instrText xml:space="preserve"> IF </w:instrText>
          </w:r>
          <w:r w:rsidRPr="00D97FE0">
            <w:fldChar w:fldCharType="begin"/>
          </w:r>
          <w:r w:rsidRPr="00D97FE0">
            <w:instrText xml:space="preserve"> DOCPROPERTY "Organisation.FachstelleZeile1"\*CHARFORMAT \&lt;OawJumpToField value=0/&gt;</w:instrText>
          </w:r>
          <w:r w:rsidRPr="00D97FE0">
            <w:fldChar w:fldCharType="end"/>
          </w:r>
          <w:r w:rsidRPr="00D97FE0">
            <w:instrText xml:space="preserve"> = "" "" "</w:instrText>
          </w:r>
        </w:p>
        <w:p w14:paraId="33C27062" w14:textId="77777777" w:rsidR="006D71A4" w:rsidRPr="00D97FE0" w:rsidRDefault="006D71A4" w:rsidP="00D97FE0">
          <w:pPr>
            <w:pStyle w:val="Kopfzeilefett"/>
            <w:rPr>
              <w:b w:val="0"/>
            </w:rPr>
          </w:pPr>
          <w:r w:rsidRPr="00D97FE0">
            <w:rPr>
              <w:b w:val="0"/>
            </w:rPr>
            <w:instrText>" \* MERGEFORMAT \&lt;OawJumpToField value=0/&gt;</w:instrText>
          </w:r>
          <w:r w:rsidRPr="00D97FE0">
            <w:rPr>
              <w:b w:val="0"/>
            </w:rPr>
            <w:fldChar w:fldCharType="end"/>
          </w:r>
          <w:r w:rsidRPr="00D97FE0">
            <w:rPr>
              <w:b w:val="0"/>
            </w:rPr>
            <w:t xml:space="preserve">Landsgemeindeplatz 7 </w:t>
          </w:r>
        </w:p>
        <w:p w14:paraId="455E1F84" w14:textId="77777777" w:rsidR="006D71A4" w:rsidRPr="00D97FE0" w:rsidRDefault="006D71A4" w:rsidP="00D97FE0">
          <w:pPr>
            <w:pStyle w:val="Kopfzeilefett"/>
            <w:rPr>
              <w:b w:val="0"/>
            </w:rPr>
          </w:pPr>
          <w:r w:rsidRPr="00D97FE0">
            <w:rPr>
              <w:b w:val="0"/>
            </w:rPr>
            <w:t>9043 Trogen</w:t>
          </w:r>
        </w:p>
        <w:p w14:paraId="46EBE278" w14:textId="77777777" w:rsidR="006D71A4" w:rsidRPr="004D29C8" w:rsidRDefault="006D71A4" w:rsidP="005B47A2">
          <w:pPr>
            <w:pStyle w:val="Kopfzeile"/>
          </w:pPr>
          <w:r w:rsidRPr="004D29C8">
            <w:fldChar w:fldCharType="begin"/>
          </w:r>
          <w:r w:rsidRPr="004D29C8">
            <w:instrText xml:space="preserve"> IF </w:instrText>
          </w:r>
          <w:r w:rsidRPr="004D29C8">
            <w:fldChar w:fldCharType="begin"/>
          </w:r>
          <w:r w:rsidRPr="004D29C8">
            <w:instrText xml:space="preserve"> DOCPROPERTY "Organisation.Adresszeile3"\*CHARFORMAT \&lt;OawJumpToField value=0/&gt;</w:instrText>
          </w:r>
          <w:r w:rsidRPr="004D29C8">
            <w:fldChar w:fldCharType="end"/>
          </w:r>
          <w:r w:rsidRPr="004D29C8">
            <w:instrText xml:space="preserve"> = "" "" "</w:instrText>
          </w:r>
          <w:r w:rsidRPr="004D29C8">
            <w:fldChar w:fldCharType="begin"/>
          </w:r>
          <w:r w:rsidRPr="004D29C8">
            <w:instrText xml:space="preserve"> DOCPROPERTY "Organisation.Adresszeile3"\*CHARFORMAT \&lt;OawJumpToField value=0/&gt;</w:instrText>
          </w:r>
          <w:r w:rsidRPr="004D29C8">
            <w:fldChar w:fldCharType="separate"/>
          </w:r>
          <w:r w:rsidRPr="004D29C8">
            <w:instrText>Organisation.Adresszeile3</w:instrText>
          </w:r>
          <w:r w:rsidRPr="004D29C8">
            <w:fldChar w:fldCharType="end"/>
          </w:r>
        </w:p>
        <w:p w14:paraId="625BF56D" w14:textId="77777777" w:rsidR="006D71A4" w:rsidRPr="004D29C8" w:rsidRDefault="006D71A4" w:rsidP="005B47A2">
          <w:pPr>
            <w:pStyle w:val="Kopfzeile"/>
          </w:pPr>
          <w:r w:rsidRPr="004D29C8">
            <w:instrText>" \* MERGEFORMAT \&lt;OawJumpToField value=0/&gt;</w:instrText>
          </w:r>
          <w:r w:rsidRPr="004D29C8">
            <w:fldChar w:fldCharType="end"/>
          </w:r>
          <w:r w:rsidRPr="004D29C8">
            <w:fldChar w:fldCharType="begin"/>
          </w:r>
          <w:r w:rsidRPr="004D29C8">
            <w:instrText xml:space="preserve"> IF </w:instrText>
          </w:r>
          <w:r w:rsidRPr="004D29C8">
            <w:fldChar w:fldCharType="begin"/>
          </w:r>
          <w:r w:rsidRPr="004D29C8">
            <w:instrText xml:space="preserve"> DOCPROPERTY "Organisation.Adresszeile4"\*CHARFORMAT \&lt;OawJumpToField value=0/&gt;</w:instrText>
          </w:r>
          <w:r w:rsidRPr="004D29C8">
            <w:fldChar w:fldCharType="end"/>
          </w:r>
          <w:r w:rsidRPr="004D29C8">
            <w:instrText xml:space="preserve"> = "" "" "</w:instrText>
          </w:r>
          <w:r w:rsidRPr="004D29C8">
            <w:fldChar w:fldCharType="begin"/>
          </w:r>
          <w:r w:rsidRPr="004D29C8">
            <w:instrText xml:space="preserve"> DOCPROPERTY "Organisation.Adresszeile4"\*CHARFORMAT \&lt;OawJumpToField value=0/&gt;</w:instrText>
          </w:r>
          <w:r w:rsidRPr="004D29C8">
            <w:fldChar w:fldCharType="separate"/>
          </w:r>
          <w:r w:rsidRPr="004D29C8">
            <w:instrText>Organisation.Adresszeile4</w:instrText>
          </w:r>
          <w:r w:rsidRPr="004D29C8">
            <w:fldChar w:fldCharType="end"/>
          </w:r>
        </w:p>
        <w:p w14:paraId="7CE33CA6" w14:textId="77777777" w:rsidR="006D71A4" w:rsidRDefault="006D71A4" w:rsidP="005B47A2">
          <w:pPr>
            <w:pStyle w:val="Kopfzeile"/>
          </w:pPr>
          <w:r w:rsidRPr="004D29C8">
            <w:instrText>" \* MERGEFORMAT \&lt;OawJumpToField value=0/&gt;</w:instrText>
          </w:r>
          <w:r w:rsidRPr="004D29C8">
            <w:fldChar w:fldCharType="end"/>
          </w:r>
          <w:r>
            <w:t>Tel. +41 71 343 64 21</w:t>
          </w:r>
        </w:p>
        <w:p w14:paraId="349A9548" w14:textId="77777777" w:rsidR="006D71A4" w:rsidRDefault="001B71F6" w:rsidP="005B47A2">
          <w:pPr>
            <w:pStyle w:val="Kopfzeile"/>
          </w:pPr>
          <w:hyperlink r:id="rId2" w:history="1">
            <w:r w:rsidR="006D71A4" w:rsidRPr="003107CB">
              <w:rPr>
                <w:rStyle w:val="Hyperlink"/>
              </w:rPr>
              <w:t>kantonsbibliothek@ar.ch</w:t>
            </w:r>
          </w:hyperlink>
        </w:p>
        <w:p w14:paraId="295DB111" w14:textId="77777777" w:rsidR="006D71A4" w:rsidRPr="004D29C8" w:rsidRDefault="006D71A4" w:rsidP="005B47A2">
          <w:pPr>
            <w:pStyle w:val="Kopfzeile"/>
          </w:pPr>
          <w:r>
            <w:t>www.ar.ch</w:t>
          </w:r>
        </w:p>
        <w:p w14:paraId="0A5E9EB6" w14:textId="77777777" w:rsidR="006D71A4" w:rsidRPr="004D29C8" w:rsidRDefault="006D71A4" w:rsidP="005B47A2">
          <w:pPr>
            <w:pStyle w:val="Kopfzeile"/>
          </w:pPr>
        </w:p>
        <w:p w14:paraId="6AFB752C" w14:textId="77777777" w:rsidR="006D71A4" w:rsidRPr="004D29C8" w:rsidRDefault="006D71A4" w:rsidP="0043457D">
          <w:pPr>
            <w:pStyle w:val="Kopfzeilefett"/>
            <w:rPr>
              <w:highlight w:val="white"/>
            </w:rPr>
          </w:pPr>
          <w:r w:rsidRPr="004D29C8">
            <w:rPr>
              <w:highlight w:val="white"/>
            </w:rPr>
            <w:fldChar w:fldCharType="begin"/>
          </w:r>
          <w:r w:rsidRPr="004D29C8">
            <w:rPr>
              <w:highlight w:val="white"/>
            </w:rPr>
            <w:instrText xml:space="preserve"> IF </w:instrText>
          </w:r>
          <w:r w:rsidRPr="004D29C8">
            <w:fldChar w:fldCharType="begin"/>
          </w:r>
          <w:r w:rsidRPr="004D29C8">
            <w:instrText xml:space="preserve"> DOCPROPERTY "Contactperson.Title"\*CHARFORMAT \&lt;OawJumpToField value=0/&gt;</w:instrText>
          </w:r>
          <w:r w:rsidRPr="004D29C8">
            <w:rPr>
              <w:highlight w:val="white"/>
            </w:rPr>
            <w:fldChar w:fldCharType="end"/>
          </w:r>
          <w:r w:rsidRPr="004D29C8">
            <w:rPr>
              <w:highlight w:val="white"/>
            </w:rPr>
            <w:instrText xml:space="preserve"> = "" "" "</w:instrText>
          </w:r>
          <w:r w:rsidRPr="004D29C8">
            <w:fldChar w:fldCharType="begin"/>
          </w:r>
          <w:r w:rsidRPr="004D29C8">
            <w:instrText xml:space="preserve"> DOCPROPERTY "Contactperson.Title"\*CHARFORMAT \&lt;OawJumpToField value=0/&gt;</w:instrText>
          </w:r>
          <w:r w:rsidRPr="004D29C8">
            <w:fldChar w:fldCharType="separate"/>
          </w:r>
          <w:r w:rsidRPr="004D29C8">
            <w:instrText>Contactperson.Title</w:instrText>
          </w:r>
          <w:r w:rsidRPr="004D29C8">
            <w:rPr>
              <w:highlight w:val="white"/>
            </w:rPr>
            <w:fldChar w:fldCharType="end"/>
          </w:r>
          <w:r w:rsidRPr="004D29C8">
            <w:rPr>
              <w:highlight w:val="white"/>
            </w:rPr>
            <w:instrText xml:space="preserve"> " \* MERGEFORMAT \&lt;OawJumpToField value=0/&gt;</w:instrText>
          </w:r>
          <w:r w:rsidRPr="004D29C8">
            <w:rPr>
              <w:highlight w:val="white"/>
            </w:rPr>
            <w:fldChar w:fldCharType="end"/>
          </w:r>
          <w:r w:rsidRPr="004D29C8">
            <w:fldChar w:fldCharType="begin"/>
          </w:r>
          <w:r w:rsidRPr="004D29C8">
            <w:instrText xml:space="preserve"> DOCPROPERTY "Contactperson.Name"\*CHARFORMAT \&lt;OawJumpToField value=0/&gt;</w:instrText>
          </w:r>
          <w:r w:rsidRPr="004D29C8">
            <w:fldChar w:fldCharType="separate"/>
          </w:r>
          <w:r>
            <w:t>Heidi Eisenhut</w:t>
          </w:r>
          <w:r w:rsidRPr="004D29C8">
            <w:rPr>
              <w:highlight w:val="white"/>
            </w:rPr>
            <w:fldChar w:fldCharType="end"/>
          </w:r>
        </w:p>
        <w:p w14:paraId="4BCAF6A5" w14:textId="77777777" w:rsidR="006D71A4" w:rsidRDefault="006D71A4" w:rsidP="0043457D">
          <w:pPr>
            <w:pStyle w:val="Kopfzeile"/>
          </w:pPr>
          <w:r>
            <w:t xml:space="preserve">Leiterin </w:t>
          </w:r>
        </w:p>
        <w:p w14:paraId="4464F3E1" w14:textId="77777777" w:rsidR="006D71A4" w:rsidRPr="004D29C8" w:rsidRDefault="006D71A4" w:rsidP="00D97FE0">
          <w:pPr>
            <w:pStyle w:val="Kopfzeile"/>
          </w:pPr>
          <w:r>
            <w:t>Tel. +41 71 343 64 22</w:t>
          </w:r>
        </w:p>
      </w:tc>
    </w:tr>
    <w:tr w:rsidR="006D71A4" w:rsidRPr="00D97FE0" w14:paraId="4878CC3B" w14:textId="77777777" w:rsidTr="00467C8D">
      <w:tc>
        <w:tcPr>
          <w:tcW w:w="5641" w:type="dxa"/>
          <w:shd w:val="clear" w:color="auto" w:fill="auto"/>
        </w:tcPr>
        <w:tbl>
          <w:tblPr>
            <w:tblW w:w="0" w:type="auto"/>
            <w:tblInd w:w="113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2"/>
          </w:tblGrid>
          <w:tr w:rsidR="006D71A4" w:rsidRPr="00D97FE0" w14:paraId="0D3AFA43" w14:textId="77777777" w:rsidTr="004F4F84">
            <w:trPr>
              <w:trHeight w:hRule="exact" w:val="1264"/>
            </w:trPr>
            <w:tc>
              <w:tcPr>
                <w:tcW w:w="3682" w:type="dxa"/>
                <w:shd w:val="clear" w:color="auto" w:fill="auto"/>
                <w:vAlign w:val="bottom"/>
              </w:tcPr>
              <w:p w14:paraId="6B829FD7" w14:textId="77777777" w:rsidR="006D71A4" w:rsidRPr="005024E4" w:rsidRDefault="006D71A4" w:rsidP="00D97FE0">
                <w:pPr>
                  <w:pStyle w:val="Kurzabsender"/>
                  <w:rPr>
                    <w:rFonts w:cs="Arial"/>
                    <w:szCs w:val="12"/>
                  </w:rPr>
                </w:pPr>
                <w:r w:rsidRPr="005024E4">
                  <w:rPr>
                    <w:rFonts w:cs="Arial"/>
                    <w:iCs/>
                    <w:szCs w:val="12"/>
                  </w:rPr>
                  <w:t>Kuratorium Collectio Magica et Occulta</w:t>
                </w:r>
                <w:r w:rsidRPr="005024E4">
                  <w:rPr>
                    <w:rFonts w:cs="Arial"/>
                    <w:szCs w:val="12"/>
                  </w:rPr>
                  <w:t>, 9043 Trogen</w:t>
                </w:r>
                <w:r w:rsidRPr="005024E4">
                  <w:rPr>
                    <w:rFonts w:cs="Arial"/>
                    <w:szCs w:val="12"/>
                  </w:rPr>
                  <w:tab/>
                </w:r>
              </w:p>
            </w:tc>
          </w:tr>
        </w:tbl>
        <w:p w14:paraId="2A9F9942" w14:textId="77777777" w:rsidR="006D71A4" w:rsidRPr="00D97FE0" w:rsidRDefault="006D71A4" w:rsidP="009000EB">
          <w:pPr>
            <w:pStyle w:val="1pt"/>
            <w:rPr>
              <w:i/>
            </w:rPr>
          </w:pPr>
        </w:p>
      </w:tc>
      <w:tc>
        <w:tcPr>
          <w:tcW w:w="1928" w:type="dxa"/>
          <w:vMerge/>
          <w:shd w:val="clear" w:color="auto" w:fill="auto"/>
        </w:tcPr>
        <w:p w14:paraId="47C7464D" w14:textId="77777777" w:rsidR="006D71A4" w:rsidRPr="00D97FE0" w:rsidRDefault="006D71A4">
          <w:pPr>
            <w:rPr>
              <w:i/>
            </w:rPr>
          </w:pPr>
        </w:p>
      </w:tc>
      <w:tc>
        <w:tcPr>
          <w:tcW w:w="2552" w:type="dxa"/>
          <w:vMerge/>
          <w:shd w:val="clear" w:color="auto" w:fill="auto"/>
        </w:tcPr>
        <w:p w14:paraId="42E0E332" w14:textId="77777777" w:rsidR="006D71A4" w:rsidRPr="00D97FE0" w:rsidRDefault="006D71A4">
          <w:pPr>
            <w:rPr>
              <w:i/>
            </w:rPr>
          </w:pPr>
        </w:p>
      </w:tc>
    </w:tr>
  </w:tbl>
  <w:p w14:paraId="5D3FCFD2" w14:textId="77777777" w:rsidR="006D71A4" w:rsidRPr="004D29C8" w:rsidRDefault="006D71A4" w:rsidP="006F2AEA">
    <w:pPr>
      <w:pStyle w:val="1p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18944" w14:textId="77777777" w:rsidR="006D71A4" w:rsidRDefault="006D71A4" w:rsidP="00110163">
    <w:pPr>
      <w:pStyle w:val="1pt"/>
    </w:pPr>
    <w:bookmarkStart w:id="5" w:name="LogoSn"/>
    <w:bookmarkEnd w:id="5"/>
    <w:r>
      <w:rPr>
        <w:noProof/>
      </w:rPr>
      <w:drawing>
        <wp:anchor distT="0" distB="0" distL="114300" distR="114300" simplePos="0" relativeHeight="251659264" behindDoc="1" locked="1" layoutInCell="1" allowOverlap="1" wp14:anchorId="6EC0DA74" wp14:editId="778979D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971550"/>
          <wp:effectExtent l="0" t="0" r="0" b="0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784731"/>
    <w:multiLevelType w:val="multilevel"/>
    <w:tmpl w:val="21BC9E54"/>
    <w:styleLink w:val="AufzhlungNummer"/>
    <w:lvl w:ilvl="0">
      <w:start w:val="1"/>
      <w:numFmt w:val="ordinal"/>
      <w:lvlText w:val="%1"/>
      <w:lvlJc w:val="left"/>
      <w:pPr>
        <w:ind w:left="213" w:hanging="213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0C55E8"/>
    <w:multiLevelType w:val="multilevel"/>
    <w:tmpl w:val="00620118"/>
    <w:numStyleLink w:val="AufzhlungStrich"/>
  </w:abstractNum>
  <w:abstractNum w:abstractNumId="4">
    <w:nsid w:val="57E65915"/>
    <w:multiLevelType w:val="multilevel"/>
    <w:tmpl w:val="EA321F66"/>
    <w:numStyleLink w:val="AufzhlungLit"/>
  </w:abstractNum>
  <w:abstractNum w:abstractNumId="5">
    <w:nsid w:val="5AD84DC7"/>
    <w:multiLevelType w:val="multilevel"/>
    <w:tmpl w:val="21BC9E54"/>
    <w:numStyleLink w:val="AufzhlungNummer"/>
  </w:abstractNum>
  <w:abstractNum w:abstractNumId="6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2. Oktober 2017"/>
    <w:docVar w:name="Date.Format.Long.dateValue" w:val="43010"/>
    <w:docVar w:name="OawAttachedTemplate" w:val="MT_Medienmitteilung_neu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66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Profile SelectedUID=&quot;&quot;&gt;&lt;DocProp UID=&quot;2010020409223900652065&quot; EntryUID=&quot;&quot; UserInformation=&quot;Data from SAP&quot; Interface=&quot;-1&quot;&gt;&lt;/DocProp&gt;&lt;DocProp UID=&quot;2004112217333376588294&quot; EntryUID=&quot;&quot; UserInformation=&quot;Data from SAP&quot; Interface=&quot;-1&quot;&gt;&lt;/DocProp&gt;&lt;DocProp UID=&quot;2017062114002548568455&quot; EntryUID=&quot;&quot; UserInformation=&quot;Data from SAP&quot; Interface=&quot;-1&quot;&gt;&lt;/DocProp&gt;&lt;DocProp UID=&quot;2002122011014149059130932&quot; EntryUID=&quot;2013042911434680076412&quot;&gt;&lt;Field Name=&quot;IDName&quot; Value=&quot;Kantonskanzlei - Kommunikationsdienst&quot;/&gt;&lt;Field Name=&quot;DepartementKomplett&quot; Value=&quot;Kantonskanzlei&quot;/&gt;&lt;Field Name=&quot;DepartementZeile1&quot; Value=&quot;Kantonskanzlei&quot;/&gt;&lt;Field Name=&quot;DepartementZeile2&quot; Value=&quot;&quot;/&gt;&lt;Field Name=&quot;DepartementZeile3&quot; Value=&quot;&quot;/&gt;&lt;Field Name=&quot;AmtKomplett&quot; Value=&quot;Kommunikationsdienst&quot;/&gt;&lt;Field Name=&quot;AmtZeile1&quot; Value=&quot;Kommunikationsdienst&quot;/&gt;&lt;Field Name=&quot;AmtZeile2&quot; Value=&quot;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Regierungsgebäude&quot;/&gt;&lt;Field Name=&quot;Adresszeile2&quot; Value=&quot;9102 Herisau&quot;/&gt;&lt;Field Name=&quot;Adresszeile3&quot; Value=&quot;&quot;/&gt;&lt;Field Name=&quot;Adresszeile4&quot; Value=&quot;&quot;/&gt;&lt;Field Name=&quot;PLZ&quot; Value=&quot;9102&quot;/&gt;&lt;Field Name=&quot;Ort&quot; Value=&quot;Herisau&quot;/&gt;&lt;Field Name=&quot;Telefon&quot; Value=&quot;+41 71 353 61 11&quot;/&gt;&lt;Field Name=&quot;Fax&quot; Value=&quot;+41 71 353 68 64&quot;/&gt;&lt;Field Name=&quot;Email&quot; Value=&quot;kantonskanzlei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4291143468007641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An die Empfängerinnen und Empfänger der Ausserrhoder Medienmitteilungen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n die Empfängerinnen und Empfänger&amp;#xA;der Ausserrhoder Medienmitteilunge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amp;lt;Text Style=&amp;quot;zOawRecipient&amp;quot;&amp;gt;An die Empfängerinnen und Empfänger&amp;#xA;der Ausserrhoder Medienmitteilungen&amp;lt;/Text&amp;gt;&quot;/&gt;&lt;Field Name=&quot;CompleteAddressImported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108240132842241802397415510211836037245175&quot;&gt;&lt;Field Name=&quot;IDName&quot; Value=&quot;Disch Andreas&quot;/&gt;&lt;Field Name=&quot;Name&quot; Value=&quot;Andreas Disch&quot;/&gt;&lt;Field Name=&quot;Title&quot; Value=&quot;&quot;/&gt;&lt;Field Name=&quot;Initials&quot; Value=&quot;&quot;/&gt;&lt;Field Name=&quot;DirectPhone&quot; Value=&quot;+41 71 353 68 62&quot;/&gt;&lt;Field Name=&quot;DirectFax&quot; Value=&quot;&quot;/&gt;&lt;Field Name=&quot;EMail&quot; Value=&quot;andreas.disch@ar.ch&quot;/&gt;&lt;Field Name=&quot;Signature&quot; Value=&quot;%Signatures%\Andreas.Disch.600dpi.color.500.200.jpg&quot;/&gt;&lt;Field Name=&quot;OnBehalfOf&quot; Value=&quot;&quot;/&gt;&lt;Field Name=&quot;Vorname&quot; Value=&quot;Andreas&quot;/&gt;&lt;Field Name=&quot;Nachname&quot; Value=&quot;Disch&quot;/&gt;&lt;Field Name=&quot;Departement&quot; Value=&quot;Kommunikationsdienst&quot;/&gt;&lt;Field Name=&quot;Verwaltung&quot; Value=&quot;Kantonskanzlei&quot;/&gt;&lt;Field Name=&quot;Strasse&quot; Value=&quot;Regierungsgebäude&quot;/&gt;&lt;Field Name=&quot;Ort&quot; Value=&quot;Herisau&quot;/&gt;&lt;Field Name=&quot;PLZ&quot; Value=&quot;9102&quot;/&gt;&lt;Field Name=&quot;Data_UID&quot; Value=&quot;108240132842241802397415510211836037245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2282905492617&quot; EntryUID=&quot;2013091015303705846179&quot;&gt;&lt;Field Name=&quot;IDName&quot; Value=&quot;stv. Leiter&quot;/&gt;&lt;Field Name=&quot;Description&quot; Value=&quot;stv. Leiter&quot;/&gt;&lt;Field Name=&quot;Description2&quot; Value=&quot;&quot;/&gt;&lt;Field Name=&quot;SignatureText&quot; Value=&quot;stv. Leiter&quot;/&gt;&lt;Field Name=&quot;Data_UID&quot; Value=&quot;201309101530370584617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3108238508919188&quot; EntryUID=&quot;2003121817293296325874&quot;&gt;&lt;Field Name=&quot;IDName&quot; Value=&quot;(Leer)&quot;/&gt;&lt;/DocProp&gt;&lt;DocProp UID=&quot;2014080813574352728038&quot; EntryUID=&quot;&quot; UserInformation=&quot;Data from SAP&quot; Interface=&quot;-1&quot;&gt;&lt;/DocProp&gt;&lt;DocProp UID=&quot;2002122010583847234010578&quot; EntryUID=&quot;108240132842241802397415510211836037245175&quot;&gt;&lt;Field Name=&quot;IDName&quot; Value=&quot;Disch Andreas&quot;/&gt;&lt;Field Name=&quot;Name&quot; Value=&quot;Andreas Disch&quot;/&gt;&lt;Field Name=&quot;Title&quot; Value=&quot;&quot;/&gt;&lt;Field Name=&quot;Initials&quot; Value=&quot;&quot;/&gt;&lt;Field Name=&quot;DirectPhone&quot; Value=&quot;+41 71 353 68 62&quot;/&gt;&lt;Field Name=&quot;DirectFax&quot; Value=&quot;&quot;/&gt;&lt;Field Name=&quot;EMail&quot; Value=&quot;andreas.disch@ar.ch&quot;/&gt;&lt;Field Name=&quot;Signature&quot; Value=&quot;%Signatures%\Andreas.Disch.600dpi.color.500.200.jpg&quot;/&gt;&lt;Field Name=&quot;OnBehalfOf&quot; Value=&quot;&quot;/&gt;&lt;Field Name=&quot;Vorname&quot; Value=&quot;Andreas&quot;/&gt;&lt;Field Name=&quot;Nachname&quot; Value=&quot;Disch&quot;/&gt;&lt;Field Name=&quot;Departement&quot; Value=&quot;Kommunikationsdienst&quot;/&gt;&lt;Field Name=&quot;Verwaltung&quot; Value=&quot;Kantonskanzlei&quot;/&gt;&lt;Field Name=&quot;Strasse&quot; Value=&quot;Regierungsgebäude&quot;/&gt;&lt;Field Name=&quot;Ort&quot; Value=&quot;Herisau&quot;/&gt;&lt;Field Name=&quot;PLZ&quot; Value=&quot;9102&quot;/&gt;&lt;Field Name=&quot;Data_UID&quot; Value=&quot;108240132842241802397415510211836037245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00313286566195364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100313286585085139&quot; EntryUID=&quot;2003121817293296325874&quot;&gt;&lt;Field Name=&quot;IDName&quot; Value=&quot;(Leer)&quot;/&gt;&lt;/DocProp&gt;&lt;DocProp UID=&quot;2004112217290390304928&quot; EntryUID=&quot;&quot; UserInformation=&quot;Data from SAP&quot; Interface=&quot;-1&quot;&gt;&lt;/DocProp&gt;&lt;DocProp UID=&quot;2016042211075796380642&quot; EntryUID=&quot;&quot; UserInformation=&quot;Data from SAP&quot; Interface=&quot;-1&quot;&gt;&lt;/DocProp&gt;&lt;DocProp UID=&quot;201708291523220051575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?xml version=&quot;1.0&quot;?&gt;_x000d_&lt;Recipients&gt;&lt;Recipient&gt;&lt;UID&gt;2017092909225512185604&lt;/UID&gt;&lt;IDName&gt;An die Empfängerinnen und Empfänger der Ausserrhoder Medienmitteilungen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An die Empfängerinnen und Empfänger_x000d_der Ausserrhoder Medienmitteilungen&lt;/CompleteAddress&gt;&lt;AddressSingleLine/&gt;&lt;Telephone/&gt;&lt;Fax/&gt;&lt;EMail/&gt;&lt;CopyTo/&gt;&lt;Introduction&gt;&lt;/Introduction&gt;&lt;Closing&gt;&lt;/Closing&gt;&lt;FormattedFullAddress&gt;&amp;lt;Text Style=&quot;zOawRecipient&quot;&amp;gt;An die Empfängerinnen und Empfänger_x000d_der Ausserrhoder Medienmitteilungen&amp;lt;/Text&amp;gt;&lt;/FormattedFullAddress&gt;&lt;CompleteAddressImported/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4D29C8"/>
    <w:rsid w:val="00002AB8"/>
    <w:rsid w:val="000140CF"/>
    <w:rsid w:val="00016FE6"/>
    <w:rsid w:val="00024A7B"/>
    <w:rsid w:val="00024D75"/>
    <w:rsid w:val="00025A1A"/>
    <w:rsid w:val="00035EB2"/>
    <w:rsid w:val="00050CC8"/>
    <w:rsid w:val="000606F9"/>
    <w:rsid w:val="00063E6A"/>
    <w:rsid w:val="00073170"/>
    <w:rsid w:val="00087B25"/>
    <w:rsid w:val="00087F32"/>
    <w:rsid w:val="00090ED3"/>
    <w:rsid w:val="00092C58"/>
    <w:rsid w:val="000942E2"/>
    <w:rsid w:val="00097610"/>
    <w:rsid w:val="000A285C"/>
    <w:rsid w:val="000A7EF9"/>
    <w:rsid w:val="000C1B98"/>
    <w:rsid w:val="000D7BB6"/>
    <w:rsid w:val="000E0407"/>
    <w:rsid w:val="000E77CF"/>
    <w:rsid w:val="000F3DB3"/>
    <w:rsid w:val="00105A6C"/>
    <w:rsid w:val="00110163"/>
    <w:rsid w:val="001118C3"/>
    <w:rsid w:val="001145F4"/>
    <w:rsid w:val="001158C9"/>
    <w:rsid w:val="001308FC"/>
    <w:rsid w:val="00134AB5"/>
    <w:rsid w:val="001436DB"/>
    <w:rsid w:val="0015198B"/>
    <w:rsid w:val="0015203E"/>
    <w:rsid w:val="00157613"/>
    <w:rsid w:val="00172A39"/>
    <w:rsid w:val="00175064"/>
    <w:rsid w:val="001939F8"/>
    <w:rsid w:val="0019692B"/>
    <w:rsid w:val="001B1D90"/>
    <w:rsid w:val="001B71F6"/>
    <w:rsid w:val="001C7B32"/>
    <w:rsid w:val="001D1FE0"/>
    <w:rsid w:val="001D32E7"/>
    <w:rsid w:val="001D3CE9"/>
    <w:rsid w:val="001F0283"/>
    <w:rsid w:val="001F4480"/>
    <w:rsid w:val="002025EC"/>
    <w:rsid w:val="0021343A"/>
    <w:rsid w:val="0021576C"/>
    <w:rsid w:val="00216D5F"/>
    <w:rsid w:val="002278E3"/>
    <w:rsid w:val="00235715"/>
    <w:rsid w:val="00235FF0"/>
    <w:rsid w:val="0024758B"/>
    <w:rsid w:val="0025006E"/>
    <w:rsid w:val="00253E5C"/>
    <w:rsid w:val="002555F9"/>
    <w:rsid w:val="00256CD5"/>
    <w:rsid w:val="00261A22"/>
    <w:rsid w:val="00263862"/>
    <w:rsid w:val="00273599"/>
    <w:rsid w:val="002830EE"/>
    <w:rsid w:val="00294E93"/>
    <w:rsid w:val="0029669E"/>
    <w:rsid w:val="00297AA3"/>
    <w:rsid w:val="002B3368"/>
    <w:rsid w:val="002B6497"/>
    <w:rsid w:val="002C1540"/>
    <w:rsid w:val="002C204B"/>
    <w:rsid w:val="002C2CCF"/>
    <w:rsid w:val="002C37F3"/>
    <w:rsid w:val="002C6816"/>
    <w:rsid w:val="002D79D0"/>
    <w:rsid w:val="002E6D20"/>
    <w:rsid w:val="002F4FEA"/>
    <w:rsid w:val="00303775"/>
    <w:rsid w:val="00307A86"/>
    <w:rsid w:val="00317663"/>
    <w:rsid w:val="00322000"/>
    <w:rsid w:val="003270D7"/>
    <w:rsid w:val="00332AD0"/>
    <w:rsid w:val="003359DD"/>
    <w:rsid w:val="00336779"/>
    <w:rsid w:val="00344C47"/>
    <w:rsid w:val="00344D06"/>
    <w:rsid w:val="0035460C"/>
    <w:rsid w:val="00363BB3"/>
    <w:rsid w:val="00364B4C"/>
    <w:rsid w:val="00371D16"/>
    <w:rsid w:val="00373FC5"/>
    <w:rsid w:val="0038155E"/>
    <w:rsid w:val="00382B0A"/>
    <w:rsid w:val="003875BD"/>
    <w:rsid w:val="003913CD"/>
    <w:rsid w:val="00395242"/>
    <w:rsid w:val="00396C5E"/>
    <w:rsid w:val="003A7C0C"/>
    <w:rsid w:val="003B34FD"/>
    <w:rsid w:val="003B55AB"/>
    <w:rsid w:val="003C377D"/>
    <w:rsid w:val="003C6C9C"/>
    <w:rsid w:val="003E45DB"/>
    <w:rsid w:val="003F0AB6"/>
    <w:rsid w:val="003F5513"/>
    <w:rsid w:val="00412468"/>
    <w:rsid w:val="00413B71"/>
    <w:rsid w:val="004177ED"/>
    <w:rsid w:val="00421101"/>
    <w:rsid w:val="0042288F"/>
    <w:rsid w:val="00424BCD"/>
    <w:rsid w:val="004270C7"/>
    <w:rsid w:val="004310FB"/>
    <w:rsid w:val="0043457D"/>
    <w:rsid w:val="00435D89"/>
    <w:rsid w:val="00435EDD"/>
    <w:rsid w:val="004367CD"/>
    <w:rsid w:val="00446772"/>
    <w:rsid w:val="00456D87"/>
    <w:rsid w:val="00457222"/>
    <w:rsid w:val="004619AA"/>
    <w:rsid w:val="00466251"/>
    <w:rsid w:val="00467C8D"/>
    <w:rsid w:val="00471310"/>
    <w:rsid w:val="004772D1"/>
    <w:rsid w:val="004772EB"/>
    <w:rsid w:val="00492F07"/>
    <w:rsid w:val="004A5D0F"/>
    <w:rsid w:val="004A75B6"/>
    <w:rsid w:val="004B2A85"/>
    <w:rsid w:val="004B6FFA"/>
    <w:rsid w:val="004C22C6"/>
    <w:rsid w:val="004C5F68"/>
    <w:rsid w:val="004D29C8"/>
    <w:rsid w:val="004D2F99"/>
    <w:rsid w:val="004D60AC"/>
    <w:rsid w:val="004D729E"/>
    <w:rsid w:val="004E606D"/>
    <w:rsid w:val="004E71DD"/>
    <w:rsid w:val="004F042C"/>
    <w:rsid w:val="004F1CA5"/>
    <w:rsid w:val="004F4F84"/>
    <w:rsid w:val="004F6811"/>
    <w:rsid w:val="00502363"/>
    <w:rsid w:val="005024E4"/>
    <w:rsid w:val="00517282"/>
    <w:rsid w:val="005219CA"/>
    <w:rsid w:val="005242B7"/>
    <w:rsid w:val="00527DCE"/>
    <w:rsid w:val="00535CA6"/>
    <w:rsid w:val="0056024D"/>
    <w:rsid w:val="005664A9"/>
    <w:rsid w:val="00570DAE"/>
    <w:rsid w:val="00571F40"/>
    <w:rsid w:val="00573558"/>
    <w:rsid w:val="005812F0"/>
    <w:rsid w:val="00583117"/>
    <w:rsid w:val="00597716"/>
    <w:rsid w:val="00597F93"/>
    <w:rsid w:val="005A47C5"/>
    <w:rsid w:val="005A638D"/>
    <w:rsid w:val="005A7F46"/>
    <w:rsid w:val="005B47A2"/>
    <w:rsid w:val="005C4EBC"/>
    <w:rsid w:val="005C651A"/>
    <w:rsid w:val="005D2861"/>
    <w:rsid w:val="005D6689"/>
    <w:rsid w:val="005D6B6B"/>
    <w:rsid w:val="005E1A02"/>
    <w:rsid w:val="005F195D"/>
    <w:rsid w:val="005F1E0A"/>
    <w:rsid w:val="006023FC"/>
    <w:rsid w:val="0060284A"/>
    <w:rsid w:val="00606312"/>
    <w:rsid w:val="006069F4"/>
    <w:rsid w:val="00622FCD"/>
    <w:rsid w:val="00623F59"/>
    <w:rsid w:val="00625156"/>
    <w:rsid w:val="0063449A"/>
    <w:rsid w:val="006357CC"/>
    <w:rsid w:val="00646AA5"/>
    <w:rsid w:val="00657F00"/>
    <w:rsid w:val="00660550"/>
    <w:rsid w:val="00666DAA"/>
    <w:rsid w:val="00670B38"/>
    <w:rsid w:val="006710EE"/>
    <w:rsid w:val="0067491F"/>
    <w:rsid w:val="00684726"/>
    <w:rsid w:val="00690990"/>
    <w:rsid w:val="006A0E31"/>
    <w:rsid w:val="006A16E8"/>
    <w:rsid w:val="006A1BD0"/>
    <w:rsid w:val="006B2B3D"/>
    <w:rsid w:val="006B76C3"/>
    <w:rsid w:val="006B79E8"/>
    <w:rsid w:val="006C5BB9"/>
    <w:rsid w:val="006D71A4"/>
    <w:rsid w:val="006D7965"/>
    <w:rsid w:val="006E379D"/>
    <w:rsid w:val="006E3F57"/>
    <w:rsid w:val="006E6374"/>
    <w:rsid w:val="006E6AEB"/>
    <w:rsid w:val="006E7925"/>
    <w:rsid w:val="006F2AEA"/>
    <w:rsid w:val="006F5743"/>
    <w:rsid w:val="006F6242"/>
    <w:rsid w:val="0070768F"/>
    <w:rsid w:val="00710893"/>
    <w:rsid w:val="007231BC"/>
    <w:rsid w:val="007252C5"/>
    <w:rsid w:val="00730ECA"/>
    <w:rsid w:val="007333BF"/>
    <w:rsid w:val="00743929"/>
    <w:rsid w:val="00756554"/>
    <w:rsid w:val="0078102D"/>
    <w:rsid w:val="00786BC0"/>
    <w:rsid w:val="00792508"/>
    <w:rsid w:val="00795A28"/>
    <w:rsid w:val="007B474E"/>
    <w:rsid w:val="007C6386"/>
    <w:rsid w:val="007D69D0"/>
    <w:rsid w:val="007E17FA"/>
    <w:rsid w:val="007E1C52"/>
    <w:rsid w:val="007E68E3"/>
    <w:rsid w:val="007F0412"/>
    <w:rsid w:val="007F1688"/>
    <w:rsid w:val="007F3660"/>
    <w:rsid w:val="00811A50"/>
    <w:rsid w:val="00812566"/>
    <w:rsid w:val="00812A17"/>
    <w:rsid w:val="0081417F"/>
    <w:rsid w:val="008172AE"/>
    <w:rsid w:val="00823627"/>
    <w:rsid w:val="00825F1A"/>
    <w:rsid w:val="008265A4"/>
    <w:rsid w:val="008325EA"/>
    <w:rsid w:val="008329C9"/>
    <w:rsid w:val="008361C1"/>
    <w:rsid w:val="00837919"/>
    <w:rsid w:val="00842689"/>
    <w:rsid w:val="008675C1"/>
    <w:rsid w:val="008702DD"/>
    <w:rsid w:val="00872CF2"/>
    <w:rsid w:val="0087426E"/>
    <w:rsid w:val="00876938"/>
    <w:rsid w:val="00880929"/>
    <w:rsid w:val="0088281A"/>
    <w:rsid w:val="00884128"/>
    <w:rsid w:val="00887324"/>
    <w:rsid w:val="008A30D1"/>
    <w:rsid w:val="008A3BF1"/>
    <w:rsid w:val="008B2D13"/>
    <w:rsid w:val="008B3FAF"/>
    <w:rsid w:val="008C0469"/>
    <w:rsid w:val="008D0205"/>
    <w:rsid w:val="008D52E4"/>
    <w:rsid w:val="008E1EDE"/>
    <w:rsid w:val="008E40B4"/>
    <w:rsid w:val="008F78D7"/>
    <w:rsid w:val="009000EB"/>
    <w:rsid w:val="009077BD"/>
    <w:rsid w:val="00911DF8"/>
    <w:rsid w:val="0092139C"/>
    <w:rsid w:val="009318A2"/>
    <w:rsid w:val="00934E32"/>
    <w:rsid w:val="009543C9"/>
    <w:rsid w:val="00955CC8"/>
    <w:rsid w:val="00965919"/>
    <w:rsid w:val="009861C0"/>
    <w:rsid w:val="00986A54"/>
    <w:rsid w:val="00992D45"/>
    <w:rsid w:val="009A3185"/>
    <w:rsid w:val="009B0ECB"/>
    <w:rsid w:val="009B44E8"/>
    <w:rsid w:val="009B49E2"/>
    <w:rsid w:val="009C0604"/>
    <w:rsid w:val="009D4BFE"/>
    <w:rsid w:val="009E153B"/>
    <w:rsid w:val="009E7E68"/>
    <w:rsid w:val="009F7E9F"/>
    <w:rsid w:val="00A07468"/>
    <w:rsid w:val="00A24861"/>
    <w:rsid w:val="00A3082F"/>
    <w:rsid w:val="00A379D3"/>
    <w:rsid w:val="00A41C97"/>
    <w:rsid w:val="00A4592C"/>
    <w:rsid w:val="00A50F45"/>
    <w:rsid w:val="00A51AA6"/>
    <w:rsid w:val="00A53218"/>
    <w:rsid w:val="00A61B9D"/>
    <w:rsid w:val="00A656E0"/>
    <w:rsid w:val="00A663E1"/>
    <w:rsid w:val="00A673FB"/>
    <w:rsid w:val="00A71734"/>
    <w:rsid w:val="00A72658"/>
    <w:rsid w:val="00A9073B"/>
    <w:rsid w:val="00A95FC2"/>
    <w:rsid w:val="00AA2422"/>
    <w:rsid w:val="00AB4B4E"/>
    <w:rsid w:val="00AC13E0"/>
    <w:rsid w:val="00AC4605"/>
    <w:rsid w:val="00AC59A4"/>
    <w:rsid w:val="00AD1033"/>
    <w:rsid w:val="00AD18F5"/>
    <w:rsid w:val="00AD1D03"/>
    <w:rsid w:val="00AD5A97"/>
    <w:rsid w:val="00AE0D5E"/>
    <w:rsid w:val="00AE5C41"/>
    <w:rsid w:val="00AF0071"/>
    <w:rsid w:val="00AF4AA7"/>
    <w:rsid w:val="00B03A8F"/>
    <w:rsid w:val="00B05C5A"/>
    <w:rsid w:val="00B079DD"/>
    <w:rsid w:val="00B07FF7"/>
    <w:rsid w:val="00B15EE2"/>
    <w:rsid w:val="00B16ADB"/>
    <w:rsid w:val="00B21F3C"/>
    <w:rsid w:val="00B32624"/>
    <w:rsid w:val="00B32BCA"/>
    <w:rsid w:val="00B33A96"/>
    <w:rsid w:val="00B452A4"/>
    <w:rsid w:val="00B64968"/>
    <w:rsid w:val="00B67F06"/>
    <w:rsid w:val="00B70E1B"/>
    <w:rsid w:val="00B715E9"/>
    <w:rsid w:val="00B71E50"/>
    <w:rsid w:val="00B77A03"/>
    <w:rsid w:val="00B92610"/>
    <w:rsid w:val="00B9377B"/>
    <w:rsid w:val="00B97585"/>
    <w:rsid w:val="00BA0ACC"/>
    <w:rsid w:val="00BA6175"/>
    <w:rsid w:val="00BA743E"/>
    <w:rsid w:val="00BB7824"/>
    <w:rsid w:val="00BD0262"/>
    <w:rsid w:val="00BE5431"/>
    <w:rsid w:val="00BE5BAC"/>
    <w:rsid w:val="00BF573F"/>
    <w:rsid w:val="00C11D27"/>
    <w:rsid w:val="00C21314"/>
    <w:rsid w:val="00C31303"/>
    <w:rsid w:val="00C41EC0"/>
    <w:rsid w:val="00C44DA4"/>
    <w:rsid w:val="00C57F3D"/>
    <w:rsid w:val="00C63833"/>
    <w:rsid w:val="00C6516E"/>
    <w:rsid w:val="00C67B32"/>
    <w:rsid w:val="00C7069C"/>
    <w:rsid w:val="00C728D0"/>
    <w:rsid w:val="00C8136B"/>
    <w:rsid w:val="00C90B45"/>
    <w:rsid w:val="00C91F2A"/>
    <w:rsid w:val="00C95C31"/>
    <w:rsid w:val="00C9674D"/>
    <w:rsid w:val="00C96846"/>
    <w:rsid w:val="00CA48E7"/>
    <w:rsid w:val="00CB0BF4"/>
    <w:rsid w:val="00CB3994"/>
    <w:rsid w:val="00CB415C"/>
    <w:rsid w:val="00CC1563"/>
    <w:rsid w:val="00CC7A4A"/>
    <w:rsid w:val="00CD1858"/>
    <w:rsid w:val="00CD4A57"/>
    <w:rsid w:val="00CE0C9A"/>
    <w:rsid w:val="00CE1033"/>
    <w:rsid w:val="00CE27D4"/>
    <w:rsid w:val="00CF54BB"/>
    <w:rsid w:val="00CF7A24"/>
    <w:rsid w:val="00D004F1"/>
    <w:rsid w:val="00D031AA"/>
    <w:rsid w:val="00D072DE"/>
    <w:rsid w:val="00D174D4"/>
    <w:rsid w:val="00D17A5C"/>
    <w:rsid w:val="00D31CF7"/>
    <w:rsid w:val="00D333B5"/>
    <w:rsid w:val="00D41B83"/>
    <w:rsid w:val="00D60479"/>
    <w:rsid w:val="00D609C0"/>
    <w:rsid w:val="00D62240"/>
    <w:rsid w:val="00D6413A"/>
    <w:rsid w:val="00D673B8"/>
    <w:rsid w:val="00D707A1"/>
    <w:rsid w:val="00D74692"/>
    <w:rsid w:val="00D776A6"/>
    <w:rsid w:val="00D804D1"/>
    <w:rsid w:val="00D80BFF"/>
    <w:rsid w:val="00D80E22"/>
    <w:rsid w:val="00D8247B"/>
    <w:rsid w:val="00D95E41"/>
    <w:rsid w:val="00D97E54"/>
    <w:rsid w:val="00D97FE0"/>
    <w:rsid w:val="00DA02C7"/>
    <w:rsid w:val="00DA12C4"/>
    <w:rsid w:val="00DB414D"/>
    <w:rsid w:val="00DB5974"/>
    <w:rsid w:val="00DC4123"/>
    <w:rsid w:val="00DC6387"/>
    <w:rsid w:val="00DD2565"/>
    <w:rsid w:val="00DE336F"/>
    <w:rsid w:val="00DE6197"/>
    <w:rsid w:val="00DF0F6B"/>
    <w:rsid w:val="00DF2B5F"/>
    <w:rsid w:val="00E10B5A"/>
    <w:rsid w:val="00E10CCA"/>
    <w:rsid w:val="00E25189"/>
    <w:rsid w:val="00E258C8"/>
    <w:rsid w:val="00E26B62"/>
    <w:rsid w:val="00E35513"/>
    <w:rsid w:val="00E44245"/>
    <w:rsid w:val="00E577CA"/>
    <w:rsid w:val="00E653E5"/>
    <w:rsid w:val="00E65913"/>
    <w:rsid w:val="00E6633D"/>
    <w:rsid w:val="00E66B02"/>
    <w:rsid w:val="00E71461"/>
    <w:rsid w:val="00E71604"/>
    <w:rsid w:val="00E771E7"/>
    <w:rsid w:val="00E80CB3"/>
    <w:rsid w:val="00E9341F"/>
    <w:rsid w:val="00EA2DB1"/>
    <w:rsid w:val="00EA45A7"/>
    <w:rsid w:val="00EB00A7"/>
    <w:rsid w:val="00EB2D1B"/>
    <w:rsid w:val="00EC341D"/>
    <w:rsid w:val="00ED567A"/>
    <w:rsid w:val="00ED74C8"/>
    <w:rsid w:val="00EE316B"/>
    <w:rsid w:val="00EE44E5"/>
    <w:rsid w:val="00EF6E15"/>
    <w:rsid w:val="00F0451C"/>
    <w:rsid w:val="00F04ECC"/>
    <w:rsid w:val="00F07D26"/>
    <w:rsid w:val="00F149DE"/>
    <w:rsid w:val="00F16162"/>
    <w:rsid w:val="00F35969"/>
    <w:rsid w:val="00F36866"/>
    <w:rsid w:val="00F40D88"/>
    <w:rsid w:val="00F5231F"/>
    <w:rsid w:val="00F5607B"/>
    <w:rsid w:val="00F57997"/>
    <w:rsid w:val="00F66A31"/>
    <w:rsid w:val="00F71562"/>
    <w:rsid w:val="00F74C64"/>
    <w:rsid w:val="00F8060E"/>
    <w:rsid w:val="00F82A7E"/>
    <w:rsid w:val="00F8437A"/>
    <w:rsid w:val="00F921F4"/>
    <w:rsid w:val="00F94CD7"/>
    <w:rsid w:val="00FA23C1"/>
    <w:rsid w:val="00FB12EE"/>
    <w:rsid w:val="00FB5860"/>
    <w:rsid w:val="00FB6D27"/>
    <w:rsid w:val="00FC1FCD"/>
    <w:rsid w:val="00FC257E"/>
    <w:rsid w:val="00FC5243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2BAB7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3FC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413B71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413B71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413B71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413B71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050CC8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050CC8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050CC8"/>
    <w:pPr>
      <w:keepNext/>
      <w:keepLines/>
      <w:numPr>
        <w:ilvl w:val="2"/>
        <w:numId w:val="12"/>
      </w:numPr>
      <w:spacing w:before="280" w:after="20"/>
      <w:ind w:left="709" w:hanging="709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050CC8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character" w:styleId="Platzhaltertext">
    <w:name w:val="Placeholder Text"/>
    <w:basedOn w:val="Absatz-Standardschriftart"/>
    <w:uiPriority w:val="99"/>
    <w:semiHidden/>
    <w:rsid w:val="00E44245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245"/>
    <w:rPr>
      <w:rFonts w:ascii="Tahoma" w:hAnsi="Tahoma" w:cs="Tahoma"/>
      <w:sz w:val="16"/>
      <w:szCs w:val="16"/>
      <w:lang w:val="de-CH"/>
    </w:rPr>
  </w:style>
  <w:style w:type="paragraph" w:customStyle="1" w:styleId="Beilagen">
    <w:name w:val="Beilagen"/>
    <w:basedOn w:val="Standard"/>
    <w:qFormat/>
    <w:rsid w:val="00413B71"/>
    <w:pPr>
      <w:keepNext/>
      <w:keepLines/>
    </w:pPr>
    <w:rPr>
      <w:sz w:val="15"/>
      <w:lang w:val="fr-CH"/>
    </w:rPr>
  </w:style>
  <w:style w:type="character" w:customStyle="1" w:styleId="xbe">
    <w:name w:val="_xbe"/>
    <w:basedOn w:val="Absatz-Standardschriftart"/>
    <w:rsid w:val="00DE6197"/>
  </w:style>
  <w:style w:type="character" w:styleId="Kommentarzeichen">
    <w:name w:val="annotation reference"/>
    <w:basedOn w:val="Absatz-Standardschriftart"/>
    <w:uiPriority w:val="99"/>
    <w:semiHidden/>
    <w:unhideWhenUsed/>
    <w:rsid w:val="006D71A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1A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1A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1A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1A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3FC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413B71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413B71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413B71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413B71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050CC8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050CC8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050CC8"/>
    <w:pPr>
      <w:keepNext/>
      <w:keepLines/>
      <w:numPr>
        <w:ilvl w:val="2"/>
        <w:numId w:val="12"/>
      </w:numPr>
      <w:spacing w:before="280" w:after="20"/>
      <w:ind w:left="709" w:hanging="709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050CC8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character" w:styleId="Platzhaltertext">
    <w:name w:val="Placeholder Text"/>
    <w:basedOn w:val="Absatz-Standardschriftart"/>
    <w:uiPriority w:val="99"/>
    <w:semiHidden/>
    <w:rsid w:val="00E44245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245"/>
    <w:rPr>
      <w:rFonts w:ascii="Tahoma" w:hAnsi="Tahoma" w:cs="Tahoma"/>
      <w:sz w:val="16"/>
      <w:szCs w:val="16"/>
      <w:lang w:val="de-CH"/>
    </w:rPr>
  </w:style>
  <w:style w:type="paragraph" w:customStyle="1" w:styleId="Beilagen">
    <w:name w:val="Beilagen"/>
    <w:basedOn w:val="Standard"/>
    <w:qFormat/>
    <w:rsid w:val="00413B71"/>
    <w:pPr>
      <w:keepNext/>
      <w:keepLines/>
    </w:pPr>
    <w:rPr>
      <w:sz w:val="15"/>
      <w:lang w:val="fr-CH"/>
    </w:rPr>
  </w:style>
  <w:style w:type="character" w:customStyle="1" w:styleId="xbe">
    <w:name w:val="_xbe"/>
    <w:basedOn w:val="Absatz-Standardschriftart"/>
    <w:rsid w:val="00DE6197"/>
  </w:style>
  <w:style w:type="character" w:styleId="Kommentarzeichen">
    <w:name w:val="annotation reference"/>
    <w:basedOn w:val="Absatz-Standardschriftart"/>
    <w:uiPriority w:val="99"/>
    <w:semiHidden/>
    <w:unhideWhenUsed/>
    <w:rsid w:val="006D71A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1A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1A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1A4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ppenzeller-museum-stein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tonsbibliothek@ar.ch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03B0-BF8F-40FD-8112-1E37DA3749F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CFA9D98-9C0A-4212-993A-79CC03DB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C5E6F88C.dotm</Template>
  <TotalTime>0</TotalTime>
  <Pages>2</Pages>
  <Words>511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[Lead]</vt:lpstr>
    </vt:vector>
  </TitlesOfParts>
  <Company>CM Informatik AG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[Lead]</dc:title>
  <dc:creator>Test</dc:creator>
  <cp:lastModifiedBy>Eisenhut Heidi</cp:lastModifiedBy>
  <cp:revision>5</cp:revision>
  <cp:lastPrinted>2017-10-02T14:13:00Z</cp:lastPrinted>
  <dcterms:created xsi:type="dcterms:W3CDTF">2017-11-06T16:54:00Z</dcterms:created>
  <dcterms:modified xsi:type="dcterms:W3CDTF">2017-11-17T06:45:00Z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Kantonskanzlei</vt:lpwstr>
  </property>
  <property fmtid="{D5CDD505-2E9C-101B-9397-08002B2CF9AE}" pid="3" name="Organisation.DepartementZeile2">
    <vt:lpwstr/>
  </property>
  <property fmtid="{D5CDD505-2E9C-101B-9397-08002B2CF9AE}" pid="4" name="Organisation.DepartementZeile3">
    <vt:lpwstr/>
  </property>
  <property fmtid="{D5CDD505-2E9C-101B-9397-08002B2CF9AE}" pid="5" name="Organisation.DepartementKomplett">
    <vt:lpwstr>Kantonskanzlei</vt:lpwstr>
  </property>
  <property fmtid="{D5CDD505-2E9C-101B-9397-08002B2CF9AE}" pid="6" name="Organisation.AmtKomplett">
    <vt:lpwstr>Kommunikationsdienst</vt:lpwstr>
  </property>
  <property fmtid="{D5CDD505-2E9C-101B-9397-08002B2CF9AE}" pid="7" name="Organisation.AmtZeile1">
    <vt:lpwstr>Kommunikationsdienst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/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Regierungsgebäude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+41 71 353 61 11</vt:lpwstr>
  </property>
  <property fmtid="{D5CDD505-2E9C-101B-9397-08002B2CF9AE}" pid="18" name="Organisation.Fax">
    <vt:lpwstr>+41 71 353 68 64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kantonskanzlei@ar.ch</vt:lpwstr>
  </property>
  <property fmtid="{D5CDD505-2E9C-101B-9397-08002B2CF9AE}" pid="21" name="Organisation.PLZ">
    <vt:lpwstr>9102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>Andreas Disch</vt:lpwstr>
  </property>
  <property fmtid="{D5CDD505-2E9C-101B-9397-08002B2CF9AE}" pid="25" name="ContactpersonFunction.Description">
    <vt:lpwstr>stv. Leiter</vt:lpwstr>
  </property>
  <property fmtid="{D5CDD505-2E9C-101B-9397-08002B2CF9AE}" pid="26" name="ContactpersonFunction.Description2">
    <vt:lpwstr/>
  </property>
  <property fmtid="{D5CDD505-2E9C-101B-9397-08002B2CF9AE}" pid="27" name="Contactperson.DirectPhone">
    <vt:lpwstr>+41 71 353 68 62</vt:lpwstr>
  </property>
  <property fmtid="{D5CDD505-2E9C-101B-9397-08002B2CF9AE}" pid="28" name="Contactperson.DirectFax">
    <vt:lpwstr/>
  </property>
  <property fmtid="{D5CDD505-2E9C-101B-9397-08002B2CF9AE}" pid="29" name="Contactperson.EMail">
    <vt:lpwstr>andreas.disch@ar.ch</vt:lpwstr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>Andreas Disch</vt:lpwstr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/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/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