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11109" w14:textId="77777777" w:rsidR="006C5BB9" w:rsidRPr="0011609A" w:rsidRDefault="006C5BB9" w:rsidP="00BA743E">
      <w:bookmarkStart w:id="0" w:name="_GoBack"/>
      <w:bookmarkEnd w:id="0"/>
    </w:p>
    <w:p w14:paraId="67575E18" w14:textId="77777777" w:rsidR="001720A8" w:rsidRPr="0011609A" w:rsidRDefault="001720A8" w:rsidP="00BA743E"/>
    <w:p w14:paraId="1DC1B70E" w14:textId="77777777" w:rsidR="001720A8" w:rsidRPr="0011609A" w:rsidRDefault="001720A8" w:rsidP="00BA743E">
      <w:pPr>
        <w:sectPr w:rsidR="001720A8" w:rsidRPr="0011609A" w:rsidSect="0011609A">
          <w:headerReference w:type="default" r:id="rId10"/>
          <w:footerReference w:type="default" r:id="rId11"/>
          <w:type w:val="continuous"/>
          <w:pgSz w:w="11906" w:h="16838" w:code="9"/>
          <w:pgMar w:top="-2608" w:right="851" w:bottom="1361" w:left="1701" w:header="862" w:footer="284" w:gutter="0"/>
          <w:cols w:space="708"/>
          <w:docGrid w:linePitch="360"/>
        </w:sectPr>
      </w:pPr>
    </w:p>
    <w:tbl>
      <w:tblPr>
        <w:tblW w:w="0" w:type="auto"/>
        <w:tblCellMar>
          <w:left w:w="0" w:type="dxa"/>
          <w:right w:w="0" w:type="dxa"/>
        </w:tblCellMar>
        <w:tblLook w:val="04A0" w:firstRow="1" w:lastRow="0" w:firstColumn="1" w:lastColumn="0" w:noHBand="0" w:noVBand="1"/>
      </w:tblPr>
      <w:tblGrid>
        <w:gridCol w:w="9354"/>
      </w:tblGrid>
      <w:tr w:rsidR="00BA743E" w:rsidRPr="0011609A" w14:paraId="67F1C83C" w14:textId="77777777" w:rsidTr="0011609A">
        <w:tc>
          <w:tcPr>
            <w:tcW w:w="9354" w:type="dxa"/>
            <w:shd w:val="clear" w:color="auto" w:fill="auto"/>
          </w:tcPr>
          <w:p w14:paraId="2B9862FD" w14:textId="77777777" w:rsidR="00B160B7" w:rsidRPr="003E5B5A" w:rsidRDefault="00B160B7" w:rsidP="00500D95">
            <w:pPr>
              <w:spacing w:after="120"/>
              <w:rPr>
                <w:b/>
                <w:sz w:val="28"/>
                <w:szCs w:val="28"/>
              </w:rPr>
            </w:pPr>
            <w:bookmarkStart w:id="2" w:name="Subject" w:colFirst="0" w:colLast="0"/>
            <w:r w:rsidRPr="003E5B5A">
              <w:rPr>
                <w:b/>
                <w:sz w:val="28"/>
                <w:szCs w:val="28"/>
              </w:rPr>
              <w:lastRenderedPageBreak/>
              <w:t>Unterstützungsmassnahmen gemäss COVID-Verordnung Kultur</w:t>
            </w:r>
          </w:p>
          <w:p w14:paraId="101A41A8" w14:textId="77777777" w:rsidR="00B160B7" w:rsidRPr="0009262C" w:rsidRDefault="00B160B7" w:rsidP="00B160B7">
            <w:pPr>
              <w:rPr>
                <w:b/>
                <w:sz w:val="22"/>
              </w:rPr>
            </w:pPr>
          </w:p>
          <w:p w14:paraId="1AD9CBA1" w14:textId="49E5354B" w:rsidR="00B160B7" w:rsidRDefault="00B160B7" w:rsidP="002B5AE1">
            <w:pPr>
              <w:spacing w:after="240" w:line="240" w:lineRule="auto"/>
              <w:rPr>
                <w:b/>
                <w:sz w:val="22"/>
              </w:rPr>
            </w:pPr>
            <w:proofErr w:type="spellStart"/>
            <w:r>
              <w:rPr>
                <w:b/>
                <w:sz w:val="22"/>
              </w:rPr>
              <w:t>Gesuchsformular</w:t>
            </w:r>
            <w:proofErr w:type="spellEnd"/>
            <w:r w:rsidR="002B5AE1">
              <w:rPr>
                <w:b/>
                <w:sz w:val="22"/>
              </w:rPr>
              <w:br/>
            </w:r>
            <w:r>
              <w:rPr>
                <w:b/>
                <w:sz w:val="22"/>
              </w:rPr>
              <w:t>Ausfallentschädigung</w:t>
            </w:r>
            <w:r w:rsidRPr="0009262C">
              <w:rPr>
                <w:b/>
                <w:sz w:val="22"/>
              </w:rPr>
              <w:t xml:space="preserve"> für Kulturunternehmen</w:t>
            </w:r>
          </w:p>
          <w:p w14:paraId="793A4DF7" w14:textId="77777777" w:rsidR="002B5AE1" w:rsidRDefault="002B5AE1" w:rsidP="002B5AE1">
            <w:pPr>
              <w:spacing w:after="240" w:line="240" w:lineRule="auto"/>
              <w:rPr>
                <w:b/>
                <w:sz w:val="22"/>
              </w:rPr>
            </w:pPr>
          </w:p>
          <w:p w14:paraId="43F79D13" w14:textId="77777777" w:rsidR="00B160B7" w:rsidRDefault="00B160B7" w:rsidP="002B5AE1">
            <w:pPr>
              <w:pStyle w:val="berschrift1"/>
              <w:keepLines w:val="0"/>
              <w:numPr>
                <w:ilvl w:val="0"/>
                <w:numId w:val="15"/>
              </w:numPr>
              <w:tabs>
                <w:tab w:val="left" w:pos="5103"/>
              </w:tabs>
              <w:spacing w:before="220" w:after="110" w:line="240" w:lineRule="auto"/>
            </w:pPr>
            <w:r>
              <w:t>Gesuchsteller/in</w:t>
            </w:r>
          </w:p>
          <w:tbl>
            <w:tblPr>
              <w:tblStyle w:val="Tabellenraster"/>
              <w:tblW w:w="0" w:type="auto"/>
              <w:tblLook w:val="04A0" w:firstRow="1" w:lastRow="0" w:firstColumn="1" w:lastColumn="0" w:noHBand="0" w:noVBand="1"/>
            </w:tblPr>
            <w:tblGrid>
              <w:gridCol w:w="3397"/>
              <w:gridCol w:w="5663"/>
            </w:tblGrid>
            <w:tr w:rsidR="00B160B7" w14:paraId="7B11CFFD" w14:textId="77777777" w:rsidTr="00E977B3">
              <w:tc>
                <w:tcPr>
                  <w:tcW w:w="3397" w:type="dxa"/>
                  <w:vAlign w:val="center"/>
                </w:tcPr>
                <w:p w14:paraId="0D51BDD8" w14:textId="77777777" w:rsidR="00B160B7" w:rsidRDefault="00B160B7" w:rsidP="00E977B3">
                  <w:pPr>
                    <w:spacing w:before="120" w:after="120" w:line="240" w:lineRule="auto"/>
                    <w:rPr>
                      <w:rFonts w:cs="Arial"/>
                      <w:color w:val="000000"/>
                    </w:rPr>
                  </w:pPr>
                  <w:r>
                    <w:rPr>
                      <w:rFonts w:cs="Arial"/>
                      <w:color w:val="000000"/>
                    </w:rPr>
                    <w:t>Name des Kulturunternehmens</w:t>
                  </w:r>
                </w:p>
              </w:tc>
              <w:tc>
                <w:tcPr>
                  <w:tcW w:w="5663" w:type="dxa"/>
                  <w:vAlign w:val="center"/>
                </w:tcPr>
                <w:p w14:paraId="13ECB614" w14:textId="77777777" w:rsidR="00B160B7" w:rsidRDefault="00B160B7" w:rsidP="00E977B3">
                  <w:pPr>
                    <w:spacing w:before="120" w:after="120" w:line="240" w:lineRule="auto"/>
                    <w:rPr>
                      <w:rFonts w:cs="Arial"/>
                      <w:color w:val="000000"/>
                    </w:rPr>
                  </w:pPr>
                </w:p>
              </w:tc>
            </w:tr>
            <w:tr w:rsidR="00B160B7" w14:paraId="7C399D5B" w14:textId="77777777" w:rsidTr="00E977B3">
              <w:tc>
                <w:tcPr>
                  <w:tcW w:w="3397" w:type="dxa"/>
                  <w:vAlign w:val="center"/>
                </w:tcPr>
                <w:p w14:paraId="75651BFC" w14:textId="77777777" w:rsidR="00B160B7" w:rsidRDefault="00B160B7" w:rsidP="00E977B3">
                  <w:pPr>
                    <w:spacing w:before="120" w:after="120" w:line="240" w:lineRule="auto"/>
                    <w:rPr>
                      <w:rFonts w:cs="Arial"/>
                      <w:color w:val="000000"/>
                    </w:rPr>
                  </w:pPr>
                  <w:r>
                    <w:rPr>
                      <w:rFonts w:cs="Arial"/>
                      <w:color w:val="000000"/>
                    </w:rPr>
                    <w:t>Strasse, Nr.</w:t>
                  </w:r>
                </w:p>
              </w:tc>
              <w:tc>
                <w:tcPr>
                  <w:tcW w:w="5663" w:type="dxa"/>
                  <w:vAlign w:val="center"/>
                </w:tcPr>
                <w:p w14:paraId="42EF9526" w14:textId="77777777" w:rsidR="00B160B7" w:rsidRDefault="00B160B7" w:rsidP="00E977B3">
                  <w:pPr>
                    <w:spacing w:before="120" w:after="120" w:line="240" w:lineRule="auto"/>
                    <w:rPr>
                      <w:rFonts w:cs="Arial"/>
                      <w:color w:val="000000"/>
                    </w:rPr>
                  </w:pPr>
                </w:p>
              </w:tc>
            </w:tr>
            <w:tr w:rsidR="00B160B7" w14:paraId="39635933" w14:textId="77777777" w:rsidTr="00E977B3">
              <w:tc>
                <w:tcPr>
                  <w:tcW w:w="3397" w:type="dxa"/>
                  <w:vAlign w:val="center"/>
                </w:tcPr>
                <w:p w14:paraId="4956A1FF" w14:textId="77777777" w:rsidR="00B160B7" w:rsidRDefault="00B160B7" w:rsidP="00E977B3">
                  <w:pPr>
                    <w:spacing w:before="120" w:after="120" w:line="240" w:lineRule="auto"/>
                    <w:rPr>
                      <w:rFonts w:cs="Arial"/>
                      <w:color w:val="000000"/>
                    </w:rPr>
                  </w:pPr>
                  <w:r>
                    <w:rPr>
                      <w:rFonts w:cs="Arial"/>
                      <w:color w:val="000000"/>
                    </w:rPr>
                    <w:t>PLZ, Ort</w:t>
                  </w:r>
                </w:p>
              </w:tc>
              <w:tc>
                <w:tcPr>
                  <w:tcW w:w="5663" w:type="dxa"/>
                  <w:vAlign w:val="center"/>
                </w:tcPr>
                <w:p w14:paraId="1B9189E2" w14:textId="77777777" w:rsidR="00B160B7" w:rsidRDefault="00B160B7" w:rsidP="00E977B3">
                  <w:pPr>
                    <w:spacing w:before="120" w:after="120" w:line="240" w:lineRule="auto"/>
                    <w:rPr>
                      <w:rFonts w:cs="Arial"/>
                      <w:color w:val="000000"/>
                    </w:rPr>
                  </w:pPr>
                </w:p>
              </w:tc>
            </w:tr>
            <w:tr w:rsidR="00B160B7" w14:paraId="502C8396" w14:textId="77777777" w:rsidTr="00E977B3">
              <w:tc>
                <w:tcPr>
                  <w:tcW w:w="3397" w:type="dxa"/>
                  <w:vAlign w:val="center"/>
                </w:tcPr>
                <w:p w14:paraId="3361D8EA" w14:textId="77777777" w:rsidR="00B160B7" w:rsidRDefault="00B160B7" w:rsidP="00E977B3">
                  <w:pPr>
                    <w:spacing w:before="120" w:after="120" w:line="240" w:lineRule="auto"/>
                    <w:rPr>
                      <w:rFonts w:cs="Arial"/>
                      <w:color w:val="000000"/>
                    </w:rPr>
                  </w:pPr>
                  <w:r>
                    <w:rPr>
                      <w:rFonts w:cs="Arial"/>
                      <w:color w:val="000000"/>
                    </w:rPr>
                    <w:t>Telefon</w:t>
                  </w:r>
                </w:p>
              </w:tc>
              <w:tc>
                <w:tcPr>
                  <w:tcW w:w="5663" w:type="dxa"/>
                  <w:vAlign w:val="center"/>
                </w:tcPr>
                <w:p w14:paraId="4BCB4540" w14:textId="77777777" w:rsidR="00B160B7" w:rsidRDefault="00B160B7" w:rsidP="00E977B3">
                  <w:pPr>
                    <w:spacing w:before="120" w:after="120" w:line="240" w:lineRule="auto"/>
                    <w:rPr>
                      <w:rFonts w:cs="Arial"/>
                      <w:color w:val="000000"/>
                    </w:rPr>
                  </w:pPr>
                </w:p>
              </w:tc>
            </w:tr>
            <w:tr w:rsidR="00B160B7" w14:paraId="3B99021B" w14:textId="77777777" w:rsidTr="00E977B3">
              <w:tc>
                <w:tcPr>
                  <w:tcW w:w="3397" w:type="dxa"/>
                  <w:vAlign w:val="center"/>
                </w:tcPr>
                <w:p w14:paraId="56C0FB71" w14:textId="77777777" w:rsidR="00B160B7" w:rsidRDefault="00B160B7" w:rsidP="00E977B3">
                  <w:pPr>
                    <w:spacing w:before="120" w:after="120" w:line="240" w:lineRule="auto"/>
                    <w:rPr>
                      <w:rFonts w:cs="Arial"/>
                      <w:color w:val="000000"/>
                    </w:rPr>
                  </w:pPr>
                  <w:r>
                    <w:rPr>
                      <w:rFonts w:cs="Arial"/>
                      <w:color w:val="000000"/>
                    </w:rPr>
                    <w:t>E-Mail-Adresse</w:t>
                  </w:r>
                </w:p>
              </w:tc>
              <w:tc>
                <w:tcPr>
                  <w:tcW w:w="5663" w:type="dxa"/>
                  <w:vAlign w:val="center"/>
                </w:tcPr>
                <w:p w14:paraId="447AF1BF" w14:textId="77777777" w:rsidR="00B160B7" w:rsidRDefault="00B160B7" w:rsidP="00E977B3">
                  <w:pPr>
                    <w:spacing w:before="120" w:after="120" w:line="240" w:lineRule="auto"/>
                    <w:rPr>
                      <w:rFonts w:cs="Arial"/>
                      <w:color w:val="000000"/>
                    </w:rPr>
                  </w:pPr>
                </w:p>
              </w:tc>
            </w:tr>
            <w:tr w:rsidR="00B160B7" w14:paraId="31706FBB" w14:textId="77777777" w:rsidTr="00E977B3">
              <w:tc>
                <w:tcPr>
                  <w:tcW w:w="3397" w:type="dxa"/>
                  <w:vAlign w:val="center"/>
                </w:tcPr>
                <w:p w14:paraId="77F297DA" w14:textId="77777777" w:rsidR="00B160B7" w:rsidRDefault="00B160B7" w:rsidP="00E977B3">
                  <w:pPr>
                    <w:spacing w:before="120" w:after="120" w:line="240" w:lineRule="auto"/>
                    <w:rPr>
                      <w:rFonts w:cs="Arial"/>
                      <w:color w:val="000000"/>
                    </w:rPr>
                  </w:pPr>
                  <w:r>
                    <w:rPr>
                      <w:rFonts w:cs="Arial"/>
                      <w:color w:val="000000"/>
                    </w:rPr>
                    <w:t>Website</w:t>
                  </w:r>
                </w:p>
              </w:tc>
              <w:tc>
                <w:tcPr>
                  <w:tcW w:w="5663" w:type="dxa"/>
                  <w:vAlign w:val="center"/>
                </w:tcPr>
                <w:p w14:paraId="30B8826D" w14:textId="77777777" w:rsidR="00B160B7" w:rsidRDefault="00B160B7" w:rsidP="00E977B3">
                  <w:pPr>
                    <w:spacing w:before="120" w:after="120" w:line="240" w:lineRule="auto"/>
                    <w:rPr>
                      <w:rFonts w:cs="Arial"/>
                      <w:color w:val="000000"/>
                    </w:rPr>
                  </w:pPr>
                </w:p>
              </w:tc>
            </w:tr>
            <w:tr w:rsidR="00B160B7" w14:paraId="5C191BD2" w14:textId="77777777" w:rsidTr="00E977B3">
              <w:tc>
                <w:tcPr>
                  <w:tcW w:w="3397" w:type="dxa"/>
                  <w:tcBorders>
                    <w:bottom w:val="single" w:sz="4" w:space="0" w:color="auto"/>
                  </w:tcBorders>
                  <w:vAlign w:val="center"/>
                </w:tcPr>
                <w:p w14:paraId="417B347F" w14:textId="77777777" w:rsidR="00B160B7" w:rsidRDefault="00B160B7" w:rsidP="00E977B3">
                  <w:pPr>
                    <w:spacing w:before="120" w:after="120" w:line="240" w:lineRule="auto"/>
                    <w:rPr>
                      <w:rFonts w:cs="Arial"/>
                      <w:color w:val="000000"/>
                    </w:rPr>
                  </w:pPr>
                  <w:r>
                    <w:rPr>
                      <w:rFonts w:cs="Arial"/>
                      <w:color w:val="000000"/>
                    </w:rPr>
                    <w:t>Rechtsform</w:t>
                  </w:r>
                </w:p>
              </w:tc>
              <w:tc>
                <w:tcPr>
                  <w:tcW w:w="5663" w:type="dxa"/>
                  <w:tcBorders>
                    <w:bottom w:val="single" w:sz="4" w:space="0" w:color="auto"/>
                  </w:tcBorders>
                  <w:vAlign w:val="center"/>
                </w:tcPr>
                <w:p w14:paraId="2E99C4A1" w14:textId="77777777" w:rsidR="00B160B7" w:rsidRDefault="00B160B7" w:rsidP="00E977B3">
                  <w:pPr>
                    <w:spacing w:before="120" w:after="120" w:line="240" w:lineRule="auto"/>
                    <w:rPr>
                      <w:rFonts w:cs="Arial"/>
                      <w:color w:val="000000"/>
                    </w:rPr>
                  </w:pPr>
                </w:p>
              </w:tc>
            </w:tr>
            <w:tr w:rsidR="00B160B7" w14:paraId="3F776128" w14:textId="77777777" w:rsidTr="00E977B3">
              <w:tc>
                <w:tcPr>
                  <w:tcW w:w="3397" w:type="dxa"/>
                  <w:tcBorders>
                    <w:bottom w:val="single" w:sz="4" w:space="0" w:color="auto"/>
                  </w:tcBorders>
                  <w:vAlign w:val="center"/>
                </w:tcPr>
                <w:p w14:paraId="4A4D1E21" w14:textId="77777777" w:rsidR="00B160B7" w:rsidRDefault="00B160B7" w:rsidP="00E977B3">
                  <w:pPr>
                    <w:spacing w:before="120" w:after="120" w:line="240" w:lineRule="auto"/>
                    <w:rPr>
                      <w:rFonts w:cs="Arial"/>
                      <w:color w:val="000000"/>
                    </w:rPr>
                  </w:pPr>
                  <w:r>
                    <w:rPr>
                      <w:rFonts w:cs="Arial"/>
                      <w:color w:val="000000"/>
                    </w:rPr>
                    <w:t>Sitz (PLZ, Ort)</w:t>
                  </w:r>
                </w:p>
              </w:tc>
              <w:tc>
                <w:tcPr>
                  <w:tcW w:w="5663" w:type="dxa"/>
                  <w:tcBorders>
                    <w:bottom w:val="single" w:sz="4" w:space="0" w:color="auto"/>
                  </w:tcBorders>
                  <w:vAlign w:val="center"/>
                </w:tcPr>
                <w:p w14:paraId="0B89C5D6" w14:textId="77777777" w:rsidR="00B160B7" w:rsidRDefault="00B160B7" w:rsidP="00E977B3">
                  <w:pPr>
                    <w:spacing w:before="120" w:after="120" w:line="240" w:lineRule="auto"/>
                    <w:rPr>
                      <w:rFonts w:cs="Arial"/>
                      <w:color w:val="000000"/>
                    </w:rPr>
                  </w:pPr>
                </w:p>
              </w:tc>
            </w:tr>
            <w:tr w:rsidR="00B160B7" w14:paraId="608B684C" w14:textId="77777777" w:rsidTr="00E977B3">
              <w:trPr>
                <w:trHeight w:val="234"/>
              </w:trPr>
              <w:tc>
                <w:tcPr>
                  <w:tcW w:w="3397" w:type="dxa"/>
                  <w:tcBorders>
                    <w:top w:val="single" w:sz="4" w:space="0" w:color="auto"/>
                    <w:left w:val="nil"/>
                    <w:bottom w:val="single" w:sz="4" w:space="0" w:color="auto"/>
                    <w:right w:val="nil"/>
                  </w:tcBorders>
                  <w:vAlign w:val="center"/>
                </w:tcPr>
                <w:p w14:paraId="61D72122" w14:textId="77777777" w:rsidR="00B160B7" w:rsidRDefault="00B160B7" w:rsidP="00E977B3">
                  <w:pPr>
                    <w:spacing w:line="240" w:lineRule="auto"/>
                    <w:rPr>
                      <w:rFonts w:cs="Arial"/>
                      <w:color w:val="000000"/>
                    </w:rPr>
                  </w:pPr>
                </w:p>
              </w:tc>
              <w:tc>
                <w:tcPr>
                  <w:tcW w:w="5663" w:type="dxa"/>
                  <w:tcBorders>
                    <w:top w:val="single" w:sz="4" w:space="0" w:color="auto"/>
                    <w:left w:val="nil"/>
                    <w:bottom w:val="single" w:sz="4" w:space="0" w:color="auto"/>
                    <w:right w:val="nil"/>
                  </w:tcBorders>
                  <w:vAlign w:val="center"/>
                </w:tcPr>
                <w:p w14:paraId="151EFAE2" w14:textId="77777777" w:rsidR="00B160B7" w:rsidRDefault="00B160B7" w:rsidP="00E977B3">
                  <w:pPr>
                    <w:spacing w:line="240" w:lineRule="auto"/>
                    <w:rPr>
                      <w:rFonts w:cs="Arial"/>
                      <w:color w:val="000000"/>
                    </w:rPr>
                  </w:pPr>
                </w:p>
              </w:tc>
            </w:tr>
            <w:tr w:rsidR="00B160B7" w14:paraId="71758A43" w14:textId="77777777" w:rsidTr="00E977B3">
              <w:tc>
                <w:tcPr>
                  <w:tcW w:w="3397" w:type="dxa"/>
                  <w:tcBorders>
                    <w:top w:val="single" w:sz="4" w:space="0" w:color="auto"/>
                  </w:tcBorders>
                  <w:vAlign w:val="center"/>
                </w:tcPr>
                <w:p w14:paraId="5F2D0E4A" w14:textId="77777777" w:rsidR="00B160B7" w:rsidRDefault="00B160B7" w:rsidP="00E977B3">
                  <w:pPr>
                    <w:spacing w:before="120" w:after="120" w:line="240" w:lineRule="auto"/>
                    <w:rPr>
                      <w:rFonts w:cs="Arial"/>
                      <w:color w:val="000000"/>
                    </w:rPr>
                  </w:pPr>
                  <w:r>
                    <w:rPr>
                      <w:rFonts w:cs="Arial"/>
                      <w:color w:val="000000"/>
                    </w:rPr>
                    <w:t>Bankverbindung (IBAN)</w:t>
                  </w:r>
                </w:p>
              </w:tc>
              <w:tc>
                <w:tcPr>
                  <w:tcW w:w="5663" w:type="dxa"/>
                  <w:tcBorders>
                    <w:top w:val="single" w:sz="4" w:space="0" w:color="auto"/>
                  </w:tcBorders>
                  <w:vAlign w:val="center"/>
                </w:tcPr>
                <w:p w14:paraId="5E8A0F30" w14:textId="77777777" w:rsidR="00B160B7" w:rsidRDefault="00B160B7" w:rsidP="00E977B3">
                  <w:pPr>
                    <w:spacing w:before="120" w:after="120" w:line="240" w:lineRule="auto"/>
                    <w:rPr>
                      <w:rFonts w:cs="Arial"/>
                      <w:color w:val="000000"/>
                    </w:rPr>
                  </w:pPr>
                </w:p>
              </w:tc>
            </w:tr>
            <w:tr w:rsidR="00B160B7" w14:paraId="505D0B2C" w14:textId="77777777" w:rsidTr="00E977B3">
              <w:tc>
                <w:tcPr>
                  <w:tcW w:w="3397" w:type="dxa"/>
                  <w:vAlign w:val="center"/>
                </w:tcPr>
                <w:p w14:paraId="454626C6" w14:textId="77777777" w:rsidR="00B160B7" w:rsidRDefault="00B160B7" w:rsidP="00E977B3">
                  <w:pPr>
                    <w:spacing w:before="120" w:after="120" w:line="240" w:lineRule="auto"/>
                    <w:rPr>
                      <w:rFonts w:cs="Arial"/>
                      <w:color w:val="000000"/>
                    </w:rPr>
                  </w:pPr>
                  <w:r>
                    <w:rPr>
                      <w:rFonts w:cs="Arial"/>
                      <w:color w:val="000000"/>
                    </w:rPr>
                    <w:t>Kontoinhaber/in</w:t>
                  </w:r>
                </w:p>
              </w:tc>
              <w:tc>
                <w:tcPr>
                  <w:tcW w:w="5663" w:type="dxa"/>
                  <w:vAlign w:val="center"/>
                </w:tcPr>
                <w:p w14:paraId="2F4A4C47" w14:textId="77777777" w:rsidR="00B160B7" w:rsidRDefault="00B160B7" w:rsidP="00E977B3">
                  <w:pPr>
                    <w:spacing w:before="120" w:after="120" w:line="240" w:lineRule="auto"/>
                    <w:rPr>
                      <w:rFonts w:cs="Arial"/>
                      <w:color w:val="000000"/>
                    </w:rPr>
                  </w:pPr>
                </w:p>
              </w:tc>
            </w:tr>
            <w:tr w:rsidR="00B160B7" w14:paraId="6002D4A1" w14:textId="77777777" w:rsidTr="00E977B3">
              <w:tc>
                <w:tcPr>
                  <w:tcW w:w="3397" w:type="dxa"/>
                  <w:vAlign w:val="center"/>
                </w:tcPr>
                <w:p w14:paraId="1C82667C" w14:textId="77777777" w:rsidR="00B160B7" w:rsidRDefault="00B160B7" w:rsidP="00E977B3">
                  <w:pPr>
                    <w:spacing w:before="120" w:after="120" w:line="240" w:lineRule="auto"/>
                    <w:rPr>
                      <w:rFonts w:cs="Arial"/>
                      <w:color w:val="000000"/>
                    </w:rPr>
                  </w:pPr>
                  <w:r>
                    <w:rPr>
                      <w:rFonts w:cs="Arial"/>
                      <w:color w:val="000000"/>
                    </w:rPr>
                    <w:t>Name Hausbank</w:t>
                  </w:r>
                </w:p>
              </w:tc>
              <w:tc>
                <w:tcPr>
                  <w:tcW w:w="5663" w:type="dxa"/>
                  <w:vAlign w:val="center"/>
                </w:tcPr>
                <w:p w14:paraId="51A2722C" w14:textId="77777777" w:rsidR="00B160B7" w:rsidRDefault="00B160B7" w:rsidP="00E977B3">
                  <w:pPr>
                    <w:spacing w:before="120" w:after="120" w:line="240" w:lineRule="auto"/>
                    <w:rPr>
                      <w:rFonts w:cs="Arial"/>
                      <w:color w:val="000000"/>
                    </w:rPr>
                  </w:pPr>
                </w:p>
              </w:tc>
            </w:tr>
            <w:tr w:rsidR="00B160B7" w14:paraId="48434B41" w14:textId="77777777" w:rsidTr="00E977B3">
              <w:tc>
                <w:tcPr>
                  <w:tcW w:w="3397" w:type="dxa"/>
                  <w:vAlign w:val="center"/>
                </w:tcPr>
                <w:p w14:paraId="67A40BBD" w14:textId="77777777" w:rsidR="00B160B7" w:rsidRDefault="00B160B7" w:rsidP="00E977B3">
                  <w:pPr>
                    <w:spacing w:before="120" w:after="120" w:line="240" w:lineRule="auto"/>
                    <w:rPr>
                      <w:rFonts w:cs="Arial"/>
                      <w:color w:val="000000"/>
                    </w:rPr>
                  </w:pPr>
                  <w:r>
                    <w:rPr>
                      <w:rFonts w:cs="Arial"/>
                      <w:color w:val="000000"/>
                    </w:rPr>
                    <w:t>PLZ, Ort</w:t>
                  </w:r>
                </w:p>
              </w:tc>
              <w:tc>
                <w:tcPr>
                  <w:tcW w:w="5663" w:type="dxa"/>
                  <w:vAlign w:val="center"/>
                </w:tcPr>
                <w:p w14:paraId="1B63370A" w14:textId="77777777" w:rsidR="00B160B7" w:rsidRDefault="00B160B7" w:rsidP="00E977B3">
                  <w:pPr>
                    <w:spacing w:before="120" w:after="120" w:line="240" w:lineRule="auto"/>
                    <w:rPr>
                      <w:rFonts w:cs="Arial"/>
                      <w:color w:val="000000"/>
                    </w:rPr>
                  </w:pPr>
                </w:p>
              </w:tc>
            </w:tr>
            <w:tr w:rsidR="00B160B7" w14:paraId="0F8CE107" w14:textId="77777777" w:rsidTr="00E977B3">
              <w:tc>
                <w:tcPr>
                  <w:tcW w:w="3397" w:type="dxa"/>
                  <w:vAlign w:val="center"/>
                </w:tcPr>
                <w:p w14:paraId="58AAE789" w14:textId="77777777" w:rsidR="00B160B7" w:rsidRDefault="00B160B7" w:rsidP="00E977B3">
                  <w:pPr>
                    <w:spacing w:before="120" w:after="120" w:line="240" w:lineRule="auto"/>
                    <w:rPr>
                      <w:rFonts w:cs="Arial"/>
                      <w:color w:val="000000"/>
                    </w:rPr>
                  </w:pPr>
                  <w:r>
                    <w:rPr>
                      <w:rFonts w:cs="Arial"/>
                      <w:color w:val="000000"/>
                    </w:rPr>
                    <w:t>E-Mail-Adresse</w:t>
                  </w:r>
                </w:p>
              </w:tc>
              <w:tc>
                <w:tcPr>
                  <w:tcW w:w="5663" w:type="dxa"/>
                  <w:vAlign w:val="center"/>
                </w:tcPr>
                <w:p w14:paraId="2F815454" w14:textId="77777777" w:rsidR="00B160B7" w:rsidRDefault="00B160B7" w:rsidP="00E977B3">
                  <w:pPr>
                    <w:spacing w:before="120" w:after="120" w:line="240" w:lineRule="auto"/>
                    <w:rPr>
                      <w:rFonts w:cs="Arial"/>
                      <w:color w:val="000000"/>
                    </w:rPr>
                  </w:pPr>
                </w:p>
              </w:tc>
            </w:tr>
            <w:tr w:rsidR="00B160B7" w14:paraId="1AED4511" w14:textId="77777777" w:rsidTr="00E977B3">
              <w:tc>
                <w:tcPr>
                  <w:tcW w:w="3397" w:type="dxa"/>
                  <w:vAlign w:val="center"/>
                </w:tcPr>
                <w:p w14:paraId="2AA17A19" w14:textId="77777777" w:rsidR="00B160B7" w:rsidRDefault="00B160B7" w:rsidP="00E977B3">
                  <w:pPr>
                    <w:spacing w:before="120" w:after="120" w:line="240" w:lineRule="auto"/>
                    <w:rPr>
                      <w:rFonts w:cs="Arial"/>
                      <w:color w:val="000000"/>
                    </w:rPr>
                  </w:pPr>
                  <w:r>
                    <w:rPr>
                      <w:rFonts w:cs="Arial"/>
                      <w:color w:val="000000"/>
                    </w:rPr>
                    <w:t>Unternehmens-Identifikations-nummer (UID), sofern vorhanden</w:t>
                  </w:r>
                </w:p>
              </w:tc>
              <w:tc>
                <w:tcPr>
                  <w:tcW w:w="5663" w:type="dxa"/>
                  <w:vAlign w:val="center"/>
                </w:tcPr>
                <w:p w14:paraId="0FD5DF89" w14:textId="77777777" w:rsidR="00B160B7" w:rsidRDefault="00B160B7" w:rsidP="00E977B3">
                  <w:pPr>
                    <w:spacing w:before="120" w:after="120" w:line="240" w:lineRule="auto"/>
                    <w:rPr>
                      <w:rFonts w:cs="Arial"/>
                      <w:color w:val="000000"/>
                    </w:rPr>
                  </w:pPr>
                </w:p>
              </w:tc>
            </w:tr>
          </w:tbl>
          <w:p w14:paraId="1B7F5CCB" w14:textId="77777777" w:rsidR="00B160B7" w:rsidRDefault="00B160B7" w:rsidP="00B160B7">
            <w:pPr>
              <w:spacing w:line="240" w:lineRule="auto"/>
              <w:rPr>
                <w:rFonts w:cs="Arial"/>
                <w:color w:val="000000"/>
              </w:rPr>
            </w:pPr>
          </w:p>
          <w:p w14:paraId="00179365" w14:textId="77777777" w:rsidR="00B160B7" w:rsidRDefault="00B160B7" w:rsidP="00B160B7">
            <w:pPr>
              <w:pStyle w:val="Listenabsatz"/>
              <w:numPr>
                <w:ilvl w:val="0"/>
                <w:numId w:val="13"/>
              </w:numPr>
              <w:spacing w:after="120" w:line="260" w:lineRule="atLeast"/>
              <w:ind w:left="284" w:hanging="284"/>
            </w:pPr>
            <w:r>
              <w:t>Ist das Kulturunternehmen juristisch in die Verwaltung (Bund, Kanton, Gemeinde) integriert</w:t>
            </w:r>
            <w:r w:rsidRPr="008D6DB6">
              <w:t>?</w:t>
            </w:r>
          </w:p>
          <w:tbl>
            <w:tblPr>
              <w:tblStyle w:val="Tabellenraster"/>
              <w:tblW w:w="623" w:type="pct"/>
              <w:tblLook w:val="04A0" w:firstRow="1" w:lastRow="0" w:firstColumn="1" w:lastColumn="0" w:noHBand="0" w:noVBand="1"/>
            </w:tblPr>
            <w:tblGrid>
              <w:gridCol w:w="439"/>
              <w:gridCol w:w="725"/>
            </w:tblGrid>
            <w:tr w:rsidR="00B160B7" w:rsidRPr="006A73EF" w14:paraId="0EE0AF75" w14:textId="77777777" w:rsidTr="00E977B3">
              <w:sdt>
                <w:sdtPr>
                  <w:rPr>
                    <w:rFonts w:cs="Arial"/>
                    <w:color w:val="000000"/>
                  </w:rPr>
                  <w:id w:val="-973594782"/>
                  <w14:checkbox>
                    <w14:checked w14:val="0"/>
                    <w14:checkedState w14:val="2612" w14:font="MS Gothic"/>
                    <w14:uncheckedState w14:val="2610" w14:font="MS Gothic"/>
                  </w14:checkbox>
                </w:sdtPr>
                <w:sdtEndPr/>
                <w:sdtContent>
                  <w:tc>
                    <w:tcPr>
                      <w:tcW w:w="1887" w:type="pct"/>
                    </w:tcPr>
                    <w:p w14:paraId="237E2D49"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113" w:type="pct"/>
                </w:tcPr>
                <w:p w14:paraId="3A9C07B6" w14:textId="77777777" w:rsidR="00B160B7" w:rsidRPr="006A73EF" w:rsidRDefault="00B160B7" w:rsidP="00E977B3">
                  <w:pPr>
                    <w:spacing w:before="120" w:after="120" w:line="240" w:lineRule="auto"/>
                    <w:rPr>
                      <w:rFonts w:cs="Arial"/>
                      <w:color w:val="000000"/>
                    </w:rPr>
                  </w:pPr>
                  <w:r>
                    <w:rPr>
                      <w:rFonts w:cs="Arial"/>
                      <w:color w:val="000000"/>
                    </w:rPr>
                    <w:t>Ja</w:t>
                  </w:r>
                </w:p>
              </w:tc>
            </w:tr>
            <w:tr w:rsidR="00B160B7" w:rsidRPr="006A73EF" w14:paraId="4FF1C68D" w14:textId="77777777" w:rsidTr="00E977B3">
              <w:sdt>
                <w:sdtPr>
                  <w:rPr>
                    <w:rFonts w:cs="Arial"/>
                    <w:color w:val="000000"/>
                  </w:rPr>
                  <w:id w:val="1308438825"/>
                  <w14:checkbox>
                    <w14:checked w14:val="0"/>
                    <w14:checkedState w14:val="2612" w14:font="MS Gothic"/>
                    <w14:uncheckedState w14:val="2610" w14:font="MS Gothic"/>
                  </w14:checkbox>
                </w:sdtPr>
                <w:sdtEndPr/>
                <w:sdtContent>
                  <w:tc>
                    <w:tcPr>
                      <w:tcW w:w="1887" w:type="pct"/>
                    </w:tcPr>
                    <w:p w14:paraId="5CB7C2EA"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113" w:type="pct"/>
                </w:tcPr>
                <w:p w14:paraId="10BD79AE" w14:textId="77777777" w:rsidR="00B160B7" w:rsidRPr="006A73EF" w:rsidRDefault="00B160B7" w:rsidP="00E977B3">
                  <w:pPr>
                    <w:spacing w:before="120" w:after="120" w:line="240" w:lineRule="auto"/>
                    <w:rPr>
                      <w:rFonts w:cs="Arial"/>
                      <w:color w:val="000000"/>
                    </w:rPr>
                  </w:pPr>
                  <w:r>
                    <w:rPr>
                      <w:rFonts w:cs="Arial"/>
                      <w:color w:val="000000"/>
                    </w:rPr>
                    <w:t>Nein</w:t>
                  </w:r>
                </w:p>
              </w:tc>
            </w:tr>
          </w:tbl>
          <w:p w14:paraId="095AEDDC" w14:textId="77777777" w:rsidR="00B160B7" w:rsidRDefault="00B160B7" w:rsidP="00B160B7">
            <w:pPr>
              <w:spacing w:line="240" w:lineRule="auto"/>
              <w:rPr>
                <w:rFonts w:cs="Arial"/>
                <w:color w:val="000000"/>
              </w:rPr>
            </w:pPr>
          </w:p>
          <w:p w14:paraId="0063D436" w14:textId="4B13BED8" w:rsidR="00B160B7" w:rsidRDefault="00B160B7" w:rsidP="00B160B7">
            <w:pPr>
              <w:spacing w:after="200" w:line="276" w:lineRule="auto"/>
              <w:rPr>
                <w:rFonts w:cs="Arial"/>
                <w:color w:val="000000"/>
              </w:rPr>
            </w:pPr>
            <w:r>
              <w:rPr>
                <w:rFonts w:cs="Arial"/>
                <w:color w:val="000000"/>
              </w:rPr>
              <w:br w:type="page"/>
            </w:r>
          </w:p>
          <w:p w14:paraId="45C00E52" w14:textId="2139B52A" w:rsidR="002B5AE1" w:rsidRDefault="002B5AE1" w:rsidP="00B160B7">
            <w:pPr>
              <w:spacing w:after="200" w:line="276" w:lineRule="auto"/>
              <w:rPr>
                <w:rFonts w:cs="Arial"/>
                <w:color w:val="000000"/>
              </w:rPr>
            </w:pPr>
          </w:p>
          <w:p w14:paraId="10D0D371" w14:textId="77777777" w:rsidR="00B160B7" w:rsidRPr="00C63EB1" w:rsidRDefault="00B160B7" w:rsidP="002B5AE1">
            <w:pPr>
              <w:pStyle w:val="berschrift1"/>
              <w:keepLines w:val="0"/>
              <w:numPr>
                <w:ilvl w:val="0"/>
                <w:numId w:val="15"/>
              </w:numPr>
              <w:tabs>
                <w:tab w:val="left" w:pos="5103"/>
              </w:tabs>
              <w:spacing w:before="220" w:after="110" w:line="240" w:lineRule="auto"/>
            </w:pPr>
            <w:r w:rsidRPr="00C63EB1">
              <w:lastRenderedPageBreak/>
              <w:t>Kontaktperson</w:t>
            </w:r>
          </w:p>
          <w:tbl>
            <w:tblPr>
              <w:tblStyle w:val="Tabellenraster"/>
              <w:tblW w:w="0" w:type="auto"/>
              <w:tblLook w:val="04A0" w:firstRow="1" w:lastRow="0" w:firstColumn="1" w:lastColumn="0" w:noHBand="0" w:noVBand="1"/>
            </w:tblPr>
            <w:tblGrid>
              <w:gridCol w:w="1980"/>
              <w:gridCol w:w="7082"/>
            </w:tblGrid>
            <w:tr w:rsidR="00B160B7" w14:paraId="5E45620C" w14:textId="77777777" w:rsidTr="00E977B3">
              <w:tc>
                <w:tcPr>
                  <w:tcW w:w="1980" w:type="dxa"/>
                </w:tcPr>
                <w:p w14:paraId="364C55E4" w14:textId="77777777" w:rsidR="00B160B7" w:rsidRDefault="00B160B7" w:rsidP="00E977B3">
                  <w:pPr>
                    <w:spacing w:before="120" w:after="120" w:line="240" w:lineRule="auto"/>
                    <w:rPr>
                      <w:rFonts w:cs="Arial"/>
                      <w:color w:val="000000"/>
                    </w:rPr>
                  </w:pPr>
                  <w:r>
                    <w:rPr>
                      <w:rFonts w:cs="Arial"/>
                      <w:color w:val="000000"/>
                    </w:rPr>
                    <w:t>Vorname, Name</w:t>
                  </w:r>
                </w:p>
              </w:tc>
              <w:tc>
                <w:tcPr>
                  <w:tcW w:w="7082" w:type="dxa"/>
                </w:tcPr>
                <w:p w14:paraId="2987EABF" w14:textId="77777777" w:rsidR="00B160B7" w:rsidRDefault="00B160B7" w:rsidP="00E977B3">
                  <w:pPr>
                    <w:spacing w:before="120" w:after="120" w:line="240" w:lineRule="auto"/>
                    <w:rPr>
                      <w:rFonts w:cs="Arial"/>
                      <w:color w:val="000000"/>
                    </w:rPr>
                  </w:pPr>
                </w:p>
              </w:tc>
            </w:tr>
            <w:tr w:rsidR="00B160B7" w14:paraId="6A72AF9A" w14:textId="77777777" w:rsidTr="00E977B3">
              <w:tc>
                <w:tcPr>
                  <w:tcW w:w="1980" w:type="dxa"/>
                </w:tcPr>
                <w:p w14:paraId="26CF5D33" w14:textId="77777777" w:rsidR="00B160B7" w:rsidRDefault="00B160B7" w:rsidP="00E977B3">
                  <w:pPr>
                    <w:spacing w:before="120" w:after="120" w:line="240" w:lineRule="auto"/>
                    <w:rPr>
                      <w:rFonts w:cs="Arial"/>
                      <w:color w:val="000000"/>
                    </w:rPr>
                  </w:pPr>
                  <w:r>
                    <w:rPr>
                      <w:rFonts w:cs="Arial"/>
                      <w:color w:val="000000"/>
                    </w:rPr>
                    <w:t>Funktion</w:t>
                  </w:r>
                </w:p>
              </w:tc>
              <w:tc>
                <w:tcPr>
                  <w:tcW w:w="7082" w:type="dxa"/>
                </w:tcPr>
                <w:p w14:paraId="7C372426" w14:textId="77777777" w:rsidR="00B160B7" w:rsidRDefault="00B160B7" w:rsidP="00E977B3">
                  <w:pPr>
                    <w:spacing w:before="120" w:after="120" w:line="240" w:lineRule="auto"/>
                    <w:rPr>
                      <w:rFonts w:cs="Arial"/>
                      <w:color w:val="000000"/>
                    </w:rPr>
                  </w:pPr>
                </w:p>
              </w:tc>
            </w:tr>
            <w:tr w:rsidR="00B160B7" w14:paraId="06A0FD04" w14:textId="77777777" w:rsidTr="00E977B3">
              <w:tc>
                <w:tcPr>
                  <w:tcW w:w="1980" w:type="dxa"/>
                </w:tcPr>
                <w:p w14:paraId="4CC79311" w14:textId="77777777" w:rsidR="00B160B7" w:rsidRDefault="00B160B7" w:rsidP="00E977B3">
                  <w:pPr>
                    <w:spacing w:before="120" w:after="120" w:line="240" w:lineRule="auto"/>
                    <w:rPr>
                      <w:rFonts w:cs="Arial"/>
                      <w:color w:val="000000"/>
                    </w:rPr>
                  </w:pPr>
                  <w:r>
                    <w:rPr>
                      <w:rFonts w:cs="Arial"/>
                      <w:color w:val="000000"/>
                    </w:rPr>
                    <w:t>Strasse, Nr.</w:t>
                  </w:r>
                </w:p>
              </w:tc>
              <w:tc>
                <w:tcPr>
                  <w:tcW w:w="7082" w:type="dxa"/>
                </w:tcPr>
                <w:p w14:paraId="1F61D123" w14:textId="77777777" w:rsidR="00B160B7" w:rsidRDefault="00B160B7" w:rsidP="00E977B3">
                  <w:pPr>
                    <w:spacing w:before="120" w:after="120" w:line="240" w:lineRule="auto"/>
                    <w:rPr>
                      <w:rFonts w:cs="Arial"/>
                      <w:color w:val="000000"/>
                    </w:rPr>
                  </w:pPr>
                </w:p>
              </w:tc>
            </w:tr>
            <w:tr w:rsidR="00B160B7" w14:paraId="07B79043" w14:textId="77777777" w:rsidTr="00E977B3">
              <w:tc>
                <w:tcPr>
                  <w:tcW w:w="1980" w:type="dxa"/>
                </w:tcPr>
                <w:p w14:paraId="69173900" w14:textId="77777777" w:rsidR="00B160B7" w:rsidRDefault="00B160B7" w:rsidP="00E977B3">
                  <w:pPr>
                    <w:spacing w:before="120" w:after="120" w:line="240" w:lineRule="auto"/>
                    <w:rPr>
                      <w:rFonts w:cs="Arial"/>
                      <w:color w:val="000000"/>
                    </w:rPr>
                  </w:pPr>
                  <w:r>
                    <w:rPr>
                      <w:rFonts w:cs="Arial"/>
                      <w:color w:val="000000"/>
                    </w:rPr>
                    <w:t>PLZ, Ort</w:t>
                  </w:r>
                </w:p>
              </w:tc>
              <w:tc>
                <w:tcPr>
                  <w:tcW w:w="7082" w:type="dxa"/>
                </w:tcPr>
                <w:p w14:paraId="3AF297D5" w14:textId="77777777" w:rsidR="00B160B7" w:rsidRDefault="00B160B7" w:rsidP="00E977B3">
                  <w:pPr>
                    <w:spacing w:before="120" w:after="120" w:line="240" w:lineRule="auto"/>
                    <w:rPr>
                      <w:rFonts w:cs="Arial"/>
                      <w:color w:val="000000"/>
                    </w:rPr>
                  </w:pPr>
                </w:p>
              </w:tc>
            </w:tr>
            <w:tr w:rsidR="00B160B7" w14:paraId="61986181" w14:textId="77777777" w:rsidTr="00E977B3">
              <w:tc>
                <w:tcPr>
                  <w:tcW w:w="1980" w:type="dxa"/>
                </w:tcPr>
                <w:p w14:paraId="28261190" w14:textId="77777777" w:rsidR="00B160B7" w:rsidRDefault="00B160B7" w:rsidP="00E977B3">
                  <w:pPr>
                    <w:spacing w:before="120" w:after="120" w:line="240" w:lineRule="auto"/>
                    <w:rPr>
                      <w:rFonts w:cs="Arial"/>
                      <w:color w:val="000000"/>
                    </w:rPr>
                  </w:pPr>
                  <w:r>
                    <w:rPr>
                      <w:rFonts w:cs="Arial"/>
                      <w:color w:val="000000"/>
                    </w:rPr>
                    <w:t>Telefon</w:t>
                  </w:r>
                </w:p>
              </w:tc>
              <w:tc>
                <w:tcPr>
                  <w:tcW w:w="7082" w:type="dxa"/>
                </w:tcPr>
                <w:p w14:paraId="577C9621" w14:textId="77777777" w:rsidR="00B160B7" w:rsidRDefault="00B160B7" w:rsidP="00E977B3">
                  <w:pPr>
                    <w:spacing w:before="120" w:after="120" w:line="240" w:lineRule="auto"/>
                    <w:rPr>
                      <w:rFonts w:cs="Arial"/>
                      <w:color w:val="000000"/>
                    </w:rPr>
                  </w:pPr>
                </w:p>
              </w:tc>
            </w:tr>
            <w:tr w:rsidR="00B160B7" w14:paraId="13C34CD1" w14:textId="77777777" w:rsidTr="00E977B3">
              <w:tc>
                <w:tcPr>
                  <w:tcW w:w="1980" w:type="dxa"/>
                </w:tcPr>
                <w:p w14:paraId="2DE172D2" w14:textId="77777777" w:rsidR="00B160B7" w:rsidRDefault="00B160B7" w:rsidP="00E977B3">
                  <w:pPr>
                    <w:spacing w:before="120" w:after="120" w:line="240" w:lineRule="auto"/>
                    <w:rPr>
                      <w:rFonts w:cs="Arial"/>
                      <w:color w:val="000000"/>
                    </w:rPr>
                  </w:pPr>
                  <w:r>
                    <w:rPr>
                      <w:rFonts w:cs="Arial"/>
                      <w:color w:val="000000"/>
                    </w:rPr>
                    <w:t>E-Mail-Adresse</w:t>
                  </w:r>
                </w:p>
              </w:tc>
              <w:tc>
                <w:tcPr>
                  <w:tcW w:w="7082" w:type="dxa"/>
                </w:tcPr>
                <w:p w14:paraId="3CFEBDC7" w14:textId="77777777" w:rsidR="00B160B7" w:rsidRDefault="00B160B7" w:rsidP="00E977B3">
                  <w:pPr>
                    <w:spacing w:before="120" w:after="120" w:line="240" w:lineRule="auto"/>
                    <w:rPr>
                      <w:rFonts w:cs="Arial"/>
                      <w:color w:val="000000"/>
                    </w:rPr>
                  </w:pPr>
                </w:p>
              </w:tc>
            </w:tr>
          </w:tbl>
          <w:p w14:paraId="4666B961" w14:textId="77777777" w:rsidR="00B160B7" w:rsidRDefault="00B160B7" w:rsidP="00B160B7">
            <w:pPr>
              <w:spacing w:after="120" w:line="240" w:lineRule="auto"/>
              <w:rPr>
                <w:rFonts w:cs="Arial"/>
                <w:color w:val="000000"/>
              </w:rPr>
            </w:pPr>
          </w:p>
          <w:p w14:paraId="6DE294B4" w14:textId="77777777" w:rsidR="00B160B7" w:rsidRDefault="00B160B7" w:rsidP="002B5AE1">
            <w:pPr>
              <w:pStyle w:val="berschrift1"/>
              <w:keepLines w:val="0"/>
              <w:numPr>
                <w:ilvl w:val="0"/>
                <w:numId w:val="15"/>
              </w:numPr>
              <w:tabs>
                <w:tab w:val="left" w:pos="5103"/>
              </w:tabs>
              <w:spacing w:before="220" w:after="110" w:line="240" w:lineRule="auto"/>
            </w:pPr>
            <w:r w:rsidRPr="00C63EB1">
              <w:t>Angaben zur kulturellen Tätigkeit</w:t>
            </w:r>
          </w:p>
          <w:p w14:paraId="286FAEC2" w14:textId="77777777" w:rsidR="00B160B7" w:rsidRPr="00F36358" w:rsidRDefault="00B160B7" w:rsidP="00B160B7">
            <w:pPr>
              <w:pStyle w:val="Listenabsatz"/>
              <w:numPr>
                <w:ilvl w:val="0"/>
                <w:numId w:val="13"/>
              </w:numPr>
              <w:spacing w:after="120" w:line="260" w:lineRule="atLeast"/>
              <w:ind w:left="284" w:hanging="284"/>
            </w:pPr>
            <w:r>
              <w:t>Kultursparte (Mehrfachnennung möglich)</w:t>
            </w:r>
          </w:p>
          <w:tbl>
            <w:tblPr>
              <w:tblStyle w:val="Tabellenraster"/>
              <w:tblW w:w="5000" w:type="pct"/>
              <w:tblBorders>
                <w:insideH w:val="none" w:sz="0" w:space="0" w:color="auto"/>
                <w:insideV w:val="none" w:sz="0" w:space="0" w:color="auto"/>
              </w:tblBorders>
              <w:tblLook w:val="04A0" w:firstRow="1" w:lastRow="0" w:firstColumn="1" w:lastColumn="0" w:noHBand="0" w:noVBand="1"/>
            </w:tblPr>
            <w:tblGrid>
              <w:gridCol w:w="727"/>
              <w:gridCol w:w="3667"/>
              <w:gridCol w:w="719"/>
              <w:gridCol w:w="4231"/>
            </w:tblGrid>
            <w:tr w:rsidR="00B160B7" w:rsidRPr="00C63EB1" w14:paraId="32031150" w14:textId="77777777" w:rsidTr="00E977B3">
              <w:sdt>
                <w:sdtPr>
                  <w:rPr>
                    <w:rFonts w:cs="Arial"/>
                    <w:color w:val="000000"/>
                  </w:rPr>
                  <w:id w:val="-1777241859"/>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5F901B92" w14:textId="77777777" w:rsidR="00B160B7" w:rsidRPr="00C63EB1" w:rsidRDefault="00B160B7" w:rsidP="00E977B3">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4611" w:type="pct"/>
                  <w:gridSpan w:val="3"/>
                  <w:tcBorders>
                    <w:top w:val="single" w:sz="4" w:space="0" w:color="auto"/>
                    <w:left w:val="single" w:sz="4" w:space="0" w:color="auto"/>
                    <w:bottom w:val="single" w:sz="4" w:space="0" w:color="auto"/>
                  </w:tcBorders>
                </w:tcPr>
                <w:p w14:paraId="367E9ABD" w14:textId="77777777" w:rsidR="00B160B7" w:rsidRPr="00C63EB1" w:rsidRDefault="00B160B7" w:rsidP="00E977B3">
                  <w:pPr>
                    <w:spacing w:before="120" w:after="120" w:line="240" w:lineRule="auto"/>
                    <w:rPr>
                      <w:rFonts w:cs="Arial"/>
                      <w:color w:val="000000"/>
                    </w:rPr>
                  </w:pPr>
                  <w:r w:rsidRPr="00C63EB1">
                    <w:rPr>
                      <w:rFonts w:cs="Arial"/>
                      <w:color w:val="000000"/>
                    </w:rPr>
                    <w:t>Dar</w:t>
                  </w:r>
                  <w:r>
                    <w:rPr>
                      <w:rFonts w:cs="Arial"/>
                      <w:color w:val="000000"/>
                    </w:rPr>
                    <w:t>stellende Künste und Musik inkl.</w:t>
                  </w:r>
                  <w:r w:rsidRPr="00C63EB1">
                    <w:rPr>
                      <w:rFonts w:cs="Arial"/>
                      <w:color w:val="000000"/>
                    </w:rPr>
                    <w:t xml:space="preserve"> deren Vermittlung</w:t>
                  </w:r>
                </w:p>
              </w:tc>
            </w:tr>
            <w:tr w:rsidR="00B160B7" w:rsidRPr="00C63EB1" w14:paraId="695731F8" w14:textId="77777777" w:rsidTr="00E977B3">
              <w:sdt>
                <w:sdtPr>
                  <w:rPr>
                    <w:rFonts w:cs="Arial"/>
                    <w:color w:val="000000"/>
                  </w:rPr>
                  <w:id w:val="-352112036"/>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3ABBFCEF" w14:textId="77777777" w:rsidR="00B160B7" w:rsidRPr="00C63EB1" w:rsidRDefault="00B160B7" w:rsidP="00E977B3">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1962" w:type="pct"/>
                  <w:tcBorders>
                    <w:top w:val="single" w:sz="4" w:space="0" w:color="auto"/>
                    <w:left w:val="single" w:sz="4" w:space="0" w:color="auto"/>
                    <w:bottom w:val="single" w:sz="4" w:space="0" w:color="auto"/>
                    <w:right w:val="single" w:sz="4" w:space="0" w:color="auto"/>
                  </w:tcBorders>
                </w:tcPr>
                <w:p w14:paraId="58E3329E" w14:textId="77777777" w:rsidR="00B160B7" w:rsidRPr="00C63EB1" w:rsidRDefault="00B160B7" w:rsidP="00E977B3">
                  <w:pPr>
                    <w:spacing w:before="120" w:after="120" w:line="240" w:lineRule="auto"/>
                    <w:rPr>
                      <w:rFonts w:cs="Arial"/>
                      <w:color w:val="000000"/>
                    </w:rPr>
                  </w:pPr>
                  <w:r w:rsidRPr="00C63EB1">
                    <w:rPr>
                      <w:rFonts w:cs="Arial"/>
                      <w:color w:val="000000"/>
                    </w:rPr>
                    <w:t>Design</w:t>
                  </w:r>
                </w:p>
              </w:tc>
              <w:sdt>
                <w:sdtPr>
                  <w:rPr>
                    <w:rFonts w:cs="Arial"/>
                    <w:color w:val="000000"/>
                  </w:rPr>
                  <w:id w:val="1178620154"/>
                  <w14:checkbox>
                    <w14:checked w14:val="0"/>
                    <w14:checkedState w14:val="2612" w14:font="MS Gothic"/>
                    <w14:uncheckedState w14:val="2610" w14:font="MS Gothic"/>
                  </w14:checkbox>
                </w:sdtPr>
                <w:sdtEndPr/>
                <w:sdtContent>
                  <w:tc>
                    <w:tcPr>
                      <w:tcW w:w="385" w:type="pct"/>
                      <w:tcBorders>
                        <w:top w:val="single" w:sz="4" w:space="0" w:color="auto"/>
                        <w:left w:val="single" w:sz="4" w:space="0" w:color="auto"/>
                        <w:right w:val="single" w:sz="4" w:space="0" w:color="auto"/>
                      </w:tcBorders>
                      <w:vAlign w:val="center"/>
                    </w:tcPr>
                    <w:p w14:paraId="1F19B06A" w14:textId="77777777" w:rsidR="00B160B7" w:rsidRPr="00C63EB1" w:rsidRDefault="00B160B7" w:rsidP="00E977B3">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2264" w:type="pct"/>
                  <w:tcBorders>
                    <w:top w:val="single" w:sz="4" w:space="0" w:color="auto"/>
                    <w:left w:val="single" w:sz="4" w:space="0" w:color="auto"/>
                    <w:bottom w:val="single" w:sz="4" w:space="0" w:color="auto"/>
                  </w:tcBorders>
                </w:tcPr>
                <w:p w14:paraId="3791A441" w14:textId="77777777" w:rsidR="00B160B7" w:rsidRPr="00C63EB1" w:rsidRDefault="00B160B7" w:rsidP="00E977B3">
                  <w:pPr>
                    <w:spacing w:before="120" w:after="120" w:line="240" w:lineRule="auto"/>
                    <w:rPr>
                      <w:rFonts w:cs="Arial"/>
                      <w:color w:val="000000"/>
                    </w:rPr>
                  </w:pPr>
                  <w:r w:rsidRPr="00C63EB1">
                    <w:rPr>
                      <w:rFonts w:cs="Arial"/>
                      <w:color w:val="000000"/>
                    </w:rPr>
                    <w:t>Film</w:t>
                  </w:r>
                </w:p>
              </w:tc>
            </w:tr>
            <w:tr w:rsidR="00B160B7" w:rsidRPr="00C63EB1" w14:paraId="7E911C41" w14:textId="77777777" w:rsidTr="00E977B3">
              <w:sdt>
                <w:sdtPr>
                  <w:rPr>
                    <w:rFonts w:cs="Arial"/>
                    <w:color w:val="000000"/>
                  </w:rPr>
                  <w:id w:val="-299614890"/>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5124E78F" w14:textId="77777777" w:rsidR="00B160B7" w:rsidRPr="00C63EB1" w:rsidRDefault="00B160B7" w:rsidP="00E977B3">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1962" w:type="pct"/>
                  <w:tcBorders>
                    <w:top w:val="single" w:sz="4" w:space="0" w:color="auto"/>
                    <w:left w:val="single" w:sz="4" w:space="0" w:color="auto"/>
                    <w:bottom w:val="single" w:sz="4" w:space="0" w:color="auto"/>
                    <w:right w:val="single" w:sz="4" w:space="0" w:color="auto"/>
                  </w:tcBorders>
                </w:tcPr>
                <w:p w14:paraId="0FD44B71" w14:textId="77777777" w:rsidR="00B160B7" w:rsidRPr="00C63EB1" w:rsidRDefault="00B160B7" w:rsidP="00E977B3">
                  <w:pPr>
                    <w:spacing w:before="120" w:after="120" w:line="240" w:lineRule="auto"/>
                    <w:rPr>
                      <w:rFonts w:cs="Arial"/>
                      <w:color w:val="000000"/>
                    </w:rPr>
                  </w:pPr>
                  <w:r>
                    <w:rPr>
                      <w:rFonts w:cs="Arial"/>
                      <w:color w:val="000000"/>
                    </w:rPr>
                    <w:t>Visuelle / B</w:t>
                  </w:r>
                  <w:r w:rsidRPr="00C63EB1">
                    <w:rPr>
                      <w:rFonts w:cs="Arial"/>
                      <w:color w:val="000000"/>
                    </w:rPr>
                    <w:t>ildende Kunst</w:t>
                  </w:r>
                </w:p>
              </w:tc>
              <w:sdt>
                <w:sdtPr>
                  <w:rPr>
                    <w:rFonts w:cs="Arial"/>
                    <w:color w:val="000000"/>
                  </w:rPr>
                  <w:id w:val="1884060142"/>
                  <w14:checkbox>
                    <w14:checked w14:val="0"/>
                    <w14:checkedState w14:val="2612" w14:font="MS Gothic"/>
                    <w14:uncheckedState w14:val="2610" w14:font="MS Gothic"/>
                  </w14:checkbox>
                </w:sdtPr>
                <w:sdtEndPr/>
                <w:sdtContent>
                  <w:tc>
                    <w:tcPr>
                      <w:tcW w:w="385" w:type="pct"/>
                      <w:tcBorders>
                        <w:left w:val="single" w:sz="4" w:space="0" w:color="auto"/>
                        <w:right w:val="single" w:sz="4" w:space="0" w:color="auto"/>
                      </w:tcBorders>
                      <w:vAlign w:val="center"/>
                    </w:tcPr>
                    <w:p w14:paraId="5E5EF681" w14:textId="77777777" w:rsidR="00B160B7" w:rsidRPr="00C63EB1" w:rsidRDefault="00B160B7" w:rsidP="00E977B3">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2264" w:type="pct"/>
                  <w:tcBorders>
                    <w:top w:val="single" w:sz="4" w:space="0" w:color="auto"/>
                    <w:left w:val="single" w:sz="4" w:space="0" w:color="auto"/>
                    <w:bottom w:val="single" w:sz="4" w:space="0" w:color="auto"/>
                  </w:tcBorders>
                </w:tcPr>
                <w:p w14:paraId="7C23A580" w14:textId="77777777" w:rsidR="00B160B7" w:rsidRPr="00C63EB1" w:rsidRDefault="00B160B7" w:rsidP="00E977B3">
                  <w:pPr>
                    <w:spacing w:before="120" w:after="120" w:line="240" w:lineRule="auto"/>
                    <w:rPr>
                      <w:rFonts w:cs="Arial"/>
                      <w:color w:val="000000"/>
                    </w:rPr>
                  </w:pPr>
                  <w:r w:rsidRPr="00C63EB1">
                    <w:rPr>
                      <w:rFonts w:cs="Arial"/>
                      <w:color w:val="000000"/>
                    </w:rPr>
                    <w:t>Literatur</w:t>
                  </w:r>
                </w:p>
              </w:tc>
            </w:tr>
            <w:tr w:rsidR="00B160B7" w:rsidRPr="00C63EB1" w14:paraId="64E3A085" w14:textId="77777777" w:rsidTr="00E977B3">
              <w:sdt>
                <w:sdtPr>
                  <w:rPr>
                    <w:rFonts w:cs="Arial"/>
                    <w:color w:val="000000"/>
                  </w:rPr>
                  <w:id w:val="219488235"/>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1FF5D417" w14:textId="77777777" w:rsidR="00B160B7" w:rsidRPr="00C63EB1" w:rsidRDefault="00B160B7" w:rsidP="00E977B3">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1962" w:type="pct"/>
                  <w:tcBorders>
                    <w:top w:val="single" w:sz="4" w:space="0" w:color="auto"/>
                    <w:left w:val="single" w:sz="4" w:space="0" w:color="auto"/>
                    <w:bottom w:val="single" w:sz="4" w:space="0" w:color="auto"/>
                    <w:right w:val="single" w:sz="4" w:space="0" w:color="auto"/>
                  </w:tcBorders>
                </w:tcPr>
                <w:p w14:paraId="34D62E2E" w14:textId="77777777" w:rsidR="00B160B7" w:rsidRPr="00C63EB1" w:rsidRDefault="00B160B7" w:rsidP="00E977B3">
                  <w:pPr>
                    <w:spacing w:before="120" w:after="120" w:line="240" w:lineRule="auto"/>
                    <w:rPr>
                      <w:rFonts w:cs="Arial"/>
                      <w:color w:val="000000"/>
                    </w:rPr>
                  </w:pPr>
                  <w:r w:rsidRPr="00C63EB1">
                    <w:rPr>
                      <w:rFonts w:cs="Arial"/>
                      <w:color w:val="000000"/>
                    </w:rPr>
                    <w:t>Museen</w:t>
                  </w:r>
                </w:p>
              </w:tc>
              <w:sdt>
                <w:sdtPr>
                  <w:rPr>
                    <w:rFonts w:cs="Arial"/>
                    <w:color w:val="000000"/>
                  </w:rPr>
                  <w:id w:val="-915390148"/>
                  <w14:checkbox>
                    <w14:checked w14:val="0"/>
                    <w14:checkedState w14:val="2612" w14:font="MS Gothic"/>
                    <w14:uncheckedState w14:val="2610" w14:font="MS Gothic"/>
                  </w14:checkbox>
                </w:sdtPr>
                <w:sdtEndPr/>
                <w:sdtContent>
                  <w:tc>
                    <w:tcPr>
                      <w:tcW w:w="385" w:type="pct"/>
                      <w:tcBorders>
                        <w:left w:val="single" w:sz="4" w:space="0" w:color="auto"/>
                        <w:right w:val="single" w:sz="4" w:space="0" w:color="auto"/>
                      </w:tcBorders>
                      <w:vAlign w:val="center"/>
                    </w:tcPr>
                    <w:p w14:paraId="17B65A8D" w14:textId="77777777" w:rsidR="00B160B7" w:rsidRPr="00C63EB1" w:rsidRDefault="00B160B7" w:rsidP="00E977B3">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2264" w:type="pct"/>
                  <w:tcBorders>
                    <w:top w:val="single" w:sz="4" w:space="0" w:color="auto"/>
                    <w:left w:val="single" w:sz="4" w:space="0" w:color="auto"/>
                    <w:bottom w:val="single" w:sz="4" w:space="0" w:color="auto"/>
                  </w:tcBorders>
                </w:tcPr>
                <w:p w14:paraId="49BCA3C5" w14:textId="77777777" w:rsidR="00B160B7" w:rsidRPr="00C63EB1" w:rsidRDefault="00B160B7" w:rsidP="00E977B3">
                  <w:pPr>
                    <w:spacing w:before="120" w:after="120" w:line="240" w:lineRule="auto"/>
                    <w:rPr>
                      <w:rFonts w:cs="Arial"/>
                      <w:color w:val="000000"/>
                    </w:rPr>
                  </w:pPr>
                </w:p>
              </w:tc>
            </w:tr>
          </w:tbl>
          <w:p w14:paraId="0B91F3FF" w14:textId="77777777" w:rsidR="00B160B7" w:rsidRDefault="00B160B7" w:rsidP="00B160B7"/>
          <w:p w14:paraId="794A43C4" w14:textId="77777777" w:rsidR="00B160B7" w:rsidRDefault="00B160B7" w:rsidP="00B160B7">
            <w:pPr>
              <w:pStyle w:val="Listenabsatz"/>
              <w:numPr>
                <w:ilvl w:val="0"/>
                <w:numId w:val="13"/>
              </w:numPr>
              <w:spacing w:after="120" w:line="260" w:lineRule="atLeast"/>
              <w:ind w:left="284" w:hanging="284"/>
            </w:pPr>
            <w:r>
              <w:t>Kurzbeschreibung der kulturellen Tätigkeit des Gesuchstellers / der Gesuchstellerin</w:t>
            </w:r>
          </w:p>
          <w:tbl>
            <w:tblPr>
              <w:tblStyle w:val="Tabellenraster"/>
              <w:tblW w:w="0" w:type="auto"/>
              <w:tblLook w:val="04A0" w:firstRow="1" w:lastRow="0" w:firstColumn="1" w:lastColumn="0" w:noHBand="0" w:noVBand="1"/>
            </w:tblPr>
            <w:tblGrid>
              <w:gridCol w:w="9062"/>
            </w:tblGrid>
            <w:tr w:rsidR="00B160B7" w14:paraId="29DA21E8" w14:textId="77777777" w:rsidTr="00E977B3">
              <w:tc>
                <w:tcPr>
                  <w:tcW w:w="9062" w:type="dxa"/>
                </w:tcPr>
                <w:p w14:paraId="3116B702" w14:textId="77777777" w:rsidR="00B160B7" w:rsidRDefault="00B160B7" w:rsidP="00E977B3"/>
                <w:p w14:paraId="4F77847E" w14:textId="77777777" w:rsidR="00B160B7" w:rsidRDefault="00B160B7" w:rsidP="00E977B3"/>
                <w:p w14:paraId="4A80F725" w14:textId="77777777" w:rsidR="00B160B7" w:rsidRDefault="00B160B7" w:rsidP="00E977B3"/>
                <w:p w14:paraId="50961CC2" w14:textId="77777777" w:rsidR="00B160B7" w:rsidRDefault="00B160B7" w:rsidP="00E977B3"/>
              </w:tc>
            </w:tr>
          </w:tbl>
          <w:p w14:paraId="30539C8C" w14:textId="0E93996F" w:rsidR="00B160B7" w:rsidRDefault="00B160B7" w:rsidP="00B160B7"/>
          <w:p w14:paraId="12A9637B" w14:textId="77777777" w:rsidR="00B160B7" w:rsidRDefault="00B160B7" w:rsidP="002B5AE1">
            <w:pPr>
              <w:pStyle w:val="berschrift1"/>
              <w:keepLines w:val="0"/>
              <w:numPr>
                <w:ilvl w:val="0"/>
                <w:numId w:val="15"/>
              </w:numPr>
              <w:tabs>
                <w:tab w:val="left" w:pos="5103"/>
              </w:tabs>
              <w:spacing w:before="220" w:after="110" w:line="240" w:lineRule="auto"/>
            </w:pPr>
            <w:r w:rsidRPr="00347D1C">
              <w:t>Angaben zu anderen beantragten Massnahmen zur Deckung des Schadens</w:t>
            </w:r>
          </w:p>
          <w:p w14:paraId="075A1724" w14:textId="77777777" w:rsidR="00B160B7" w:rsidRDefault="00B160B7" w:rsidP="00B160B7">
            <w:pPr>
              <w:pStyle w:val="Listenabsatz"/>
              <w:numPr>
                <w:ilvl w:val="0"/>
                <w:numId w:val="13"/>
              </w:numPr>
              <w:spacing w:after="120" w:line="260" w:lineRule="atLeast"/>
              <w:ind w:left="284" w:hanging="284"/>
            </w:pPr>
            <w:r>
              <w:t>Haben Sie Kurzarbeitsentschädigung für allfällige Angestellte beantragt</w:t>
            </w:r>
            <w:r w:rsidRPr="008D6DB6">
              <w:t>?</w:t>
            </w:r>
          </w:p>
          <w:tbl>
            <w:tblPr>
              <w:tblStyle w:val="Tabellenraster"/>
              <w:tblW w:w="4928" w:type="pct"/>
              <w:tblLook w:val="04A0" w:firstRow="1" w:lastRow="0" w:firstColumn="1" w:lastColumn="0" w:noHBand="0" w:noVBand="1"/>
            </w:tblPr>
            <w:tblGrid>
              <w:gridCol w:w="440"/>
              <w:gridCol w:w="669"/>
              <w:gridCol w:w="2153"/>
              <w:gridCol w:w="438"/>
              <w:gridCol w:w="669"/>
              <w:gridCol w:w="2497"/>
              <w:gridCol w:w="2343"/>
            </w:tblGrid>
            <w:tr w:rsidR="00B160B7" w14:paraId="36544D7D" w14:textId="77777777" w:rsidTr="00521CA8">
              <w:sdt>
                <w:sdtPr>
                  <w:rPr>
                    <w:rFonts w:cs="Arial"/>
                    <w:color w:val="000000"/>
                  </w:rPr>
                  <w:id w:val="800659353"/>
                  <w14:checkbox>
                    <w14:checked w14:val="0"/>
                    <w14:checkedState w14:val="2612" w14:font="MS Gothic"/>
                    <w14:uncheckedState w14:val="2610" w14:font="MS Gothic"/>
                  </w14:checkbox>
                </w:sdtPr>
                <w:sdtEndPr/>
                <w:sdtContent>
                  <w:tc>
                    <w:tcPr>
                      <w:tcW w:w="239" w:type="pct"/>
                      <w:tcBorders>
                        <w:top w:val="single" w:sz="4" w:space="0" w:color="auto"/>
                        <w:left w:val="single" w:sz="4" w:space="0" w:color="auto"/>
                        <w:bottom w:val="single" w:sz="4" w:space="0" w:color="auto"/>
                        <w:right w:val="single" w:sz="4" w:space="0" w:color="auto"/>
                      </w:tcBorders>
                    </w:tcPr>
                    <w:p w14:paraId="26366F0F"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left w:val="single" w:sz="4" w:space="0" w:color="auto"/>
                    <w:bottom w:val="single" w:sz="4" w:space="0" w:color="auto"/>
                    <w:right w:val="single" w:sz="4" w:space="0" w:color="auto"/>
                  </w:tcBorders>
                </w:tcPr>
                <w:p w14:paraId="114F6805" w14:textId="77777777" w:rsidR="00B160B7" w:rsidRPr="006A73EF" w:rsidRDefault="00B160B7" w:rsidP="00E977B3">
                  <w:pPr>
                    <w:spacing w:before="120" w:after="120" w:line="240" w:lineRule="auto"/>
                    <w:rPr>
                      <w:rFonts w:cs="Arial"/>
                      <w:color w:val="000000"/>
                    </w:rPr>
                  </w:pPr>
                  <w:r>
                    <w:rPr>
                      <w:rFonts w:cs="Arial"/>
                      <w:color w:val="000000"/>
                    </w:rPr>
                    <w:t>Ja</w:t>
                  </w:r>
                </w:p>
              </w:tc>
              <w:tc>
                <w:tcPr>
                  <w:tcW w:w="1168" w:type="pct"/>
                  <w:tcBorders>
                    <w:top w:val="single" w:sz="4" w:space="0" w:color="auto"/>
                    <w:left w:val="single" w:sz="4" w:space="0" w:color="auto"/>
                    <w:bottom w:val="single" w:sz="4" w:space="0" w:color="auto"/>
                  </w:tcBorders>
                </w:tcPr>
                <w:p w14:paraId="2E564BED" w14:textId="77777777" w:rsidR="00B160B7" w:rsidRDefault="00B160B7" w:rsidP="00E977B3">
                  <w:pPr>
                    <w:spacing w:before="120" w:after="120" w:line="240" w:lineRule="auto"/>
                    <w:rPr>
                      <w:rFonts w:cs="Arial"/>
                      <w:color w:val="000000"/>
                    </w:rPr>
                  </w:pPr>
                  <w:r>
                    <w:rPr>
                      <w:rFonts w:cs="Arial"/>
                      <w:color w:val="000000"/>
                    </w:rPr>
                    <w:t>Datum des Antrags</w:t>
                  </w:r>
                </w:p>
              </w:tc>
              <w:tc>
                <w:tcPr>
                  <w:tcW w:w="3229" w:type="pct"/>
                  <w:gridSpan w:val="4"/>
                  <w:tcBorders>
                    <w:bottom w:val="single" w:sz="4" w:space="0" w:color="auto"/>
                  </w:tcBorders>
                </w:tcPr>
                <w:p w14:paraId="3FABA135" w14:textId="77777777" w:rsidR="00B160B7" w:rsidRPr="006A73EF" w:rsidRDefault="00B160B7" w:rsidP="00E977B3">
                  <w:pPr>
                    <w:spacing w:before="120" w:after="120" w:line="240" w:lineRule="auto"/>
                    <w:rPr>
                      <w:rFonts w:cs="Arial"/>
                      <w:color w:val="000000"/>
                    </w:rPr>
                  </w:pPr>
                </w:p>
              </w:tc>
            </w:tr>
            <w:tr w:rsidR="00B160B7" w14:paraId="0858FCF7" w14:textId="77777777" w:rsidTr="00521CA8">
              <w:tc>
                <w:tcPr>
                  <w:tcW w:w="239" w:type="pct"/>
                  <w:tcBorders>
                    <w:top w:val="single" w:sz="4" w:space="0" w:color="auto"/>
                    <w:left w:val="nil"/>
                    <w:bottom w:val="nil"/>
                    <w:right w:val="nil"/>
                  </w:tcBorders>
                  <w:shd w:val="clear" w:color="auto" w:fill="auto"/>
                </w:tcPr>
                <w:p w14:paraId="5B2D8914" w14:textId="77777777" w:rsidR="00B160B7" w:rsidRPr="006A73EF" w:rsidRDefault="00B160B7" w:rsidP="00E977B3">
                  <w:pPr>
                    <w:spacing w:before="120" w:after="120" w:line="240" w:lineRule="auto"/>
                    <w:rPr>
                      <w:rFonts w:cs="Arial"/>
                      <w:color w:val="000000"/>
                    </w:rPr>
                  </w:pPr>
                </w:p>
              </w:tc>
              <w:tc>
                <w:tcPr>
                  <w:tcW w:w="363" w:type="pct"/>
                  <w:tcBorders>
                    <w:top w:val="single" w:sz="4" w:space="0" w:color="auto"/>
                    <w:left w:val="nil"/>
                    <w:bottom w:val="nil"/>
                    <w:right w:val="single" w:sz="4" w:space="0" w:color="auto"/>
                  </w:tcBorders>
                  <w:shd w:val="clear" w:color="auto" w:fill="auto"/>
                </w:tcPr>
                <w:p w14:paraId="7CF0A7D8" w14:textId="77777777" w:rsidR="00B160B7" w:rsidRPr="006A73EF" w:rsidRDefault="00B160B7" w:rsidP="00E977B3">
                  <w:pPr>
                    <w:spacing w:before="120" w:after="120" w:line="240" w:lineRule="auto"/>
                    <w:rPr>
                      <w:rFonts w:cs="Arial"/>
                      <w:color w:val="000000"/>
                    </w:rPr>
                  </w:pPr>
                </w:p>
              </w:tc>
              <w:tc>
                <w:tcPr>
                  <w:tcW w:w="1168" w:type="pct"/>
                  <w:tcBorders>
                    <w:top w:val="single" w:sz="4" w:space="0" w:color="auto"/>
                    <w:left w:val="single" w:sz="4" w:space="0" w:color="auto"/>
                    <w:bottom w:val="single" w:sz="4" w:space="0" w:color="auto"/>
                  </w:tcBorders>
                </w:tcPr>
                <w:p w14:paraId="3763F2AB" w14:textId="77777777" w:rsidR="00B160B7" w:rsidRPr="006A73EF" w:rsidRDefault="00B160B7" w:rsidP="00E977B3">
                  <w:pPr>
                    <w:spacing w:before="120" w:after="120" w:line="240" w:lineRule="auto"/>
                    <w:rPr>
                      <w:rFonts w:cs="Arial"/>
                      <w:color w:val="000000"/>
                    </w:rPr>
                  </w:pPr>
                  <w:r>
                    <w:rPr>
                      <w:rFonts w:cs="Arial"/>
                      <w:color w:val="000000"/>
                    </w:rPr>
                    <w:t>Entscheid liegt vor</w:t>
                  </w:r>
                </w:p>
              </w:tc>
              <w:sdt>
                <w:sdtPr>
                  <w:rPr>
                    <w:rFonts w:cs="Arial"/>
                    <w:color w:val="000000"/>
                  </w:rPr>
                  <w:id w:val="-1759434859"/>
                  <w14:checkbox>
                    <w14:checked w14:val="0"/>
                    <w14:checkedState w14:val="2612" w14:font="MS Gothic"/>
                    <w14:uncheckedState w14:val="2610" w14:font="MS Gothic"/>
                  </w14:checkbox>
                </w:sdtPr>
                <w:sdtEndPr/>
                <w:sdtContent>
                  <w:tc>
                    <w:tcPr>
                      <w:tcW w:w="238" w:type="pct"/>
                      <w:tcBorders>
                        <w:bottom w:val="nil"/>
                      </w:tcBorders>
                    </w:tcPr>
                    <w:p w14:paraId="106164DD" w14:textId="77777777" w:rsidR="00B160B7"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bottom w:val="nil"/>
                  </w:tcBorders>
                </w:tcPr>
                <w:p w14:paraId="0367247E" w14:textId="77777777" w:rsidR="00B160B7" w:rsidRPr="006A73EF" w:rsidRDefault="00B160B7" w:rsidP="00E977B3">
                  <w:pPr>
                    <w:spacing w:before="120" w:after="120" w:line="240" w:lineRule="auto"/>
                    <w:rPr>
                      <w:rFonts w:cs="Arial"/>
                      <w:color w:val="000000"/>
                    </w:rPr>
                  </w:pPr>
                  <w:r>
                    <w:rPr>
                      <w:rFonts w:cs="Arial"/>
                      <w:color w:val="000000"/>
                    </w:rPr>
                    <w:t>Ja</w:t>
                  </w:r>
                </w:p>
              </w:tc>
              <w:tc>
                <w:tcPr>
                  <w:tcW w:w="1356" w:type="pct"/>
                  <w:tcBorders>
                    <w:bottom w:val="single" w:sz="4" w:space="0" w:color="auto"/>
                  </w:tcBorders>
                </w:tcPr>
                <w:p w14:paraId="26EF9DB6" w14:textId="77777777" w:rsidR="00B160B7" w:rsidRPr="006A73EF" w:rsidRDefault="00B160B7" w:rsidP="00E977B3">
                  <w:pPr>
                    <w:spacing w:before="120" w:after="120" w:line="240" w:lineRule="auto"/>
                    <w:rPr>
                      <w:rFonts w:cs="Arial"/>
                      <w:color w:val="000000"/>
                    </w:rPr>
                  </w:pPr>
                  <w:r>
                    <w:rPr>
                      <w:rFonts w:cs="Arial"/>
                      <w:color w:val="000000"/>
                    </w:rPr>
                    <w:t>bewilligt ab (Datum)</w:t>
                  </w:r>
                </w:p>
              </w:tc>
              <w:tc>
                <w:tcPr>
                  <w:tcW w:w="1272" w:type="pct"/>
                  <w:tcBorders>
                    <w:bottom w:val="single" w:sz="4" w:space="0" w:color="auto"/>
                  </w:tcBorders>
                </w:tcPr>
                <w:p w14:paraId="518221D6" w14:textId="77777777" w:rsidR="00B160B7" w:rsidRPr="006A73EF" w:rsidRDefault="00B160B7" w:rsidP="00E977B3">
                  <w:pPr>
                    <w:spacing w:before="120" w:after="120" w:line="240" w:lineRule="auto"/>
                    <w:rPr>
                      <w:rFonts w:cs="Arial"/>
                      <w:color w:val="000000"/>
                    </w:rPr>
                  </w:pPr>
                </w:p>
              </w:tc>
            </w:tr>
            <w:tr w:rsidR="00B160B7" w14:paraId="7BB3EB23" w14:textId="77777777" w:rsidTr="00521CA8">
              <w:tc>
                <w:tcPr>
                  <w:tcW w:w="239" w:type="pct"/>
                  <w:tcBorders>
                    <w:top w:val="nil"/>
                    <w:left w:val="nil"/>
                    <w:bottom w:val="nil"/>
                    <w:right w:val="nil"/>
                  </w:tcBorders>
                  <w:shd w:val="clear" w:color="auto" w:fill="auto"/>
                </w:tcPr>
                <w:p w14:paraId="58ED4A9F" w14:textId="77777777" w:rsidR="00B160B7" w:rsidRPr="006A73EF" w:rsidRDefault="00B160B7" w:rsidP="00E977B3">
                  <w:pPr>
                    <w:spacing w:before="120" w:after="120" w:line="240" w:lineRule="auto"/>
                    <w:rPr>
                      <w:rFonts w:cs="Arial"/>
                      <w:color w:val="000000"/>
                    </w:rPr>
                  </w:pPr>
                </w:p>
              </w:tc>
              <w:tc>
                <w:tcPr>
                  <w:tcW w:w="363" w:type="pct"/>
                  <w:tcBorders>
                    <w:top w:val="nil"/>
                    <w:left w:val="nil"/>
                    <w:bottom w:val="nil"/>
                    <w:right w:val="nil"/>
                  </w:tcBorders>
                  <w:shd w:val="clear" w:color="auto" w:fill="auto"/>
                </w:tcPr>
                <w:p w14:paraId="2254AD20" w14:textId="77777777" w:rsidR="00B160B7" w:rsidRPr="006A73EF" w:rsidRDefault="00B160B7" w:rsidP="00E977B3">
                  <w:pPr>
                    <w:spacing w:before="120" w:after="120" w:line="240" w:lineRule="auto"/>
                    <w:rPr>
                      <w:rFonts w:cs="Arial"/>
                      <w:color w:val="000000"/>
                    </w:rPr>
                  </w:pPr>
                </w:p>
              </w:tc>
              <w:tc>
                <w:tcPr>
                  <w:tcW w:w="1168" w:type="pct"/>
                  <w:tcBorders>
                    <w:top w:val="single" w:sz="4" w:space="0" w:color="auto"/>
                    <w:left w:val="nil"/>
                    <w:bottom w:val="nil"/>
                    <w:right w:val="single" w:sz="4" w:space="0" w:color="auto"/>
                  </w:tcBorders>
                </w:tcPr>
                <w:p w14:paraId="258265AA" w14:textId="77777777" w:rsidR="00B160B7" w:rsidRDefault="00B160B7" w:rsidP="00E977B3">
                  <w:pPr>
                    <w:spacing w:before="120" w:after="120" w:line="240" w:lineRule="auto"/>
                    <w:rPr>
                      <w:rFonts w:cs="Arial"/>
                      <w:color w:val="000000"/>
                    </w:rPr>
                  </w:pPr>
                </w:p>
              </w:tc>
              <w:tc>
                <w:tcPr>
                  <w:tcW w:w="238" w:type="pct"/>
                  <w:tcBorders>
                    <w:top w:val="nil"/>
                    <w:left w:val="single" w:sz="4" w:space="0" w:color="auto"/>
                    <w:bottom w:val="single" w:sz="4" w:space="0" w:color="auto"/>
                    <w:right w:val="single" w:sz="4" w:space="0" w:color="auto"/>
                  </w:tcBorders>
                </w:tcPr>
                <w:p w14:paraId="1682F7B6" w14:textId="77777777" w:rsidR="00B160B7" w:rsidRDefault="00B160B7" w:rsidP="00E977B3">
                  <w:pPr>
                    <w:spacing w:before="120" w:after="120" w:line="240" w:lineRule="auto"/>
                    <w:rPr>
                      <w:rFonts w:cs="Arial"/>
                      <w:color w:val="000000"/>
                    </w:rPr>
                  </w:pPr>
                </w:p>
              </w:tc>
              <w:tc>
                <w:tcPr>
                  <w:tcW w:w="363" w:type="pct"/>
                  <w:tcBorders>
                    <w:top w:val="nil"/>
                    <w:left w:val="single" w:sz="4" w:space="0" w:color="auto"/>
                    <w:bottom w:val="single" w:sz="4" w:space="0" w:color="auto"/>
                    <w:right w:val="single" w:sz="4" w:space="0" w:color="auto"/>
                  </w:tcBorders>
                </w:tcPr>
                <w:p w14:paraId="3965C980" w14:textId="77777777" w:rsidR="00B160B7" w:rsidRDefault="00B160B7" w:rsidP="00E977B3">
                  <w:pPr>
                    <w:spacing w:before="120" w:after="120" w:line="240" w:lineRule="auto"/>
                    <w:rPr>
                      <w:rFonts w:cs="Arial"/>
                      <w:color w:val="000000"/>
                    </w:rPr>
                  </w:pPr>
                </w:p>
              </w:tc>
              <w:tc>
                <w:tcPr>
                  <w:tcW w:w="1356" w:type="pct"/>
                  <w:tcBorders>
                    <w:left w:val="single" w:sz="4" w:space="0" w:color="auto"/>
                    <w:bottom w:val="single" w:sz="4" w:space="0" w:color="auto"/>
                  </w:tcBorders>
                </w:tcPr>
                <w:p w14:paraId="10EFF8D0" w14:textId="77777777" w:rsidR="00B160B7" w:rsidRDefault="00B160B7" w:rsidP="00E977B3">
                  <w:pPr>
                    <w:spacing w:before="120" w:after="120" w:line="240" w:lineRule="auto"/>
                    <w:rPr>
                      <w:rFonts w:cs="Arial"/>
                      <w:color w:val="000000"/>
                    </w:rPr>
                  </w:pPr>
                  <w:r>
                    <w:rPr>
                      <w:rFonts w:cs="Arial"/>
                      <w:color w:val="000000"/>
                    </w:rPr>
                    <w:t>Höhe der gewährten En</w:t>
                  </w:r>
                  <w:r>
                    <w:rPr>
                      <w:rFonts w:cs="Arial"/>
                      <w:color w:val="000000"/>
                    </w:rPr>
                    <w:t>t</w:t>
                  </w:r>
                  <w:r>
                    <w:rPr>
                      <w:rFonts w:cs="Arial"/>
                      <w:color w:val="000000"/>
                    </w:rPr>
                    <w:t>schädigung in CHF</w:t>
                  </w:r>
                </w:p>
              </w:tc>
              <w:tc>
                <w:tcPr>
                  <w:tcW w:w="1272" w:type="pct"/>
                  <w:tcBorders>
                    <w:bottom w:val="single" w:sz="4" w:space="0" w:color="auto"/>
                  </w:tcBorders>
                </w:tcPr>
                <w:p w14:paraId="6128F7B6" w14:textId="77777777" w:rsidR="00B160B7" w:rsidRPr="006A73EF" w:rsidRDefault="00B160B7" w:rsidP="00E977B3">
                  <w:pPr>
                    <w:spacing w:before="120" w:after="120" w:line="240" w:lineRule="auto"/>
                    <w:rPr>
                      <w:rFonts w:cs="Arial"/>
                      <w:color w:val="000000"/>
                    </w:rPr>
                  </w:pPr>
                </w:p>
              </w:tc>
            </w:tr>
            <w:tr w:rsidR="00B160B7" w14:paraId="3CEF8BFC" w14:textId="77777777" w:rsidTr="00521CA8">
              <w:tc>
                <w:tcPr>
                  <w:tcW w:w="239" w:type="pct"/>
                  <w:tcBorders>
                    <w:top w:val="nil"/>
                    <w:left w:val="nil"/>
                    <w:bottom w:val="nil"/>
                    <w:right w:val="nil"/>
                  </w:tcBorders>
                  <w:shd w:val="clear" w:color="auto" w:fill="auto"/>
                </w:tcPr>
                <w:p w14:paraId="40509EBE" w14:textId="77777777" w:rsidR="00B160B7" w:rsidRPr="006A73EF" w:rsidRDefault="00B160B7" w:rsidP="00E977B3">
                  <w:pPr>
                    <w:spacing w:before="120" w:after="120" w:line="240" w:lineRule="auto"/>
                    <w:rPr>
                      <w:rFonts w:cs="Arial"/>
                      <w:color w:val="000000"/>
                    </w:rPr>
                  </w:pPr>
                </w:p>
              </w:tc>
              <w:tc>
                <w:tcPr>
                  <w:tcW w:w="363" w:type="pct"/>
                  <w:tcBorders>
                    <w:top w:val="nil"/>
                    <w:left w:val="nil"/>
                    <w:bottom w:val="nil"/>
                    <w:right w:val="nil"/>
                  </w:tcBorders>
                  <w:shd w:val="clear" w:color="auto" w:fill="auto"/>
                </w:tcPr>
                <w:p w14:paraId="6FE6B0C5" w14:textId="77777777" w:rsidR="00B160B7" w:rsidRPr="006A73EF" w:rsidRDefault="00B160B7" w:rsidP="00E977B3">
                  <w:pPr>
                    <w:spacing w:before="120" w:after="120" w:line="240" w:lineRule="auto"/>
                    <w:rPr>
                      <w:rFonts w:cs="Arial"/>
                      <w:color w:val="000000"/>
                    </w:rPr>
                  </w:pPr>
                </w:p>
              </w:tc>
              <w:tc>
                <w:tcPr>
                  <w:tcW w:w="1168" w:type="pct"/>
                  <w:tcBorders>
                    <w:top w:val="nil"/>
                    <w:left w:val="nil"/>
                    <w:bottom w:val="nil"/>
                    <w:right w:val="single" w:sz="4" w:space="0" w:color="auto"/>
                  </w:tcBorders>
                  <w:shd w:val="clear" w:color="auto" w:fill="auto"/>
                </w:tcPr>
                <w:p w14:paraId="001855EE" w14:textId="77777777" w:rsidR="00B160B7" w:rsidRPr="006A73EF" w:rsidRDefault="00B160B7" w:rsidP="00E977B3">
                  <w:pPr>
                    <w:spacing w:before="120" w:after="120" w:line="240" w:lineRule="auto"/>
                    <w:rPr>
                      <w:rFonts w:cs="Arial"/>
                      <w:color w:val="000000"/>
                    </w:rPr>
                  </w:pPr>
                </w:p>
              </w:tc>
              <w:sdt>
                <w:sdtPr>
                  <w:rPr>
                    <w:rFonts w:cs="Arial"/>
                    <w:color w:val="000000"/>
                  </w:rPr>
                  <w:id w:val="-575363878"/>
                  <w14:checkbox>
                    <w14:checked w14:val="0"/>
                    <w14:checkedState w14:val="2612" w14:font="MS Gothic"/>
                    <w14:uncheckedState w14:val="2610" w14:font="MS Gothic"/>
                  </w14:checkbox>
                </w:sdtPr>
                <w:sdtEndPr/>
                <w:sdtContent>
                  <w:tc>
                    <w:tcPr>
                      <w:tcW w:w="238" w:type="pct"/>
                      <w:tcBorders>
                        <w:top w:val="single" w:sz="4" w:space="0" w:color="auto"/>
                        <w:left w:val="single" w:sz="4" w:space="0" w:color="auto"/>
                        <w:bottom w:val="single" w:sz="4" w:space="0" w:color="auto"/>
                      </w:tcBorders>
                    </w:tcPr>
                    <w:p w14:paraId="40A52F5A" w14:textId="77777777" w:rsidR="00B160B7"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bottom w:val="single" w:sz="4" w:space="0" w:color="auto"/>
                    <w:right w:val="single" w:sz="4" w:space="0" w:color="auto"/>
                  </w:tcBorders>
                </w:tcPr>
                <w:p w14:paraId="1C1669C3" w14:textId="77777777" w:rsidR="00B160B7" w:rsidRPr="006A73EF" w:rsidRDefault="00B160B7" w:rsidP="00E977B3">
                  <w:pPr>
                    <w:spacing w:before="120" w:after="120" w:line="240" w:lineRule="auto"/>
                    <w:rPr>
                      <w:rFonts w:cs="Arial"/>
                      <w:color w:val="000000"/>
                    </w:rPr>
                  </w:pPr>
                  <w:r>
                    <w:rPr>
                      <w:rFonts w:cs="Arial"/>
                      <w:color w:val="000000"/>
                    </w:rPr>
                    <w:t>Nein</w:t>
                  </w:r>
                </w:p>
              </w:tc>
              <w:tc>
                <w:tcPr>
                  <w:tcW w:w="1356" w:type="pct"/>
                  <w:tcBorders>
                    <w:top w:val="nil"/>
                    <w:left w:val="single" w:sz="4" w:space="0" w:color="auto"/>
                    <w:bottom w:val="nil"/>
                    <w:right w:val="nil"/>
                  </w:tcBorders>
                  <w:shd w:val="clear" w:color="auto" w:fill="auto"/>
                </w:tcPr>
                <w:p w14:paraId="22E42BB1" w14:textId="77777777" w:rsidR="00B160B7" w:rsidRPr="00123CC7" w:rsidRDefault="00B160B7" w:rsidP="00E977B3">
                  <w:pPr>
                    <w:spacing w:before="120" w:after="120" w:line="240" w:lineRule="auto"/>
                    <w:rPr>
                      <w:rFonts w:cs="Arial"/>
                      <w:color w:val="000000"/>
                      <w:highlight w:val="lightGray"/>
                    </w:rPr>
                  </w:pPr>
                </w:p>
              </w:tc>
              <w:tc>
                <w:tcPr>
                  <w:tcW w:w="1272" w:type="pct"/>
                  <w:tcBorders>
                    <w:top w:val="nil"/>
                    <w:left w:val="nil"/>
                    <w:bottom w:val="nil"/>
                    <w:right w:val="nil"/>
                  </w:tcBorders>
                  <w:shd w:val="clear" w:color="auto" w:fill="auto"/>
                </w:tcPr>
                <w:p w14:paraId="266CF494" w14:textId="77777777" w:rsidR="00B160B7" w:rsidRPr="00123CC7" w:rsidRDefault="00B160B7" w:rsidP="00E977B3">
                  <w:pPr>
                    <w:spacing w:before="120" w:after="120" w:line="240" w:lineRule="auto"/>
                    <w:rPr>
                      <w:rFonts w:cs="Arial"/>
                      <w:color w:val="000000"/>
                      <w:highlight w:val="lightGray"/>
                    </w:rPr>
                  </w:pPr>
                </w:p>
              </w:tc>
            </w:tr>
            <w:tr w:rsidR="00B160B7" w14:paraId="3E538A18" w14:textId="77777777" w:rsidTr="00521CA8">
              <w:trPr>
                <w:trHeight w:val="232"/>
              </w:trPr>
              <w:tc>
                <w:tcPr>
                  <w:tcW w:w="239" w:type="pct"/>
                  <w:tcBorders>
                    <w:top w:val="nil"/>
                    <w:left w:val="nil"/>
                    <w:bottom w:val="single" w:sz="4" w:space="0" w:color="auto"/>
                    <w:right w:val="nil"/>
                  </w:tcBorders>
                </w:tcPr>
                <w:p w14:paraId="4CDA218E" w14:textId="77777777" w:rsidR="00B160B7" w:rsidRPr="006A73EF" w:rsidRDefault="00B160B7" w:rsidP="00E977B3">
                  <w:pPr>
                    <w:spacing w:line="240" w:lineRule="auto"/>
                    <w:rPr>
                      <w:rFonts w:cs="Arial"/>
                      <w:color w:val="000000"/>
                    </w:rPr>
                  </w:pPr>
                </w:p>
              </w:tc>
              <w:tc>
                <w:tcPr>
                  <w:tcW w:w="363" w:type="pct"/>
                  <w:tcBorders>
                    <w:top w:val="nil"/>
                    <w:left w:val="nil"/>
                    <w:bottom w:val="single" w:sz="4" w:space="0" w:color="auto"/>
                    <w:right w:val="nil"/>
                  </w:tcBorders>
                </w:tcPr>
                <w:p w14:paraId="67462AB6" w14:textId="77777777" w:rsidR="00B160B7" w:rsidRPr="006A73EF" w:rsidRDefault="00B160B7" w:rsidP="00E977B3">
                  <w:pPr>
                    <w:spacing w:line="240" w:lineRule="auto"/>
                    <w:rPr>
                      <w:rFonts w:cs="Arial"/>
                      <w:color w:val="000000"/>
                    </w:rPr>
                  </w:pPr>
                </w:p>
              </w:tc>
              <w:tc>
                <w:tcPr>
                  <w:tcW w:w="1168" w:type="pct"/>
                  <w:tcBorders>
                    <w:top w:val="nil"/>
                    <w:left w:val="nil"/>
                    <w:bottom w:val="single" w:sz="4" w:space="0" w:color="auto"/>
                    <w:right w:val="nil"/>
                  </w:tcBorders>
                </w:tcPr>
                <w:p w14:paraId="09E17810" w14:textId="77777777" w:rsidR="00B160B7" w:rsidRPr="006A73EF" w:rsidRDefault="00B160B7" w:rsidP="00E977B3">
                  <w:pPr>
                    <w:spacing w:line="240" w:lineRule="auto"/>
                    <w:rPr>
                      <w:rFonts w:cs="Arial"/>
                      <w:color w:val="000000"/>
                    </w:rPr>
                  </w:pPr>
                </w:p>
              </w:tc>
              <w:tc>
                <w:tcPr>
                  <w:tcW w:w="238" w:type="pct"/>
                  <w:tcBorders>
                    <w:top w:val="single" w:sz="4" w:space="0" w:color="auto"/>
                    <w:left w:val="nil"/>
                    <w:bottom w:val="single" w:sz="4" w:space="0" w:color="auto"/>
                    <w:right w:val="nil"/>
                  </w:tcBorders>
                </w:tcPr>
                <w:p w14:paraId="29C7BF87" w14:textId="77777777" w:rsidR="00B160B7" w:rsidRPr="006A73EF" w:rsidRDefault="00B160B7" w:rsidP="00E977B3">
                  <w:pPr>
                    <w:spacing w:line="240" w:lineRule="auto"/>
                    <w:rPr>
                      <w:rFonts w:cs="Arial"/>
                      <w:color w:val="000000"/>
                    </w:rPr>
                  </w:pPr>
                </w:p>
              </w:tc>
              <w:tc>
                <w:tcPr>
                  <w:tcW w:w="363" w:type="pct"/>
                  <w:tcBorders>
                    <w:top w:val="single" w:sz="4" w:space="0" w:color="auto"/>
                    <w:left w:val="nil"/>
                    <w:bottom w:val="single" w:sz="4" w:space="0" w:color="auto"/>
                    <w:right w:val="nil"/>
                  </w:tcBorders>
                </w:tcPr>
                <w:p w14:paraId="6F0B5CFB" w14:textId="77777777" w:rsidR="00B160B7" w:rsidRPr="006A73EF" w:rsidRDefault="00B160B7" w:rsidP="00E977B3">
                  <w:pPr>
                    <w:spacing w:line="240" w:lineRule="auto"/>
                    <w:rPr>
                      <w:rFonts w:cs="Arial"/>
                      <w:color w:val="000000"/>
                    </w:rPr>
                  </w:pPr>
                </w:p>
              </w:tc>
              <w:tc>
                <w:tcPr>
                  <w:tcW w:w="1356" w:type="pct"/>
                  <w:tcBorders>
                    <w:top w:val="nil"/>
                    <w:left w:val="nil"/>
                    <w:bottom w:val="nil"/>
                    <w:right w:val="nil"/>
                  </w:tcBorders>
                  <w:shd w:val="clear" w:color="auto" w:fill="auto"/>
                </w:tcPr>
                <w:p w14:paraId="21FAF934" w14:textId="77777777" w:rsidR="00B160B7" w:rsidRPr="006A73EF" w:rsidRDefault="00B160B7" w:rsidP="00E977B3">
                  <w:pPr>
                    <w:spacing w:line="240" w:lineRule="auto"/>
                    <w:rPr>
                      <w:rFonts w:cs="Arial"/>
                      <w:color w:val="000000"/>
                    </w:rPr>
                  </w:pPr>
                </w:p>
              </w:tc>
              <w:tc>
                <w:tcPr>
                  <w:tcW w:w="1272" w:type="pct"/>
                  <w:tcBorders>
                    <w:top w:val="nil"/>
                    <w:left w:val="nil"/>
                    <w:bottom w:val="nil"/>
                    <w:right w:val="nil"/>
                  </w:tcBorders>
                  <w:shd w:val="clear" w:color="auto" w:fill="auto"/>
                </w:tcPr>
                <w:p w14:paraId="343708A6" w14:textId="77777777" w:rsidR="00B160B7" w:rsidRPr="006A73EF" w:rsidRDefault="00B160B7" w:rsidP="00E977B3">
                  <w:pPr>
                    <w:spacing w:line="240" w:lineRule="auto"/>
                    <w:rPr>
                      <w:rFonts w:cs="Arial"/>
                      <w:color w:val="000000"/>
                    </w:rPr>
                  </w:pPr>
                </w:p>
              </w:tc>
            </w:tr>
            <w:tr w:rsidR="00B160B7" w14:paraId="29FA6154" w14:textId="77777777" w:rsidTr="00521CA8">
              <w:sdt>
                <w:sdtPr>
                  <w:rPr>
                    <w:rFonts w:cs="Arial"/>
                    <w:color w:val="000000"/>
                  </w:rPr>
                  <w:id w:val="-1398748103"/>
                  <w14:checkbox>
                    <w14:checked w14:val="0"/>
                    <w14:checkedState w14:val="2612" w14:font="MS Gothic"/>
                    <w14:uncheckedState w14:val="2610" w14:font="MS Gothic"/>
                  </w14:checkbox>
                </w:sdtPr>
                <w:sdtEndPr/>
                <w:sdtContent>
                  <w:tc>
                    <w:tcPr>
                      <w:tcW w:w="239" w:type="pct"/>
                      <w:tcBorders>
                        <w:top w:val="single" w:sz="4" w:space="0" w:color="auto"/>
                        <w:bottom w:val="single" w:sz="4" w:space="0" w:color="auto"/>
                      </w:tcBorders>
                    </w:tcPr>
                    <w:p w14:paraId="25E580A1"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bottom w:val="single" w:sz="4" w:space="0" w:color="auto"/>
                  </w:tcBorders>
                </w:tcPr>
                <w:p w14:paraId="70846605" w14:textId="77777777" w:rsidR="00B160B7" w:rsidRPr="006A73EF" w:rsidRDefault="00B160B7" w:rsidP="00E977B3">
                  <w:pPr>
                    <w:spacing w:before="120" w:after="120" w:line="240" w:lineRule="auto"/>
                    <w:rPr>
                      <w:rFonts w:cs="Arial"/>
                      <w:color w:val="000000"/>
                    </w:rPr>
                  </w:pPr>
                  <w:r>
                    <w:rPr>
                      <w:rFonts w:cs="Arial"/>
                      <w:color w:val="000000"/>
                    </w:rPr>
                    <w:t>Nein</w:t>
                  </w:r>
                </w:p>
              </w:tc>
              <w:tc>
                <w:tcPr>
                  <w:tcW w:w="1168" w:type="pct"/>
                  <w:tcBorders>
                    <w:top w:val="single" w:sz="4" w:space="0" w:color="auto"/>
                    <w:bottom w:val="single" w:sz="4" w:space="0" w:color="auto"/>
                  </w:tcBorders>
                </w:tcPr>
                <w:p w14:paraId="224ABD3D" w14:textId="77777777" w:rsidR="00B160B7" w:rsidRPr="006A73EF" w:rsidRDefault="00B160B7" w:rsidP="00E977B3">
                  <w:pPr>
                    <w:spacing w:before="120" w:after="120" w:line="240" w:lineRule="auto"/>
                    <w:rPr>
                      <w:rFonts w:cs="Arial"/>
                      <w:color w:val="000000"/>
                    </w:rPr>
                  </w:pPr>
                  <w:r>
                    <w:rPr>
                      <w:rFonts w:cs="Arial"/>
                      <w:color w:val="000000"/>
                    </w:rPr>
                    <w:t>Geplant?</w:t>
                  </w:r>
                </w:p>
              </w:tc>
              <w:sdt>
                <w:sdtPr>
                  <w:rPr>
                    <w:rFonts w:cs="Arial"/>
                    <w:color w:val="000000"/>
                  </w:rPr>
                  <w:id w:val="238833323"/>
                  <w14:checkbox>
                    <w14:checked w14:val="0"/>
                    <w14:checkedState w14:val="2612" w14:font="MS Gothic"/>
                    <w14:uncheckedState w14:val="2610" w14:font="MS Gothic"/>
                  </w14:checkbox>
                </w:sdtPr>
                <w:sdtEndPr/>
                <w:sdtContent>
                  <w:tc>
                    <w:tcPr>
                      <w:tcW w:w="238" w:type="pct"/>
                      <w:tcBorders>
                        <w:top w:val="single" w:sz="4" w:space="0" w:color="auto"/>
                        <w:bottom w:val="single" w:sz="4" w:space="0" w:color="auto"/>
                      </w:tcBorders>
                    </w:tcPr>
                    <w:p w14:paraId="284A8489"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bottom w:val="single" w:sz="4" w:space="0" w:color="auto"/>
                    <w:right w:val="single" w:sz="4" w:space="0" w:color="auto"/>
                  </w:tcBorders>
                </w:tcPr>
                <w:p w14:paraId="4DCB3829" w14:textId="77777777" w:rsidR="00B160B7" w:rsidRPr="006A73EF" w:rsidRDefault="00B160B7" w:rsidP="00E977B3">
                  <w:pPr>
                    <w:spacing w:before="120" w:after="120" w:line="240" w:lineRule="auto"/>
                    <w:rPr>
                      <w:rFonts w:cs="Arial"/>
                      <w:color w:val="000000"/>
                    </w:rPr>
                  </w:pPr>
                  <w:r>
                    <w:rPr>
                      <w:rFonts w:cs="Arial"/>
                      <w:color w:val="000000"/>
                    </w:rPr>
                    <w:t>Ja</w:t>
                  </w:r>
                </w:p>
              </w:tc>
              <w:tc>
                <w:tcPr>
                  <w:tcW w:w="2628" w:type="pct"/>
                  <w:gridSpan w:val="2"/>
                  <w:tcBorders>
                    <w:top w:val="nil"/>
                    <w:left w:val="single" w:sz="4" w:space="0" w:color="auto"/>
                    <w:bottom w:val="nil"/>
                    <w:right w:val="nil"/>
                  </w:tcBorders>
                  <w:shd w:val="clear" w:color="auto" w:fill="auto"/>
                </w:tcPr>
                <w:p w14:paraId="0836662C" w14:textId="77777777" w:rsidR="00B160B7" w:rsidRPr="006A73EF" w:rsidRDefault="00B160B7" w:rsidP="00E977B3">
                  <w:pPr>
                    <w:spacing w:before="120" w:after="120" w:line="240" w:lineRule="auto"/>
                    <w:rPr>
                      <w:rFonts w:cs="Arial"/>
                      <w:color w:val="000000"/>
                    </w:rPr>
                  </w:pPr>
                </w:p>
              </w:tc>
            </w:tr>
            <w:tr w:rsidR="00B160B7" w14:paraId="09F8E06D" w14:textId="77777777" w:rsidTr="00521CA8">
              <w:tc>
                <w:tcPr>
                  <w:tcW w:w="1771" w:type="pct"/>
                  <w:gridSpan w:val="3"/>
                  <w:tcBorders>
                    <w:top w:val="single" w:sz="4" w:space="0" w:color="auto"/>
                    <w:left w:val="nil"/>
                    <w:bottom w:val="nil"/>
                    <w:right w:val="single" w:sz="4" w:space="0" w:color="auto"/>
                  </w:tcBorders>
                  <w:shd w:val="clear" w:color="auto" w:fill="auto"/>
                </w:tcPr>
                <w:p w14:paraId="0574A7F7" w14:textId="77777777" w:rsidR="00B160B7" w:rsidRDefault="00B160B7" w:rsidP="00E977B3">
                  <w:pPr>
                    <w:spacing w:before="120" w:after="120" w:line="240" w:lineRule="auto"/>
                    <w:rPr>
                      <w:rFonts w:cs="Arial"/>
                      <w:color w:val="000000"/>
                    </w:rPr>
                  </w:pPr>
                </w:p>
              </w:tc>
              <w:sdt>
                <w:sdtPr>
                  <w:rPr>
                    <w:rFonts w:cs="Arial"/>
                    <w:color w:val="000000"/>
                  </w:rPr>
                  <w:id w:val="1380590430"/>
                  <w14:checkbox>
                    <w14:checked w14:val="0"/>
                    <w14:checkedState w14:val="2612" w14:font="MS Gothic"/>
                    <w14:uncheckedState w14:val="2610" w14:font="MS Gothic"/>
                  </w14:checkbox>
                </w:sdtPr>
                <w:sdtEndPr/>
                <w:sdtContent>
                  <w:tc>
                    <w:tcPr>
                      <w:tcW w:w="238" w:type="pct"/>
                      <w:tcBorders>
                        <w:top w:val="single" w:sz="4" w:space="0" w:color="auto"/>
                        <w:left w:val="single" w:sz="4" w:space="0" w:color="auto"/>
                        <w:bottom w:val="single" w:sz="4" w:space="0" w:color="auto"/>
                        <w:right w:val="single" w:sz="4" w:space="0" w:color="auto"/>
                      </w:tcBorders>
                    </w:tcPr>
                    <w:p w14:paraId="675C570A"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left w:val="single" w:sz="4" w:space="0" w:color="auto"/>
                    <w:bottom w:val="single" w:sz="4" w:space="0" w:color="auto"/>
                    <w:right w:val="single" w:sz="4" w:space="0" w:color="auto"/>
                  </w:tcBorders>
                </w:tcPr>
                <w:p w14:paraId="5C841032" w14:textId="77777777" w:rsidR="00B160B7" w:rsidRDefault="00B160B7" w:rsidP="00E977B3">
                  <w:pPr>
                    <w:spacing w:before="120" w:after="120" w:line="240" w:lineRule="auto"/>
                    <w:rPr>
                      <w:rFonts w:cs="Arial"/>
                      <w:color w:val="000000"/>
                    </w:rPr>
                  </w:pPr>
                  <w:r>
                    <w:rPr>
                      <w:rFonts w:cs="Arial"/>
                      <w:color w:val="000000"/>
                    </w:rPr>
                    <w:t>Nein</w:t>
                  </w:r>
                </w:p>
              </w:tc>
              <w:tc>
                <w:tcPr>
                  <w:tcW w:w="2628" w:type="pct"/>
                  <w:gridSpan w:val="2"/>
                  <w:tcBorders>
                    <w:top w:val="nil"/>
                    <w:left w:val="single" w:sz="4" w:space="0" w:color="auto"/>
                    <w:bottom w:val="nil"/>
                    <w:right w:val="nil"/>
                  </w:tcBorders>
                  <w:shd w:val="clear" w:color="auto" w:fill="auto"/>
                </w:tcPr>
                <w:p w14:paraId="516E27C7" w14:textId="77777777" w:rsidR="00B160B7" w:rsidRPr="006A73EF" w:rsidRDefault="00B160B7" w:rsidP="00E977B3">
                  <w:pPr>
                    <w:spacing w:before="120" w:after="120" w:line="240" w:lineRule="auto"/>
                    <w:rPr>
                      <w:rFonts w:cs="Arial"/>
                      <w:color w:val="000000"/>
                    </w:rPr>
                  </w:pPr>
                </w:p>
              </w:tc>
            </w:tr>
          </w:tbl>
          <w:p w14:paraId="2BC674FD" w14:textId="77777777" w:rsidR="00B160B7" w:rsidRDefault="00B160B7" w:rsidP="00B160B7">
            <w:pPr>
              <w:pStyle w:val="Listenabsatz"/>
              <w:numPr>
                <w:ilvl w:val="0"/>
                <w:numId w:val="13"/>
              </w:numPr>
              <w:spacing w:after="120" w:line="260" w:lineRule="atLeast"/>
              <w:ind w:left="284" w:hanging="284"/>
            </w:pPr>
            <w:r>
              <w:lastRenderedPageBreak/>
              <w:t xml:space="preserve">Haben Sie </w:t>
            </w:r>
            <w:r w:rsidRPr="00F30F25">
              <w:t>Soforthilfe für Kulturunternehmen gemäss COVID-Verordnung Kultur beantragt</w:t>
            </w:r>
            <w:r w:rsidRPr="008D6DB6">
              <w:t>?</w:t>
            </w:r>
          </w:p>
          <w:tbl>
            <w:tblPr>
              <w:tblStyle w:val="Tabellenraster"/>
              <w:tblW w:w="4928" w:type="pct"/>
              <w:tblLook w:val="04A0" w:firstRow="1" w:lastRow="0" w:firstColumn="1" w:lastColumn="0" w:noHBand="0" w:noVBand="1"/>
            </w:tblPr>
            <w:tblGrid>
              <w:gridCol w:w="440"/>
              <w:gridCol w:w="669"/>
              <w:gridCol w:w="2153"/>
              <w:gridCol w:w="438"/>
              <w:gridCol w:w="669"/>
              <w:gridCol w:w="2497"/>
              <w:gridCol w:w="2343"/>
            </w:tblGrid>
            <w:tr w:rsidR="00B160B7" w14:paraId="4EA59D97" w14:textId="77777777" w:rsidTr="00521CA8">
              <w:sdt>
                <w:sdtPr>
                  <w:rPr>
                    <w:rFonts w:cs="Arial"/>
                    <w:color w:val="000000"/>
                  </w:rPr>
                  <w:id w:val="930465205"/>
                  <w14:checkbox>
                    <w14:checked w14:val="0"/>
                    <w14:checkedState w14:val="2612" w14:font="MS Gothic"/>
                    <w14:uncheckedState w14:val="2610" w14:font="MS Gothic"/>
                  </w14:checkbox>
                </w:sdtPr>
                <w:sdtEndPr/>
                <w:sdtContent>
                  <w:tc>
                    <w:tcPr>
                      <w:tcW w:w="239" w:type="pct"/>
                      <w:tcBorders>
                        <w:top w:val="single" w:sz="4" w:space="0" w:color="auto"/>
                        <w:left w:val="single" w:sz="4" w:space="0" w:color="auto"/>
                        <w:bottom w:val="single" w:sz="4" w:space="0" w:color="auto"/>
                        <w:right w:val="single" w:sz="4" w:space="0" w:color="auto"/>
                      </w:tcBorders>
                    </w:tcPr>
                    <w:p w14:paraId="7782DB02"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left w:val="single" w:sz="4" w:space="0" w:color="auto"/>
                    <w:bottom w:val="single" w:sz="4" w:space="0" w:color="auto"/>
                    <w:right w:val="single" w:sz="4" w:space="0" w:color="auto"/>
                  </w:tcBorders>
                </w:tcPr>
                <w:p w14:paraId="7218D868" w14:textId="77777777" w:rsidR="00B160B7" w:rsidRPr="006A73EF" w:rsidRDefault="00B160B7" w:rsidP="00E977B3">
                  <w:pPr>
                    <w:spacing w:before="120" w:after="120" w:line="240" w:lineRule="auto"/>
                    <w:rPr>
                      <w:rFonts w:cs="Arial"/>
                      <w:color w:val="000000"/>
                    </w:rPr>
                  </w:pPr>
                  <w:r>
                    <w:rPr>
                      <w:rFonts w:cs="Arial"/>
                      <w:color w:val="000000"/>
                    </w:rPr>
                    <w:t>Ja</w:t>
                  </w:r>
                </w:p>
              </w:tc>
              <w:tc>
                <w:tcPr>
                  <w:tcW w:w="1168" w:type="pct"/>
                  <w:tcBorders>
                    <w:top w:val="single" w:sz="4" w:space="0" w:color="auto"/>
                    <w:left w:val="single" w:sz="4" w:space="0" w:color="auto"/>
                    <w:bottom w:val="single" w:sz="4" w:space="0" w:color="auto"/>
                  </w:tcBorders>
                </w:tcPr>
                <w:p w14:paraId="3E32F136" w14:textId="77777777" w:rsidR="00B160B7" w:rsidRDefault="00B160B7" w:rsidP="00E977B3">
                  <w:pPr>
                    <w:spacing w:before="120" w:after="120" w:line="240" w:lineRule="auto"/>
                    <w:rPr>
                      <w:rFonts w:cs="Arial"/>
                      <w:color w:val="000000"/>
                    </w:rPr>
                  </w:pPr>
                  <w:r>
                    <w:rPr>
                      <w:rFonts w:cs="Arial"/>
                      <w:color w:val="000000"/>
                    </w:rPr>
                    <w:t>Datum des Antrags</w:t>
                  </w:r>
                </w:p>
              </w:tc>
              <w:tc>
                <w:tcPr>
                  <w:tcW w:w="3229" w:type="pct"/>
                  <w:gridSpan w:val="4"/>
                  <w:tcBorders>
                    <w:bottom w:val="single" w:sz="4" w:space="0" w:color="auto"/>
                  </w:tcBorders>
                </w:tcPr>
                <w:p w14:paraId="435C7FF4" w14:textId="77777777" w:rsidR="00B160B7" w:rsidRPr="006A73EF" w:rsidRDefault="00B160B7" w:rsidP="00E977B3">
                  <w:pPr>
                    <w:spacing w:before="120" w:after="120" w:line="240" w:lineRule="auto"/>
                    <w:rPr>
                      <w:rFonts w:cs="Arial"/>
                      <w:color w:val="000000"/>
                    </w:rPr>
                  </w:pPr>
                </w:p>
              </w:tc>
            </w:tr>
            <w:tr w:rsidR="00B160B7" w14:paraId="0C99CF14" w14:textId="77777777" w:rsidTr="00521CA8">
              <w:tc>
                <w:tcPr>
                  <w:tcW w:w="239" w:type="pct"/>
                  <w:tcBorders>
                    <w:top w:val="single" w:sz="4" w:space="0" w:color="auto"/>
                    <w:left w:val="nil"/>
                    <w:bottom w:val="nil"/>
                    <w:right w:val="nil"/>
                  </w:tcBorders>
                  <w:shd w:val="clear" w:color="auto" w:fill="auto"/>
                </w:tcPr>
                <w:p w14:paraId="429B7D8D" w14:textId="77777777" w:rsidR="00B160B7" w:rsidRPr="006A73EF" w:rsidRDefault="00B160B7" w:rsidP="00E977B3">
                  <w:pPr>
                    <w:spacing w:before="120" w:after="120" w:line="240" w:lineRule="auto"/>
                    <w:rPr>
                      <w:rFonts w:cs="Arial"/>
                      <w:color w:val="000000"/>
                    </w:rPr>
                  </w:pPr>
                </w:p>
              </w:tc>
              <w:tc>
                <w:tcPr>
                  <w:tcW w:w="363" w:type="pct"/>
                  <w:tcBorders>
                    <w:top w:val="single" w:sz="4" w:space="0" w:color="auto"/>
                    <w:left w:val="nil"/>
                    <w:bottom w:val="nil"/>
                    <w:right w:val="single" w:sz="4" w:space="0" w:color="auto"/>
                  </w:tcBorders>
                  <w:shd w:val="clear" w:color="auto" w:fill="auto"/>
                </w:tcPr>
                <w:p w14:paraId="622C5FF0" w14:textId="77777777" w:rsidR="00B160B7" w:rsidRPr="006A73EF" w:rsidRDefault="00B160B7" w:rsidP="00E977B3">
                  <w:pPr>
                    <w:spacing w:before="120" w:after="120" w:line="240" w:lineRule="auto"/>
                    <w:rPr>
                      <w:rFonts w:cs="Arial"/>
                      <w:color w:val="000000"/>
                    </w:rPr>
                  </w:pPr>
                </w:p>
              </w:tc>
              <w:tc>
                <w:tcPr>
                  <w:tcW w:w="1168" w:type="pct"/>
                  <w:tcBorders>
                    <w:top w:val="single" w:sz="4" w:space="0" w:color="auto"/>
                    <w:left w:val="single" w:sz="4" w:space="0" w:color="auto"/>
                    <w:bottom w:val="single" w:sz="4" w:space="0" w:color="auto"/>
                  </w:tcBorders>
                </w:tcPr>
                <w:p w14:paraId="5B697299" w14:textId="77777777" w:rsidR="00B160B7" w:rsidRPr="006A73EF" w:rsidRDefault="00B160B7" w:rsidP="00E977B3">
                  <w:pPr>
                    <w:spacing w:before="120" w:after="120" w:line="240" w:lineRule="auto"/>
                    <w:rPr>
                      <w:rFonts w:cs="Arial"/>
                      <w:color w:val="000000"/>
                    </w:rPr>
                  </w:pPr>
                  <w:r>
                    <w:rPr>
                      <w:rFonts w:cs="Arial"/>
                      <w:color w:val="000000"/>
                    </w:rPr>
                    <w:t>Entscheid liegt vor</w:t>
                  </w:r>
                </w:p>
              </w:tc>
              <w:sdt>
                <w:sdtPr>
                  <w:rPr>
                    <w:rFonts w:cs="Arial"/>
                    <w:color w:val="000000"/>
                  </w:rPr>
                  <w:id w:val="371888422"/>
                  <w14:checkbox>
                    <w14:checked w14:val="0"/>
                    <w14:checkedState w14:val="2612" w14:font="MS Gothic"/>
                    <w14:uncheckedState w14:val="2610" w14:font="MS Gothic"/>
                  </w14:checkbox>
                </w:sdtPr>
                <w:sdtEndPr/>
                <w:sdtContent>
                  <w:tc>
                    <w:tcPr>
                      <w:tcW w:w="238" w:type="pct"/>
                      <w:tcBorders>
                        <w:bottom w:val="nil"/>
                      </w:tcBorders>
                    </w:tcPr>
                    <w:p w14:paraId="775E2D72" w14:textId="77777777" w:rsidR="00B160B7"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bottom w:val="nil"/>
                  </w:tcBorders>
                </w:tcPr>
                <w:p w14:paraId="730274C2" w14:textId="77777777" w:rsidR="00B160B7" w:rsidRPr="006A73EF" w:rsidRDefault="00B160B7" w:rsidP="00E977B3">
                  <w:pPr>
                    <w:spacing w:before="120" w:after="120" w:line="240" w:lineRule="auto"/>
                    <w:rPr>
                      <w:rFonts w:cs="Arial"/>
                      <w:color w:val="000000"/>
                    </w:rPr>
                  </w:pPr>
                  <w:r>
                    <w:rPr>
                      <w:rFonts w:cs="Arial"/>
                      <w:color w:val="000000"/>
                    </w:rPr>
                    <w:t>Ja</w:t>
                  </w:r>
                </w:p>
              </w:tc>
              <w:tc>
                <w:tcPr>
                  <w:tcW w:w="1356" w:type="pct"/>
                  <w:tcBorders>
                    <w:bottom w:val="single" w:sz="4" w:space="0" w:color="auto"/>
                  </w:tcBorders>
                </w:tcPr>
                <w:p w14:paraId="40462A8A" w14:textId="77777777" w:rsidR="00B160B7" w:rsidRPr="006A73EF" w:rsidRDefault="00B160B7" w:rsidP="00E977B3">
                  <w:pPr>
                    <w:spacing w:before="120" w:after="120" w:line="240" w:lineRule="auto"/>
                    <w:rPr>
                      <w:rFonts w:cs="Arial"/>
                      <w:color w:val="000000"/>
                    </w:rPr>
                  </w:pPr>
                  <w:r>
                    <w:rPr>
                      <w:rFonts w:cs="Arial"/>
                      <w:color w:val="000000"/>
                    </w:rPr>
                    <w:t>Höhe der gewährten S</w:t>
                  </w:r>
                  <w:r>
                    <w:rPr>
                      <w:rFonts w:cs="Arial"/>
                      <w:color w:val="000000"/>
                    </w:rPr>
                    <w:t>o</w:t>
                  </w:r>
                  <w:r>
                    <w:rPr>
                      <w:rFonts w:cs="Arial"/>
                      <w:color w:val="000000"/>
                    </w:rPr>
                    <w:t>forthilfe in CHF</w:t>
                  </w:r>
                </w:p>
              </w:tc>
              <w:tc>
                <w:tcPr>
                  <w:tcW w:w="1272" w:type="pct"/>
                  <w:tcBorders>
                    <w:bottom w:val="single" w:sz="4" w:space="0" w:color="auto"/>
                  </w:tcBorders>
                </w:tcPr>
                <w:p w14:paraId="5EDAD7E8" w14:textId="77777777" w:rsidR="00B160B7" w:rsidRPr="006A73EF" w:rsidRDefault="00B160B7" w:rsidP="00E977B3">
                  <w:pPr>
                    <w:spacing w:before="120" w:after="120" w:line="240" w:lineRule="auto"/>
                    <w:rPr>
                      <w:rFonts w:cs="Arial"/>
                      <w:color w:val="000000"/>
                    </w:rPr>
                  </w:pPr>
                </w:p>
              </w:tc>
            </w:tr>
            <w:tr w:rsidR="00B160B7" w14:paraId="7C4DA571" w14:textId="77777777" w:rsidTr="00521CA8">
              <w:tc>
                <w:tcPr>
                  <w:tcW w:w="239" w:type="pct"/>
                  <w:tcBorders>
                    <w:top w:val="nil"/>
                    <w:left w:val="nil"/>
                    <w:bottom w:val="nil"/>
                    <w:right w:val="nil"/>
                  </w:tcBorders>
                  <w:shd w:val="clear" w:color="auto" w:fill="auto"/>
                </w:tcPr>
                <w:p w14:paraId="03A9E60C" w14:textId="77777777" w:rsidR="00B160B7" w:rsidRPr="006A73EF" w:rsidRDefault="00B160B7" w:rsidP="00E977B3">
                  <w:pPr>
                    <w:spacing w:before="120" w:after="120" w:line="240" w:lineRule="auto"/>
                    <w:rPr>
                      <w:rFonts w:cs="Arial"/>
                      <w:color w:val="000000"/>
                    </w:rPr>
                  </w:pPr>
                </w:p>
              </w:tc>
              <w:tc>
                <w:tcPr>
                  <w:tcW w:w="363" w:type="pct"/>
                  <w:tcBorders>
                    <w:top w:val="nil"/>
                    <w:left w:val="nil"/>
                    <w:bottom w:val="nil"/>
                    <w:right w:val="nil"/>
                  </w:tcBorders>
                  <w:shd w:val="clear" w:color="auto" w:fill="auto"/>
                </w:tcPr>
                <w:p w14:paraId="27EAFB2E" w14:textId="77777777" w:rsidR="00B160B7" w:rsidRPr="006A73EF" w:rsidRDefault="00B160B7" w:rsidP="00E977B3">
                  <w:pPr>
                    <w:spacing w:before="120" w:after="120" w:line="240" w:lineRule="auto"/>
                    <w:rPr>
                      <w:rFonts w:cs="Arial"/>
                      <w:color w:val="000000"/>
                    </w:rPr>
                  </w:pPr>
                </w:p>
              </w:tc>
              <w:tc>
                <w:tcPr>
                  <w:tcW w:w="1168" w:type="pct"/>
                  <w:tcBorders>
                    <w:top w:val="nil"/>
                    <w:left w:val="nil"/>
                    <w:bottom w:val="nil"/>
                    <w:right w:val="single" w:sz="4" w:space="0" w:color="auto"/>
                  </w:tcBorders>
                  <w:shd w:val="clear" w:color="auto" w:fill="auto"/>
                </w:tcPr>
                <w:p w14:paraId="7CB2DC9D" w14:textId="77777777" w:rsidR="00B160B7" w:rsidRPr="006A73EF" w:rsidRDefault="00B160B7" w:rsidP="00E977B3">
                  <w:pPr>
                    <w:spacing w:before="120" w:after="120" w:line="240" w:lineRule="auto"/>
                    <w:rPr>
                      <w:rFonts w:cs="Arial"/>
                      <w:color w:val="000000"/>
                    </w:rPr>
                  </w:pPr>
                </w:p>
              </w:tc>
              <w:sdt>
                <w:sdtPr>
                  <w:rPr>
                    <w:rFonts w:cs="Arial"/>
                    <w:color w:val="000000"/>
                  </w:rPr>
                  <w:id w:val="-1380937053"/>
                  <w14:checkbox>
                    <w14:checked w14:val="0"/>
                    <w14:checkedState w14:val="2612" w14:font="MS Gothic"/>
                    <w14:uncheckedState w14:val="2610" w14:font="MS Gothic"/>
                  </w14:checkbox>
                </w:sdtPr>
                <w:sdtEndPr/>
                <w:sdtContent>
                  <w:tc>
                    <w:tcPr>
                      <w:tcW w:w="238" w:type="pct"/>
                      <w:tcBorders>
                        <w:top w:val="single" w:sz="4" w:space="0" w:color="auto"/>
                        <w:left w:val="single" w:sz="4" w:space="0" w:color="auto"/>
                        <w:bottom w:val="single" w:sz="4" w:space="0" w:color="auto"/>
                      </w:tcBorders>
                    </w:tcPr>
                    <w:p w14:paraId="74C6691F" w14:textId="77777777" w:rsidR="00B160B7"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bottom w:val="single" w:sz="4" w:space="0" w:color="auto"/>
                    <w:right w:val="single" w:sz="4" w:space="0" w:color="auto"/>
                  </w:tcBorders>
                </w:tcPr>
                <w:p w14:paraId="7ABBAE4A" w14:textId="77777777" w:rsidR="00B160B7" w:rsidRPr="006A73EF" w:rsidRDefault="00B160B7" w:rsidP="00E977B3">
                  <w:pPr>
                    <w:spacing w:before="120" w:after="120" w:line="240" w:lineRule="auto"/>
                    <w:rPr>
                      <w:rFonts w:cs="Arial"/>
                      <w:color w:val="000000"/>
                    </w:rPr>
                  </w:pPr>
                  <w:r>
                    <w:rPr>
                      <w:rFonts w:cs="Arial"/>
                      <w:color w:val="000000"/>
                    </w:rPr>
                    <w:t>Nein</w:t>
                  </w:r>
                </w:p>
              </w:tc>
              <w:tc>
                <w:tcPr>
                  <w:tcW w:w="1356" w:type="pct"/>
                  <w:tcBorders>
                    <w:top w:val="nil"/>
                    <w:left w:val="single" w:sz="4" w:space="0" w:color="auto"/>
                    <w:bottom w:val="nil"/>
                    <w:right w:val="nil"/>
                  </w:tcBorders>
                  <w:shd w:val="clear" w:color="auto" w:fill="auto"/>
                </w:tcPr>
                <w:p w14:paraId="0D1A399B" w14:textId="77777777" w:rsidR="00B160B7" w:rsidRPr="00123CC7" w:rsidRDefault="00B160B7" w:rsidP="00E977B3">
                  <w:pPr>
                    <w:spacing w:before="120" w:after="120" w:line="240" w:lineRule="auto"/>
                    <w:rPr>
                      <w:rFonts w:cs="Arial"/>
                      <w:color w:val="000000"/>
                      <w:highlight w:val="lightGray"/>
                    </w:rPr>
                  </w:pPr>
                </w:p>
              </w:tc>
              <w:tc>
                <w:tcPr>
                  <w:tcW w:w="1272" w:type="pct"/>
                  <w:tcBorders>
                    <w:top w:val="nil"/>
                    <w:left w:val="nil"/>
                    <w:bottom w:val="nil"/>
                    <w:right w:val="nil"/>
                  </w:tcBorders>
                  <w:shd w:val="clear" w:color="auto" w:fill="auto"/>
                </w:tcPr>
                <w:p w14:paraId="4220B85D" w14:textId="77777777" w:rsidR="00B160B7" w:rsidRPr="00123CC7" w:rsidRDefault="00B160B7" w:rsidP="00E977B3">
                  <w:pPr>
                    <w:spacing w:before="120" w:after="120" w:line="240" w:lineRule="auto"/>
                    <w:rPr>
                      <w:rFonts w:cs="Arial"/>
                      <w:color w:val="000000"/>
                      <w:highlight w:val="lightGray"/>
                    </w:rPr>
                  </w:pPr>
                </w:p>
              </w:tc>
            </w:tr>
            <w:tr w:rsidR="00B160B7" w14:paraId="0172F1E6" w14:textId="77777777" w:rsidTr="00521CA8">
              <w:trPr>
                <w:trHeight w:val="232"/>
              </w:trPr>
              <w:tc>
                <w:tcPr>
                  <w:tcW w:w="239" w:type="pct"/>
                  <w:tcBorders>
                    <w:top w:val="nil"/>
                    <w:left w:val="nil"/>
                    <w:bottom w:val="single" w:sz="4" w:space="0" w:color="auto"/>
                    <w:right w:val="nil"/>
                  </w:tcBorders>
                </w:tcPr>
                <w:p w14:paraId="49D0E233" w14:textId="77777777" w:rsidR="00B160B7" w:rsidRPr="006A73EF" w:rsidRDefault="00B160B7" w:rsidP="00E977B3">
                  <w:pPr>
                    <w:spacing w:line="240" w:lineRule="auto"/>
                    <w:rPr>
                      <w:rFonts w:cs="Arial"/>
                      <w:color w:val="000000"/>
                    </w:rPr>
                  </w:pPr>
                </w:p>
              </w:tc>
              <w:tc>
                <w:tcPr>
                  <w:tcW w:w="363" w:type="pct"/>
                  <w:tcBorders>
                    <w:top w:val="nil"/>
                    <w:left w:val="nil"/>
                    <w:bottom w:val="single" w:sz="4" w:space="0" w:color="auto"/>
                    <w:right w:val="nil"/>
                  </w:tcBorders>
                </w:tcPr>
                <w:p w14:paraId="6D82ABFF" w14:textId="77777777" w:rsidR="00B160B7" w:rsidRPr="006A73EF" w:rsidRDefault="00B160B7" w:rsidP="00E977B3">
                  <w:pPr>
                    <w:spacing w:line="240" w:lineRule="auto"/>
                    <w:rPr>
                      <w:rFonts w:cs="Arial"/>
                      <w:color w:val="000000"/>
                    </w:rPr>
                  </w:pPr>
                </w:p>
              </w:tc>
              <w:tc>
                <w:tcPr>
                  <w:tcW w:w="1168" w:type="pct"/>
                  <w:tcBorders>
                    <w:top w:val="nil"/>
                    <w:left w:val="nil"/>
                    <w:bottom w:val="single" w:sz="4" w:space="0" w:color="auto"/>
                    <w:right w:val="nil"/>
                  </w:tcBorders>
                </w:tcPr>
                <w:p w14:paraId="490D3DF0" w14:textId="77777777" w:rsidR="00B160B7" w:rsidRPr="006A73EF" w:rsidRDefault="00B160B7" w:rsidP="00E977B3">
                  <w:pPr>
                    <w:spacing w:line="240" w:lineRule="auto"/>
                    <w:rPr>
                      <w:rFonts w:cs="Arial"/>
                      <w:color w:val="000000"/>
                    </w:rPr>
                  </w:pPr>
                </w:p>
              </w:tc>
              <w:tc>
                <w:tcPr>
                  <w:tcW w:w="238" w:type="pct"/>
                  <w:tcBorders>
                    <w:top w:val="single" w:sz="4" w:space="0" w:color="auto"/>
                    <w:left w:val="nil"/>
                    <w:bottom w:val="single" w:sz="4" w:space="0" w:color="auto"/>
                    <w:right w:val="nil"/>
                  </w:tcBorders>
                </w:tcPr>
                <w:p w14:paraId="1C0DF409" w14:textId="77777777" w:rsidR="00B160B7" w:rsidRPr="006A73EF" w:rsidRDefault="00B160B7" w:rsidP="00E977B3">
                  <w:pPr>
                    <w:spacing w:line="240" w:lineRule="auto"/>
                    <w:rPr>
                      <w:rFonts w:cs="Arial"/>
                      <w:color w:val="000000"/>
                    </w:rPr>
                  </w:pPr>
                </w:p>
              </w:tc>
              <w:tc>
                <w:tcPr>
                  <w:tcW w:w="363" w:type="pct"/>
                  <w:tcBorders>
                    <w:top w:val="single" w:sz="4" w:space="0" w:color="auto"/>
                    <w:left w:val="nil"/>
                    <w:bottom w:val="single" w:sz="4" w:space="0" w:color="auto"/>
                    <w:right w:val="nil"/>
                  </w:tcBorders>
                </w:tcPr>
                <w:p w14:paraId="5E57BA8F" w14:textId="77777777" w:rsidR="00B160B7" w:rsidRPr="006A73EF" w:rsidRDefault="00B160B7" w:rsidP="00E977B3">
                  <w:pPr>
                    <w:spacing w:line="240" w:lineRule="auto"/>
                    <w:rPr>
                      <w:rFonts w:cs="Arial"/>
                      <w:color w:val="000000"/>
                    </w:rPr>
                  </w:pPr>
                </w:p>
              </w:tc>
              <w:tc>
                <w:tcPr>
                  <w:tcW w:w="1356" w:type="pct"/>
                  <w:tcBorders>
                    <w:top w:val="nil"/>
                    <w:left w:val="nil"/>
                    <w:bottom w:val="nil"/>
                    <w:right w:val="nil"/>
                  </w:tcBorders>
                  <w:shd w:val="clear" w:color="auto" w:fill="auto"/>
                </w:tcPr>
                <w:p w14:paraId="669CF01D" w14:textId="77777777" w:rsidR="00B160B7" w:rsidRPr="006A73EF" w:rsidRDefault="00B160B7" w:rsidP="00E977B3">
                  <w:pPr>
                    <w:spacing w:line="240" w:lineRule="auto"/>
                    <w:rPr>
                      <w:rFonts w:cs="Arial"/>
                      <w:color w:val="000000"/>
                    </w:rPr>
                  </w:pPr>
                </w:p>
              </w:tc>
              <w:tc>
                <w:tcPr>
                  <w:tcW w:w="1272" w:type="pct"/>
                  <w:tcBorders>
                    <w:top w:val="nil"/>
                    <w:left w:val="nil"/>
                    <w:bottom w:val="nil"/>
                    <w:right w:val="nil"/>
                  </w:tcBorders>
                  <w:shd w:val="clear" w:color="auto" w:fill="auto"/>
                </w:tcPr>
                <w:p w14:paraId="2DB48584" w14:textId="77777777" w:rsidR="00B160B7" w:rsidRPr="006A73EF" w:rsidRDefault="00B160B7" w:rsidP="00E977B3">
                  <w:pPr>
                    <w:spacing w:line="240" w:lineRule="auto"/>
                    <w:rPr>
                      <w:rFonts w:cs="Arial"/>
                      <w:color w:val="000000"/>
                    </w:rPr>
                  </w:pPr>
                </w:p>
              </w:tc>
            </w:tr>
            <w:tr w:rsidR="00B160B7" w14:paraId="0CD99D06" w14:textId="77777777" w:rsidTr="00521CA8">
              <w:sdt>
                <w:sdtPr>
                  <w:rPr>
                    <w:rFonts w:cs="Arial"/>
                    <w:color w:val="000000"/>
                  </w:rPr>
                  <w:id w:val="-640875035"/>
                  <w14:checkbox>
                    <w14:checked w14:val="0"/>
                    <w14:checkedState w14:val="2612" w14:font="MS Gothic"/>
                    <w14:uncheckedState w14:val="2610" w14:font="MS Gothic"/>
                  </w14:checkbox>
                </w:sdtPr>
                <w:sdtEndPr/>
                <w:sdtContent>
                  <w:tc>
                    <w:tcPr>
                      <w:tcW w:w="239" w:type="pct"/>
                      <w:tcBorders>
                        <w:top w:val="single" w:sz="4" w:space="0" w:color="auto"/>
                        <w:bottom w:val="single" w:sz="4" w:space="0" w:color="auto"/>
                      </w:tcBorders>
                    </w:tcPr>
                    <w:p w14:paraId="31B6A8F9"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bottom w:val="single" w:sz="4" w:space="0" w:color="auto"/>
                  </w:tcBorders>
                </w:tcPr>
                <w:p w14:paraId="477D1693" w14:textId="77777777" w:rsidR="00B160B7" w:rsidRPr="006A73EF" w:rsidRDefault="00B160B7" w:rsidP="00E977B3">
                  <w:pPr>
                    <w:spacing w:before="120" w:after="120" w:line="240" w:lineRule="auto"/>
                    <w:rPr>
                      <w:rFonts w:cs="Arial"/>
                      <w:color w:val="000000"/>
                    </w:rPr>
                  </w:pPr>
                  <w:r>
                    <w:rPr>
                      <w:rFonts w:cs="Arial"/>
                      <w:color w:val="000000"/>
                    </w:rPr>
                    <w:t>Nein</w:t>
                  </w:r>
                </w:p>
              </w:tc>
              <w:tc>
                <w:tcPr>
                  <w:tcW w:w="1168" w:type="pct"/>
                  <w:tcBorders>
                    <w:top w:val="single" w:sz="4" w:space="0" w:color="auto"/>
                    <w:bottom w:val="single" w:sz="4" w:space="0" w:color="auto"/>
                  </w:tcBorders>
                </w:tcPr>
                <w:p w14:paraId="24D7DAA3" w14:textId="77777777" w:rsidR="00B160B7" w:rsidRPr="006A73EF" w:rsidRDefault="00B160B7" w:rsidP="00E977B3">
                  <w:pPr>
                    <w:spacing w:before="120" w:after="120" w:line="240" w:lineRule="auto"/>
                    <w:rPr>
                      <w:rFonts w:cs="Arial"/>
                      <w:color w:val="000000"/>
                    </w:rPr>
                  </w:pPr>
                  <w:r>
                    <w:rPr>
                      <w:rFonts w:cs="Arial"/>
                      <w:color w:val="000000"/>
                    </w:rPr>
                    <w:t>Geplant?</w:t>
                  </w:r>
                </w:p>
              </w:tc>
              <w:sdt>
                <w:sdtPr>
                  <w:rPr>
                    <w:rFonts w:cs="Arial"/>
                    <w:color w:val="000000"/>
                  </w:rPr>
                  <w:id w:val="1711224603"/>
                  <w14:checkbox>
                    <w14:checked w14:val="0"/>
                    <w14:checkedState w14:val="2612" w14:font="MS Gothic"/>
                    <w14:uncheckedState w14:val="2610" w14:font="MS Gothic"/>
                  </w14:checkbox>
                </w:sdtPr>
                <w:sdtEndPr/>
                <w:sdtContent>
                  <w:tc>
                    <w:tcPr>
                      <w:tcW w:w="238" w:type="pct"/>
                      <w:tcBorders>
                        <w:top w:val="single" w:sz="4" w:space="0" w:color="auto"/>
                        <w:bottom w:val="single" w:sz="4" w:space="0" w:color="auto"/>
                      </w:tcBorders>
                    </w:tcPr>
                    <w:p w14:paraId="07EB571D"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bottom w:val="single" w:sz="4" w:space="0" w:color="auto"/>
                    <w:right w:val="single" w:sz="4" w:space="0" w:color="auto"/>
                  </w:tcBorders>
                </w:tcPr>
                <w:p w14:paraId="6A79BA57" w14:textId="77777777" w:rsidR="00B160B7" w:rsidRPr="006A73EF" w:rsidRDefault="00B160B7" w:rsidP="00E977B3">
                  <w:pPr>
                    <w:spacing w:before="120" w:after="120" w:line="240" w:lineRule="auto"/>
                    <w:rPr>
                      <w:rFonts w:cs="Arial"/>
                      <w:color w:val="000000"/>
                    </w:rPr>
                  </w:pPr>
                  <w:r>
                    <w:rPr>
                      <w:rFonts w:cs="Arial"/>
                      <w:color w:val="000000"/>
                    </w:rPr>
                    <w:t>Ja</w:t>
                  </w:r>
                </w:p>
              </w:tc>
              <w:tc>
                <w:tcPr>
                  <w:tcW w:w="2628" w:type="pct"/>
                  <w:gridSpan w:val="2"/>
                  <w:tcBorders>
                    <w:top w:val="nil"/>
                    <w:left w:val="single" w:sz="4" w:space="0" w:color="auto"/>
                    <w:bottom w:val="nil"/>
                    <w:right w:val="nil"/>
                  </w:tcBorders>
                  <w:shd w:val="clear" w:color="auto" w:fill="auto"/>
                </w:tcPr>
                <w:p w14:paraId="5AEE8E65" w14:textId="77777777" w:rsidR="00B160B7" w:rsidRPr="006A73EF" w:rsidRDefault="00B160B7" w:rsidP="00E977B3">
                  <w:pPr>
                    <w:spacing w:before="120" w:after="120" w:line="240" w:lineRule="auto"/>
                    <w:rPr>
                      <w:rFonts w:cs="Arial"/>
                      <w:color w:val="000000"/>
                    </w:rPr>
                  </w:pPr>
                </w:p>
              </w:tc>
            </w:tr>
            <w:tr w:rsidR="00B160B7" w14:paraId="42C113D0" w14:textId="77777777" w:rsidTr="00521CA8">
              <w:tc>
                <w:tcPr>
                  <w:tcW w:w="1771" w:type="pct"/>
                  <w:gridSpan w:val="3"/>
                  <w:tcBorders>
                    <w:top w:val="single" w:sz="4" w:space="0" w:color="auto"/>
                    <w:left w:val="nil"/>
                    <w:bottom w:val="nil"/>
                    <w:right w:val="single" w:sz="4" w:space="0" w:color="auto"/>
                  </w:tcBorders>
                  <w:shd w:val="clear" w:color="auto" w:fill="auto"/>
                </w:tcPr>
                <w:p w14:paraId="1369AAFA" w14:textId="77777777" w:rsidR="00B160B7" w:rsidRDefault="00B160B7" w:rsidP="00E977B3">
                  <w:pPr>
                    <w:spacing w:before="120" w:after="120" w:line="240" w:lineRule="auto"/>
                    <w:rPr>
                      <w:rFonts w:cs="Arial"/>
                      <w:color w:val="000000"/>
                    </w:rPr>
                  </w:pPr>
                </w:p>
              </w:tc>
              <w:sdt>
                <w:sdtPr>
                  <w:rPr>
                    <w:rFonts w:cs="Arial"/>
                    <w:color w:val="000000"/>
                  </w:rPr>
                  <w:id w:val="1210449438"/>
                  <w14:checkbox>
                    <w14:checked w14:val="0"/>
                    <w14:checkedState w14:val="2612" w14:font="MS Gothic"/>
                    <w14:uncheckedState w14:val="2610" w14:font="MS Gothic"/>
                  </w14:checkbox>
                </w:sdtPr>
                <w:sdtEndPr/>
                <w:sdtContent>
                  <w:tc>
                    <w:tcPr>
                      <w:tcW w:w="238" w:type="pct"/>
                      <w:tcBorders>
                        <w:top w:val="single" w:sz="4" w:space="0" w:color="auto"/>
                        <w:left w:val="single" w:sz="4" w:space="0" w:color="auto"/>
                        <w:bottom w:val="single" w:sz="4" w:space="0" w:color="auto"/>
                        <w:right w:val="single" w:sz="4" w:space="0" w:color="auto"/>
                      </w:tcBorders>
                    </w:tcPr>
                    <w:p w14:paraId="57D0EA59"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left w:val="single" w:sz="4" w:space="0" w:color="auto"/>
                    <w:bottom w:val="single" w:sz="4" w:space="0" w:color="auto"/>
                    <w:right w:val="single" w:sz="4" w:space="0" w:color="auto"/>
                  </w:tcBorders>
                </w:tcPr>
                <w:p w14:paraId="04BB34A6" w14:textId="77777777" w:rsidR="00B160B7" w:rsidRDefault="00B160B7" w:rsidP="00E977B3">
                  <w:pPr>
                    <w:spacing w:before="120" w:after="120" w:line="240" w:lineRule="auto"/>
                    <w:rPr>
                      <w:rFonts w:cs="Arial"/>
                      <w:color w:val="000000"/>
                    </w:rPr>
                  </w:pPr>
                  <w:r>
                    <w:rPr>
                      <w:rFonts w:cs="Arial"/>
                      <w:color w:val="000000"/>
                    </w:rPr>
                    <w:t>Nein</w:t>
                  </w:r>
                </w:p>
              </w:tc>
              <w:tc>
                <w:tcPr>
                  <w:tcW w:w="2628" w:type="pct"/>
                  <w:gridSpan w:val="2"/>
                  <w:tcBorders>
                    <w:top w:val="nil"/>
                    <w:left w:val="single" w:sz="4" w:space="0" w:color="auto"/>
                    <w:bottom w:val="nil"/>
                    <w:right w:val="nil"/>
                  </w:tcBorders>
                  <w:shd w:val="clear" w:color="auto" w:fill="auto"/>
                </w:tcPr>
                <w:p w14:paraId="1CDF6F64" w14:textId="77777777" w:rsidR="00B160B7" w:rsidRPr="006A73EF" w:rsidRDefault="00B160B7" w:rsidP="00E977B3">
                  <w:pPr>
                    <w:spacing w:before="120" w:after="120" w:line="240" w:lineRule="auto"/>
                    <w:rPr>
                      <w:rFonts w:cs="Arial"/>
                      <w:color w:val="000000"/>
                    </w:rPr>
                  </w:pPr>
                </w:p>
              </w:tc>
            </w:tr>
          </w:tbl>
          <w:p w14:paraId="0421ED28" w14:textId="77777777" w:rsidR="00B160B7" w:rsidRDefault="00B160B7" w:rsidP="00B160B7"/>
          <w:p w14:paraId="2493BBCC" w14:textId="77777777" w:rsidR="00B160B7" w:rsidRDefault="00B160B7" w:rsidP="00B160B7">
            <w:pPr>
              <w:pStyle w:val="Listenabsatz"/>
              <w:numPr>
                <w:ilvl w:val="0"/>
                <w:numId w:val="13"/>
              </w:numPr>
              <w:spacing w:after="120" w:line="260" w:lineRule="atLeast"/>
              <w:ind w:left="284" w:hanging="284"/>
            </w:pPr>
            <w:r>
              <w:t xml:space="preserve">Haben Sie die </w:t>
            </w:r>
            <w:r w:rsidRPr="008D6DB6">
              <w:t xml:space="preserve">Deckung des Schadens über </w:t>
            </w:r>
            <w:r>
              <w:t xml:space="preserve">Ihre </w:t>
            </w:r>
            <w:r w:rsidRPr="008D6DB6">
              <w:t>Privatversicherung beantragt?</w:t>
            </w:r>
          </w:p>
          <w:tbl>
            <w:tblPr>
              <w:tblStyle w:val="Tabellenraster"/>
              <w:tblW w:w="4928" w:type="pct"/>
              <w:tblLook w:val="04A0" w:firstRow="1" w:lastRow="0" w:firstColumn="1" w:lastColumn="0" w:noHBand="0" w:noVBand="1"/>
            </w:tblPr>
            <w:tblGrid>
              <w:gridCol w:w="440"/>
              <w:gridCol w:w="669"/>
              <w:gridCol w:w="2153"/>
              <w:gridCol w:w="438"/>
              <w:gridCol w:w="669"/>
              <w:gridCol w:w="2497"/>
              <w:gridCol w:w="2343"/>
            </w:tblGrid>
            <w:tr w:rsidR="00B160B7" w14:paraId="57894FD9" w14:textId="77777777" w:rsidTr="00521CA8">
              <w:sdt>
                <w:sdtPr>
                  <w:rPr>
                    <w:rFonts w:cs="Arial"/>
                    <w:color w:val="000000"/>
                  </w:rPr>
                  <w:id w:val="2067759908"/>
                  <w14:checkbox>
                    <w14:checked w14:val="0"/>
                    <w14:checkedState w14:val="2612" w14:font="MS Gothic"/>
                    <w14:uncheckedState w14:val="2610" w14:font="MS Gothic"/>
                  </w14:checkbox>
                </w:sdtPr>
                <w:sdtEndPr/>
                <w:sdtContent>
                  <w:tc>
                    <w:tcPr>
                      <w:tcW w:w="239" w:type="pct"/>
                      <w:tcBorders>
                        <w:top w:val="single" w:sz="4" w:space="0" w:color="auto"/>
                        <w:left w:val="single" w:sz="4" w:space="0" w:color="auto"/>
                        <w:bottom w:val="single" w:sz="4" w:space="0" w:color="auto"/>
                        <w:right w:val="single" w:sz="4" w:space="0" w:color="auto"/>
                      </w:tcBorders>
                    </w:tcPr>
                    <w:p w14:paraId="529857A7"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left w:val="single" w:sz="4" w:space="0" w:color="auto"/>
                    <w:bottom w:val="single" w:sz="4" w:space="0" w:color="auto"/>
                    <w:right w:val="single" w:sz="4" w:space="0" w:color="auto"/>
                  </w:tcBorders>
                </w:tcPr>
                <w:p w14:paraId="396773A4" w14:textId="77777777" w:rsidR="00B160B7" w:rsidRPr="006A73EF" w:rsidRDefault="00B160B7" w:rsidP="00E977B3">
                  <w:pPr>
                    <w:spacing w:before="120" w:after="120" w:line="240" w:lineRule="auto"/>
                    <w:rPr>
                      <w:rFonts w:cs="Arial"/>
                      <w:color w:val="000000"/>
                    </w:rPr>
                  </w:pPr>
                  <w:r>
                    <w:rPr>
                      <w:rFonts w:cs="Arial"/>
                      <w:color w:val="000000"/>
                    </w:rPr>
                    <w:t>Ja</w:t>
                  </w:r>
                </w:p>
              </w:tc>
              <w:tc>
                <w:tcPr>
                  <w:tcW w:w="1168" w:type="pct"/>
                  <w:tcBorders>
                    <w:top w:val="single" w:sz="4" w:space="0" w:color="auto"/>
                    <w:left w:val="single" w:sz="4" w:space="0" w:color="auto"/>
                    <w:bottom w:val="single" w:sz="4" w:space="0" w:color="auto"/>
                  </w:tcBorders>
                </w:tcPr>
                <w:p w14:paraId="50CC297A" w14:textId="77777777" w:rsidR="00B160B7" w:rsidRDefault="00B160B7" w:rsidP="00E977B3">
                  <w:pPr>
                    <w:spacing w:before="120" w:after="120" w:line="240" w:lineRule="auto"/>
                    <w:rPr>
                      <w:rFonts w:cs="Arial"/>
                      <w:color w:val="000000"/>
                    </w:rPr>
                  </w:pPr>
                  <w:r>
                    <w:rPr>
                      <w:rFonts w:cs="Arial"/>
                      <w:color w:val="000000"/>
                    </w:rPr>
                    <w:t>Datum des Antrags</w:t>
                  </w:r>
                </w:p>
              </w:tc>
              <w:tc>
                <w:tcPr>
                  <w:tcW w:w="3229" w:type="pct"/>
                  <w:gridSpan w:val="4"/>
                  <w:tcBorders>
                    <w:bottom w:val="single" w:sz="4" w:space="0" w:color="auto"/>
                  </w:tcBorders>
                </w:tcPr>
                <w:p w14:paraId="4360116D" w14:textId="77777777" w:rsidR="00B160B7" w:rsidRPr="006A73EF" w:rsidRDefault="00B160B7" w:rsidP="00E977B3">
                  <w:pPr>
                    <w:spacing w:before="120" w:after="120" w:line="240" w:lineRule="auto"/>
                    <w:rPr>
                      <w:rFonts w:cs="Arial"/>
                      <w:color w:val="000000"/>
                    </w:rPr>
                  </w:pPr>
                </w:p>
              </w:tc>
            </w:tr>
            <w:tr w:rsidR="00B160B7" w14:paraId="176598D4" w14:textId="77777777" w:rsidTr="00521CA8">
              <w:tc>
                <w:tcPr>
                  <w:tcW w:w="239" w:type="pct"/>
                  <w:tcBorders>
                    <w:top w:val="single" w:sz="4" w:space="0" w:color="auto"/>
                    <w:left w:val="nil"/>
                    <w:bottom w:val="nil"/>
                    <w:right w:val="nil"/>
                  </w:tcBorders>
                  <w:shd w:val="clear" w:color="auto" w:fill="auto"/>
                </w:tcPr>
                <w:p w14:paraId="49C91C16" w14:textId="77777777" w:rsidR="00B160B7" w:rsidRPr="006A73EF" w:rsidRDefault="00B160B7" w:rsidP="00E977B3">
                  <w:pPr>
                    <w:spacing w:before="120" w:after="120" w:line="240" w:lineRule="auto"/>
                    <w:rPr>
                      <w:rFonts w:cs="Arial"/>
                      <w:color w:val="000000"/>
                    </w:rPr>
                  </w:pPr>
                </w:p>
              </w:tc>
              <w:tc>
                <w:tcPr>
                  <w:tcW w:w="363" w:type="pct"/>
                  <w:tcBorders>
                    <w:top w:val="single" w:sz="4" w:space="0" w:color="auto"/>
                    <w:left w:val="nil"/>
                    <w:bottom w:val="nil"/>
                    <w:right w:val="single" w:sz="4" w:space="0" w:color="auto"/>
                  </w:tcBorders>
                  <w:shd w:val="clear" w:color="auto" w:fill="auto"/>
                </w:tcPr>
                <w:p w14:paraId="4347532E" w14:textId="77777777" w:rsidR="00B160B7" w:rsidRPr="006A73EF" w:rsidRDefault="00B160B7" w:rsidP="00E977B3">
                  <w:pPr>
                    <w:spacing w:before="120" w:after="120" w:line="240" w:lineRule="auto"/>
                    <w:rPr>
                      <w:rFonts w:cs="Arial"/>
                      <w:color w:val="000000"/>
                    </w:rPr>
                  </w:pPr>
                </w:p>
              </w:tc>
              <w:tc>
                <w:tcPr>
                  <w:tcW w:w="1168" w:type="pct"/>
                  <w:tcBorders>
                    <w:top w:val="single" w:sz="4" w:space="0" w:color="auto"/>
                    <w:left w:val="single" w:sz="4" w:space="0" w:color="auto"/>
                    <w:bottom w:val="single" w:sz="4" w:space="0" w:color="auto"/>
                  </w:tcBorders>
                </w:tcPr>
                <w:p w14:paraId="224EE7BA" w14:textId="77777777" w:rsidR="00B160B7" w:rsidRPr="006A73EF" w:rsidRDefault="00B160B7" w:rsidP="00E977B3">
                  <w:pPr>
                    <w:spacing w:before="120" w:after="120" w:line="240" w:lineRule="auto"/>
                    <w:rPr>
                      <w:rFonts w:cs="Arial"/>
                      <w:color w:val="000000"/>
                    </w:rPr>
                  </w:pPr>
                  <w:r>
                    <w:rPr>
                      <w:rFonts w:cs="Arial"/>
                      <w:color w:val="000000"/>
                    </w:rPr>
                    <w:t>Entscheid liegt vor</w:t>
                  </w:r>
                </w:p>
              </w:tc>
              <w:sdt>
                <w:sdtPr>
                  <w:rPr>
                    <w:rFonts w:cs="Arial"/>
                    <w:color w:val="000000"/>
                  </w:rPr>
                  <w:id w:val="1714389809"/>
                  <w14:checkbox>
                    <w14:checked w14:val="0"/>
                    <w14:checkedState w14:val="2612" w14:font="MS Gothic"/>
                    <w14:uncheckedState w14:val="2610" w14:font="MS Gothic"/>
                  </w14:checkbox>
                </w:sdtPr>
                <w:sdtEndPr/>
                <w:sdtContent>
                  <w:tc>
                    <w:tcPr>
                      <w:tcW w:w="238" w:type="pct"/>
                      <w:tcBorders>
                        <w:bottom w:val="single" w:sz="4" w:space="0" w:color="auto"/>
                      </w:tcBorders>
                    </w:tcPr>
                    <w:p w14:paraId="481C8025" w14:textId="77777777" w:rsidR="00B160B7"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bottom w:val="single" w:sz="4" w:space="0" w:color="auto"/>
                  </w:tcBorders>
                </w:tcPr>
                <w:p w14:paraId="086CE06A" w14:textId="77777777" w:rsidR="00B160B7" w:rsidRPr="006A73EF" w:rsidRDefault="00B160B7" w:rsidP="00E977B3">
                  <w:pPr>
                    <w:spacing w:before="120" w:after="120" w:line="240" w:lineRule="auto"/>
                    <w:rPr>
                      <w:rFonts w:cs="Arial"/>
                      <w:color w:val="000000"/>
                    </w:rPr>
                  </w:pPr>
                  <w:r>
                    <w:rPr>
                      <w:rFonts w:cs="Arial"/>
                      <w:color w:val="000000"/>
                    </w:rPr>
                    <w:t>Ja</w:t>
                  </w:r>
                </w:p>
              </w:tc>
              <w:tc>
                <w:tcPr>
                  <w:tcW w:w="1356" w:type="pct"/>
                  <w:tcBorders>
                    <w:bottom w:val="single" w:sz="4" w:space="0" w:color="auto"/>
                  </w:tcBorders>
                </w:tcPr>
                <w:p w14:paraId="53E9F53C" w14:textId="77777777" w:rsidR="00B160B7" w:rsidRPr="006A73EF" w:rsidRDefault="00B160B7" w:rsidP="00E977B3">
                  <w:pPr>
                    <w:spacing w:before="120" w:after="120" w:line="240" w:lineRule="auto"/>
                    <w:rPr>
                      <w:rFonts w:cs="Arial"/>
                      <w:color w:val="000000"/>
                    </w:rPr>
                  </w:pPr>
                  <w:r>
                    <w:rPr>
                      <w:rFonts w:cs="Arial"/>
                      <w:color w:val="000000"/>
                    </w:rPr>
                    <w:t>Höhe der gewährten En</w:t>
                  </w:r>
                  <w:r>
                    <w:rPr>
                      <w:rFonts w:cs="Arial"/>
                      <w:color w:val="000000"/>
                    </w:rPr>
                    <w:t>t</w:t>
                  </w:r>
                  <w:r>
                    <w:rPr>
                      <w:rFonts w:cs="Arial"/>
                      <w:color w:val="000000"/>
                    </w:rPr>
                    <w:t>schädigung in CHF</w:t>
                  </w:r>
                </w:p>
              </w:tc>
              <w:tc>
                <w:tcPr>
                  <w:tcW w:w="1272" w:type="pct"/>
                  <w:tcBorders>
                    <w:bottom w:val="single" w:sz="4" w:space="0" w:color="auto"/>
                  </w:tcBorders>
                </w:tcPr>
                <w:p w14:paraId="5171D783" w14:textId="77777777" w:rsidR="00B160B7" w:rsidRPr="006A73EF" w:rsidRDefault="00B160B7" w:rsidP="00E977B3">
                  <w:pPr>
                    <w:spacing w:before="120" w:after="120" w:line="240" w:lineRule="auto"/>
                    <w:rPr>
                      <w:rFonts w:cs="Arial"/>
                      <w:color w:val="000000"/>
                    </w:rPr>
                  </w:pPr>
                </w:p>
              </w:tc>
            </w:tr>
            <w:tr w:rsidR="00B160B7" w14:paraId="05B5E923" w14:textId="77777777" w:rsidTr="00521CA8">
              <w:tc>
                <w:tcPr>
                  <w:tcW w:w="239" w:type="pct"/>
                  <w:tcBorders>
                    <w:top w:val="nil"/>
                    <w:left w:val="nil"/>
                    <w:bottom w:val="nil"/>
                    <w:right w:val="nil"/>
                  </w:tcBorders>
                  <w:shd w:val="clear" w:color="auto" w:fill="auto"/>
                </w:tcPr>
                <w:p w14:paraId="2FA4C77F" w14:textId="77777777" w:rsidR="00B160B7" w:rsidRPr="006A73EF" w:rsidRDefault="00B160B7" w:rsidP="00E977B3">
                  <w:pPr>
                    <w:spacing w:before="120" w:after="120" w:line="240" w:lineRule="auto"/>
                    <w:rPr>
                      <w:rFonts w:cs="Arial"/>
                      <w:color w:val="000000"/>
                    </w:rPr>
                  </w:pPr>
                </w:p>
              </w:tc>
              <w:tc>
                <w:tcPr>
                  <w:tcW w:w="363" w:type="pct"/>
                  <w:tcBorders>
                    <w:top w:val="nil"/>
                    <w:left w:val="nil"/>
                    <w:bottom w:val="nil"/>
                    <w:right w:val="nil"/>
                  </w:tcBorders>
                  <w:shd w:val="clear" w:color="auto" w:fill="auto"/>
                </w:tcPr>
                <w:p w14:paraId="5F861BBE" w14:textId="77777777" w:rsidR="00B160B7" w:rsidRPr="006A73EF" w:rsidRDefault="00B160B7" w:rsidP="00E977B3">
                  <w:pPr>
                    <w:spacing w:before="120" w:after="120" w:line="240" w:lineRule="auto"/>
                    <w:rPr>
                      <w:rFonts w:cs="Arial"/>
                      <w:color w:val="000000"/>
                    </w:rPr>
                  </w:pPr>
                </w:p>
              </w:tc>
              <w:tc>
                <w:tcPr>
                  <w:tcW w:w="1168" w:type="pct"/>
                  <w:tcBorders>
                    <w:top w:val="single" w:sz="4" w:space="0" w:color="auto"/>
                    <w:left w:val="nil"/>
                    <w:bottom w:val="nil"/>
                    <w:right w:val="single" w:sz="4" w:space="0" w:color="auto"/>
                  </w:tcBorders>
                  <w:shd w:val="clear" w:color="auto" w:fill="auto"/>
                </w:tcPr>
                <w:p w14:paraId="36E3223D" w14:textId="77777777" w:rsidR="00B160B7" w:rsidRPr="006A73EF" w:rsidRDefault="00B160B7" w:rsidP="00E977B3">
                  <w:pPr>
                    <w:spacing w:before="120" w:after="120" w:line="240" w:lineRule="auto"/>
                    <w:rPr>
                      <w:rFonts w:cs="Arial"/>
                      <w:color w:val="000000"/>
                    </w:rPr>
                  </w:pPr>
                </w:p>
              </w:tc>
              <w:sdt>
                <w:sdtPr>
                  <w:rPr>
                    <w:rFonts w:cs="Arial"/>
                    <w:color w:val="000000"/>
                  </w:rPr>
                  <w:id w:val="1397704779"/>
                  <w14:checkbox>
                    <w14:checked w14:val="0"/>
                    <w14:checkedState w14:val="2612" w14:font="MS Gothic"/>
                    <w14:uncheckedState w14:val="2610" w14:font="MS Gothic"/>
                  </w14:checkbox>
                </w:sdtPr>
                <w:sdtEndPr/>
                <w:sdtContent>
                  <w:tc>
                    <w:tcPr>
                      <w:tcW w:w="238" w:type="pct"/>
                      <w:tcBorders>
                        <w:left w:val="single" w:sz="4" w:space="0" w:color="auto"/>
                        <w:bottom w:val="single" w:sz="4" w:space="0" w:color="auto"/>
                      </w:tcBorders>
                    </w:tcPr>
                    <w:p w14:paraId="42A54C4F" w14:textId="77777777" w:rsidR="00B160B7"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bottom w:val="single" w:sz="4" w:space="0" w:color="auto"/>
                    <w:right w:val="single" w:sz="4" w:space="0" w:color="auto"/>
                  </w:tcBorders>
                </w:tcPr>
                <w:p w14:paraId="5A6D5DD8" w14:textId="77777777" w:rsidR="00B160B7" w:rsidRPr="006A73EF" w:rsidRDefault="00B160B7" w:rsidP="00E977B3">
                  <w:pPr>
                    <w:spacing w:before="120" w:after="120" w:line="240" w:lineRule="auto"/>
                    <w:rPr>
                      <w:rFonts w:cs="Arial"/>
                      <w:color w:val="000000"/>
                    </w:rPr>
                  </w:pPr>
                  <w:r>
                    <w:rPr>
                      <w:rFonts w:cs="Arial"/>
                      <w:color w:val="000000"/>
                    </w:rPr>
                    <w:t>Nein</w:t>
                  </w:r>
                </w:p>
              </w:tc>
              <w:tc>
                <w:tcPr>
                  <w:tcW w:w="1356" w:type="pct"/>
                  <w:tcBorders>
                    <w:top w:val="nil"/>
                    <w:left w:val="single" w:sz="4" w:space="0" w:color="auto"/>
                    <w:bottom w:val="nil"/>
                    <w:right w:val="nil"/>
                  </w:tcBorders>
                  <w:shd w:val="clear" w:color="auto" w:fill="auto"/>
                </w:tcPr>
                <w:p w14:paraId="30B61DEE" w14:textId="77777777" w:rsidR="00B160B7" w:rsidRPr="00123CC7" w:rsidRDefault="00B160B7" w:rsidP="00E977B3">
                  <w:pPr>
                    <w:spacing w:before="120" w:after="120" w:line="240" w:lineRule="auto"/>
                    <w:rPr>
                      <w:rFonts w:cs="Arial"/>
                      <w:color w:val="000000"/>
                      <w:highlight w:val="lightGray"/>
                    </w:rPr>
                  </w:pPr>
                </w:p>
              </w:tc>
              <w:tc>
                <w:tcPr>
                  <w:tcW w:w="1272" w:type="pct"/>
                  <w:tcBorders>
                    <w:top w:val="nil"/>
                    <w:left w:val="nil"/>
                    <w:bottom w:val="nil"/>
                    <w:right w:val="nil"/>
                  </w:tcBorders>
                  <w:shd w:val="clear" w:color="auto" w:fill="auto"/>
                </w:tcPr>
                <w:p w14:paraId="55A713F8" w14:textId="77777777" w:rsidR="00B160B7" w:rsidRPr="00123CC7" w:rsidRDefault="00B160B7" w:rsidP="00E977B3">
                  <w:pPr>
                    <w:spacing w:before="120" w:after="120" w:line="240" w:lineRule="auto"/>
                    <w:rPr>
                      <w:rFonts w:cs="Arial"/>
                      <w:color w:val="000000"/>
                      <w:highlight w:val="lightGray"/>
                    </w:rPr>
                  </w:pPr>
                </w:p>
              </w:tc>
            </w:tr>
            <w:tr w:rsidR="00B160B7" w14:paraId="590EA196" w14:textId="77777777" w:rsidTr="00521CA8">
              <w:trPr>
                <w:trHeight w:val="232"/>
              </w:trPr>
              <w:tc>
                <w:tcPr>
                  <w:tcW w:w="239" w:type="pct"/>
                  <w:tcBorders>
                    <w:top w:val="nil"/>
                    <w:left w:val="nil"/>
                    <w:bottom w:val="single" w:sz="4" w:space="0" w:color="auto"/>
                    <w:right w:val="nil"/>
                  </w:tcBorders>
                </w:tcPr>
                <w:p w14:paraId="2EBDA79A" w14:textId="77777777" w:rsidR="00B160B7" w:rsidRPr="006A73EF" w:rsidRDefault="00B160B7" w:rsidP="00E977B3">
                  <w:pPr>
                    <w:spacing w:line="240" w:lineRule="auto"/>
                    <w:rPr>
                      <w:rFonts w:cs="Arial"/>
                      <w:color w:val="000000"/>
                    </w:rPr>
                  </w:pPr>
                </w:p>
              </w:tc>
              <w:tc>
                <w:tcPr>
                  <w:tcW w:w="363" w:type="pct"/>
                  <w:tcBorders>
                    <w:top w:val="nil"/>
                    <w:left w:val="nil"/>
                    <w:bottom w:val="single" w:sz="4" w:space="0" w:color="auto"/>
                    <w:right w:val="nil"/>
                  </w:tcBorders>
                </w:tcPr>
                <w:p w14:paraId="3CD38827" w14:textId="77777777" w:rsidR="00B160B7" w:rsidRPr="006A73EF" w:rsidRDefault="00B160B7" w:rsidP="00E977B3">
                  <w:pPr>
                    <w:spacing w:line="240" w:lineRule="auto"/>
                    <w:rPr>
                      <w:rFonts w:cs="Arial"/>
                      <w:color w:val="000000"/>
                    </w:rPr>
                  </w:pPr>
                </w:p>
              </w:tc>
              <w:tc>
                <w:tcPr>
                  <w:tcW w:w="1168" w:type="pct"/>
                  <w:tcBorders>
                    <w:top w:val="nil"/>
                    <w:left w:val="nil"/>
                    <w:bottom w:val="single" w:sz="4" w:space="0" w:color="auto"/>
                    <w:right w:val="nil"/>
                  </w:tcBorders>
                </w:tcPr>
                <w:p w14:paraId="1A1B0568" w14:textId="77777777" w:rsidR="00B160B7" w:rsidRPr="006A73EF" w:rsidRDefault="00B160B7" w:rsidP="00E977B3">
                  <w:pPr>
                    <w:spacing w:line="240" w:lineRule="auto"/>
                    <w:rPr>
                      <w:rFonts w:cs="Arial"/>
                      <w:color w:val="000000"/>
                    </w:rPr>
                  </w:pPr>
                </w:p>
              </w:tc>
              <w:tc>
                <w:tcPr>
                  <w:tcW w:w="238" w:type="pct"/>
                  <w:tcBorders>
                    <w:top w:val="single" w:sz="4" w:space="0" w:color="auto"/>
                    <w:left w:val="nil"/>
                    <w:bottom w:val="single" w:sz="4" w:space="0" w:color="auto"/>
                    <w:right w:val="nil"/>
                  </w:tcBorders>
                </w:tcPr>
                <w:p w14:paraId="19AB13F7" w14:textId="77777777" w:rsidR="00B160B7" w:rsidRPr="006A73EF" w:rsidRDefault="00B160B7" w:rsidP="00E977B3">
                  <w:pPr>
                    <w:spacing w:line="240" w:lineRule="auto"/>
                    <w:rPr>
                      <w:rFonts w:cs="Arial"/>
                      <w:color w:val="000000"/>
                    </w:rPr>
                  </w:pPr>
                </w:p>
              </w:tc>
              <w:tc>
                <w:tcPr>
                  <w:tcW w:w="363" w:type="pct"/>
                  <w:tcBorders>
                    <w:top w:val="single" w:sz="4" w:space="0" w:color="auto"/>
                    <w:left w:val="nil"/>
                    <w:bottom w:val="single" w:sz="4" w:space="0" w:color="auto"/>
                    <w:right w:val="nil"/>
                  </w:tcBorders>
                </w:tcPr>
                <w:p w14:paraId="5329B283" w14:textId="77777777" w:rsidR="00B160B7" w:rsidRPr="006A73EF" w:rsidRDefault="00B160B7" w:rsidP="00E977B3">
                  <w:pPr>
                    <w:spacing w:line="240" w:lineRule="auto"/>
                    <w:rPr>
                      <w:rFonts w:cs="Arial"/>
                      <w:color w:val="000000"/>
                    </w:rPr>
                  </w:pPr>
                </w:p>
              </w:tc>
              <w:tc>
                <w:tcPr>
                  <w:tcW w:w="1356" w:type="pct"/>
                  <w:tcBorders>
                    <w:top w:val="nil"/>
                    <w:left w:val="nil"/>
                    <w:bottom w:val="nil"/>
                    <w:right w:val="nil"/>
                  </w:tcBorders>
                  <w:shd w:val="clear" w:color="auto" w:fill="auto"/>
                </w:tcPr>
                <w:p w14:paraId="01B225E2" w14:textId="77777777" w:rsidR="00B160B7" w:rsidRPr="006A73EF" w:rsidRDefault="00B160B7" w:rsidP="00E977B3">
                  <w:pPr>
                    <w:spacing w:line="240" w:lineRule="auto"/>
                    <w:rPr>
                      <w:rFonts w:cs="Arial"/>
                      <w:color w:val="000000"/>
                    </w:rPr>
                  </w:pPr>
                </w:p>
              </w:tc>
              <w:tc>
                <w:tcPr>
                  <w:tcW w:w="1272" w:type="pct"/>
                  <w:tcBorders>
                    <w:top w:val="nil"/>
                    <w:left w:val="nil"/>
                    <w:bottom w:val="nil"/>
                    <w:right w:val="nil"/>
                  </w:tcBorders>
                  <w:shd w:val="clear" w:color="auto" w:fill="auto"/>
                </w:tcPr>
                <w:p w14:paraId="2A63FDDC" w14:textId="77777777" w:rsidR="00B160B7" w:rsidRPr="006A73EF" w:rsidRDefault="00B160B7" w:rsidP="00E977B3">
                  <w:pPr>
                    <w:spacing w:line="240" w:lineRule="auto"/>
                    <w:rPr>
                      <w:rFonts w:cs="Arial"/>
                      <w:color w:val="000000"/>
                    </w:rPr>
                  </w:pPr>
                </w:p>
              </w:tc>
            </w:tr>
            <w:tr w:rsidR="00B160B7" w14:paraId="659725A8" w14:textId="77777777" w:rsidTr="00521CA8">
              <w:sdt>
                <w:sdtPr>
                  <w:rPr>
                    <w:rFonts w:cs="Arial"/>
                    <w:color w:val="000000"/>
                  </w:rPr>
                  <w:id w:val="-1380162378"/>
                  <w14:checkbox>
                    <w14:checked w14:val="0"/>
                    <w14:checkedState w14:val="2612" w14:font="MS Gothic"/>
                    <w14:uncheckedState w14:val="2610" w14:font="MS Gothic"/>
                  </w14:checkbox>
                </w:sdtPr>
                <w:sdtEndPr/>
                <w:sdtContent>
                  <w:tc>
                    <w:tcPr>
                      <w:tcW w:w="239" w:type="pct"/>
                      <w:tcBorders>
                        <w:top w:val="single" w:sz="4" w:space="0" w:color="auto"/>
                        <w:bottom w:val="single" w:sz="4" w:space="0" w:color="auto"/>
                      </w:tcBorders>
                    </w:tcPr>
                    <w:p w14:paraId="2159DEF8"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bottom w:val="single" w:sz="4" w:space="0" w:color="auto"/>
                  </w:tcBorders>
                </w:tcPr>
                <w:p w14:paraId="0FCBA404" w14:textId="77777777" w:rsidR="00B160B7" w:rsidRPr="006A73EF" w:rsidRDefault="00B160B7" w:rsidP="00E977B3">
                  <w:pPr>
                    <w:spacing w:before="120" w:after="120" w:line="240" w:lineRule="auto"/>
                    <w:rPr>
                      <w:rFonts w:cs="Arial"/>
                      <w:color w:val="000000"/>
                    </w:rPr>
                  </w:pPr>
                  <w:r>
                    <w:rPr>
                      <w:rFonts w:cs="Arial"/>
                      <w:color w:val="000000"/>
                    </w:rPr>
                    <w:t>Nein</w:t>
                  </w:r>
                </w:p>
              </w:tc>
              <w:tc>
                <w:tcPr>
                  <w:tcW w:w="1168" w:type="pct"/>
                  <w:tcBorders>
                    <w:top w:val="single" w:sz="4" w:space="0" w:color="auto"/>
                    <w:bottom w:val="single" w:sz="4" w:space="0" w:color="auto"/>
                  </w:tcBorders>
                </w:tcPr>
                <w:p w14:paraId="125FF1B7" w14:textId="77777777" w:rsidR="00B160B7" w:rsidRPr="006A73EF" w:rsidRDefault="00B160B7" w:rsidP="00E977B3">
                  <w:pPr>
                    <w:spacing w:before="120" w:after="120" w:line="240" w:lineRule="auto"/>
                    <w:rPr>
                      <w:rFonts w:cs="Arial"/>
                      <w:color w:val="000000"/>
                    </w:rPr>
                  </w:pPr>
                  <w:r>
                    <w:rPr>
                      <w:rFonts w:cs="Arial"/>
                      <w:color w:val="000000"/>
                    </w:rPr>
                    <w:t>Geplant?</w:t>
                  </w:r>
                </w:p>
              </w:tc>
              <w:sdt>
                <w:sdtPr>
                  <w:rPr>
                    <w:rFonts w:cs="Arial"/>
                    <w:color w:val="000000"/>
                  </w:rPr>
                  <w:id w:val="-411003722"/>
                  <w14:checkbox>
                    <w14:checked w14:val="0"/>
                    <w14:checkedState w14:val="2612" w14:font="MS Gothic"/>
                    <w14:uncheckedState w14:val="2610" w14:font="MS Gothic"/>
                  </w14:checkbox>
                </w:sdtPr>
                <w:sdtEndPr/>
                <w:sdtContent>
                  <w:tc>
                    <w:tcPr>
                      <w:tcW w:w="238" w:type="pct"/>
                      <w:tcBorders>
                        <w:top w:val="single" w:sz="4" w:space="0" w:color="auto"/>
                        <w:bottom w:val="single" w:sz="4" w:space="0" w:color="auto"/>
                      </w:tcBorders>
                    </w:tcPr>
                    <w:p w14:paraId="05C8BF2B"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bottom w:val="single" w:sz="4" w:space="0" w:color="auto"/>
                    <w:right w:val="single" w:sz="4" w:space="0" w:color="auto"/>
                  </w:tcBorders>
                </w:tcPr>
                <w:p w14:paraId="015A8541" w14:textId="77777777" w:rsidR="00B160B7" w:rsidRPr="006A73EF" w:rsidRDefault="00B160B7" w:rsidP="00E977B3">
                  <w:pPr>
                    <w:spacing w:before="120" w:after="120" w:line="240" w:lineRule="auto"/>
                    <w:rPr>
                      <w:rFonts w:cs="Arial"/>
                      <w:color w:val="000000"/>
                    </w:rPr>
                  </w:pPr>
                  <w:r>
                    <w:rPr>
                      <w:rFonts w:cs="Arial"/>
                      <w:color w:val="000000"/>
                    </w:rPr>
                    <w:t>Ja</w:t>
                  </w:r>
                </w:p>
              </w:tc>
              <w:tc>
                <w:tcPr>
                  <w:tcW w:w="2628" w:type="pct"/>
                  <w:gridSpan w:val="2"/>
                  <w:tcBorders>
                    <w:top w:val="nil"/>
                    <w:left w:val="single" w:sz="4" w:space="0" w:color="auto"/>
                    <w:bottom w:val="nil"/>
                    <w:right w:val="nil"/>
                  </w:tcBorders>
                  <w:shd w:val="clear" w:color="auto" w:fill="auto"/>
                </w:tcPr>
                <w:p w14:paraId="08B6BDAC" w14:textId="77777777" w:rsidR="00B160B7" w:rsidRPr="006A73EF" w:rsidRDefault="00B160B7" w:rsidP="00E977B3">
                  <w:pPr>
                    <w:spacing w:before="120" w:after="120" w:line="240" w:lineRule="auto"/>
                    <w:rPr>
                      <w:rFonts w:cs="Arial"/>
                      <w:color w:val="000000"/>
                    </w:rPr>
                  </w:pPr>
                </w:p>
              </w:tc>
            </w:tr>
            <w:tr w:rsidR="00B160B7" w14:paraId="07545E6C" w14:textId="77777777" w:rsidTr="00521CA8">
              <w:tc>
                <w:tcPr>
                  <w:tcW w:w="1771" w:type="pct"/>
                  <w:gridSpan w:val="3"/>
                  <w:tcBorders>
                    <w:top w:val="single" w:sz="4" w:space="0" w:color="auto"/>
                    <w:left w:val="nil"/>
                    <w:bottom w:val="nil"/>
                    <w:right w:val="single" w:sz="4" w:space="0" w:color="auto"/>
                  </w:tcBorders>
                  <w:shd w:val="clear" w:color="auto" w:fill="auto"/>
                </w:tcPr>
                <w:p w14:paraId="728C8FE2" w14:textId="77777777" w:rsidR="00B160B7" w:rsidRDefault="00B160B7" w:rsidP="00E977B3">
                  <w:pPr>
                    <w:spacing w:before="120" w:after="120" w:line="240" w:lineRule="auto"/>
                    <w:rPr>
                      <w:rFonts w:cs="Arial"/>
                      <w:color w:val="000000"/>
                    </w:rPr>
                  </w:pPr>
                </w:p>
              </w:tc>
              <w:sdt>
                <w:sdtPr>
                  <w:rPr>
                    <w:rFonts w:cs="Arial"/>
                    <w:color w:val="000000"/>
                  </w:rPr>
                  <w:id w:val="1839576103"/>
                  <w14:checkbox>
                    <w14:checked w14:val="0"/>
                    <w14:checkedState w14:val="2612" w14:font="MS Gothic"/>
                    <w14:uncheckedState w14:val="2610" w14:font="MS Gothic"/>
                  </w14:checkbox>
                </w:sdtPr>
                <w:sdtEndPr/>
                <w:sdtContent>
                  <w:tc>
                    <w:tcPr>
                      <w:tcW w:w="238" w:type="pct"/>
                      <w:tcBorders>
                        <w:top w:val="single" w:sz="4" w:space="0" w:color="auto"/>
                        <w:left w:val="single" w:sz="4" w:space="0" w:color="auto"/>
                        <w:bottom w:val="single" w:sz="4" w:space="0" w:color="auto"/>
                        <w:right w:val="single" w:sz="4" w:space="0" w:color="auto"/>
                      </w:tcBorders>
                    </w:tcPr>
                    <w:p w14:paraId="1578BE33"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left w:val="single" w:sz="4" w:space="0" w:color="auto"/>
                    <w:bottom w:val="single" w:sz="4" w:space="0" w:color="auto"/>
                    <w:right w:val="single" w:sz="4" w:space="0" w:color="auto"/>
                  </w:tcBorders>
                </w:tcPr>
                <w:p w14:paraId="54256FFC" w14:textId="77777777" w:rsidR="00B160B7" w:rsidRDefault="00B160B7" w:rsidP="00E977B3">
                  <w:pPr>
                    <w:spacing w:before="120" w:after="120" w:line="240" w:lineRule="auto"/>
                    <w:rPr>
                      <w:rFonts w:cs="Arial"/>
                      <w:color w:val="000000"/>
                    </w:rPr>
                  </w:pPr>
                  <w:r>
                    <w:rPr>
                      <w:rFonts w:cs="Arial"/>
                      <w:color w:val="000000"/>
                    </w:rPr>
                    <w:t>Nein</w:t>
                  </w:r>
                </w:p>
              </w:tc>
              <w:tc>
                <w:tcPr>
                  <w:tcW w:w="2628" w:type="pct"/>
                  <w:gridSpan w:val="2"/>
                  <w:tcBorders>
                    <w:top w:val="nil"/>
                    <w:left w:val="single" w:sz="4" w:space="0" w:color="auto"/>
                    <w:bottom w:val="nil"/>
                    <w:right w:val="nil"/>
                  </w:tcBorders>
                  <w:shd w:val="clear" w:color="auto" w:fill="auto"/>
                </w:tcPr>
                <w:p w14:paraId="3B45FEFF" w14:textId="77777777" w:rsidR="00B160B7" w:rsidRPr="006A73EF" w:rsidRDefault="00B160B7" w:rsidP="00E977B3">
                  <w:pPr>
                    <w:spacing w:before="120" w:after="120" w:line="240" w:lineRule="auto"/>
                    <w:rPr>
                      <w:rFonts w:cs="Arial"/>
                      <w:color w:val="000000"/>
                    </w:rPr>
                  </w:pPr>
                </w:p>
              </w:tc>
            </w:tr>
          </w:tbl>
          <w:p w14:paraId="549BD90E" w14:textId="77777777" w:rsidR="002B5AE1" w:rsidRDefault="002B5AE1" w:rsidP="00B160B7"/>
          <w:p w14:paraId="6B125D12" w14:textId="77777777" w:rsidR="00B160B7" w:rsidRDefault="00B160B7" w:rsidP="00B160B7">
            <w:pPr>
              <w:pStyle w:val="Listenabsatz"/>
              <w:numPr>
                <w:ilvl w:val="0"/>
                <w:numId w:val="13"/>
              </w:numPr>
              <w:spacing w:after="120" w:line="260" w:lineRule="atLeast"/>
              <w:ind w:left="284" w:hanging="284"/>
            </w:pPr>
            <w:r>
              <w:t>Haben Sie weitere Entschädigungen</w:t>
            </w:r>
            <w:r w:rsidRPr="008D6DB6">
              <w:t xml:space="preserve"> beantragt?</w:t>
            </w:r>
          </w:p>
          <w:tbl>
            <w:tblPr>
              <w:tblStyle w:val="Tabellenraster"/>
              <w:tblW w:w="4928" w:type="pct"/>
              <w:tblLook w:val="04A0" w:firstRow="1" w:lastRow="0" w:firstColumn="1" w:lastColumn="0" w:noHBand="0" w:noVBand="1"/>
            </w:tblPr>
            <w:tblGrid>
              <w:gridCol w:w="440"/>
              <w:gridCol w:w="669"/>
              <w:gridCol w:w="2153"/>
              <w:gridCol w:w="438"/>
              <w:gridCol w:w="669"/>
              <w:gridCol w:w="2790"/>
              <w:gridCol w:w="2050"/>
            </w:tblGrid>
            <w:tr w:rsidR="00B160B7" w14:paraId="5CA125AB" w14:textId="77777777" w:rsidTr="00521CA8">
              <w:sdt>
                <w:sdtPr>
                  <w:rPr>
                    <w:rFonts w:cs="Arial"/>
                    <w:color w:val="000000"/>
                  </w:rPr>
                  <w:id w:val="2055194419"/>
                  <w14:checkbox>
                    <w14:checked w14:val="0"/>
                    <w14:checkedState w14:val="2612" w14:font="MS Gothic"/>
                    <w14:uncheckedState w14:val="2610" w14:font="MS Gothic"/>
                  </w14:checkbox>
                </w:sdtPr>
                <w:sdtEndPr/>
                <w:sdtContent>
                  <w:tc>
                    <w:tcPr>
                      <w:tcW w:w="239" w:type="pct"/>
                      <w:tcBorders>
                        <w:top w:val="single" w:sz="4" w:space="0" w:color="auto"/>
                        <w:left w:val="single" w:sz="4" w:space="0" w:color="auto"/>
                        <w:bottom w:val="single" w:sz="4" w:space="0" w:color="auto"/>
                        <w:right w:val="single" w:sz="4" w:space="0" w:color="auto"/>
                      </w:tcBorders>
                    </w:tcPr>
                    <w:p w14:paraId="3A89717A"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left w:val="single" w:sz="4" w:space="0" w:color="auto"/>
                    <w:bottom w:val="single" w:sz="4" w:space="0" w:color="auto"/>
                    <w:right w:val="single" w:sz="4" w:space="0" w:color="auto"/>
                  </w:tcBorders>
                </w:tcPr>
                <w:p w14:paraId="45D32B90" w14:textId="77777777" w:rsidR="00B160B7" w:rsidRPr="006A73EF" w:rsidRDefault="00B160B7" w:rsidP="00E977B3">
                  <w:pPr>
                    <w:spacing w:before="120" w:after="120" w:line="240" w:lineRule="auto"/>
                    <w:rPr>
                      <w:rFonts w:cs="Arial"/>
                      <w:color w:val="000000"/>
                    </w:rPr>
                  </w:pPr>
                  <w:r>
                    <w:rPr>
                      <w:rFonts w:cs="Arial"/>
                      <w:color w:val="000000"/>
                    </w:rPr>
                    <w:t>Ja</w:t>
                  </w:r>
                </w:p>
              </w:tc>
              <w:tc>
                <w:tcPr>
                  <w:tcW w:w="1168" w:type="pct"/>
                  <w:tcBorders>
                    <w:top w:val="single" w:sz="4" w:space="0" w:color="auto"/>
                    <w:left w:val="single" w:sz="4" w:space="0" w:color="auto"/>
                    <w:bottom w:val="single" w:sz="4" w:space="0" w:color="auto"/>
                  </w:tcBorders>
                </w:tcPr>
                <w:p w14:paraId="513B0FC6" w14:textId="77777777" w:rsidR="00B160B7" w:rsidRDefault="00B160B7" w:rsidP="00E977B3">
                  <w:pPr>
                    <w:spacing w:before="120" w:after="120" w:line="240" w:lineRule="auto"/>
                    <w:rPr>
                      <w:rFonts w:cs="Arial"/>
                      <w:color w:val="000000"/>
                    </w:rPr>
                  </w:pPr>
                  <w:r>
                    <w:rPr>
                      <w:rFonts w:cs="Arial"/>
                      <w:color w:val="000000"/>
                    </w:rPr>
                    <w:t>Datum des Antrags</w:t>
                  </w:r>
                </w:p>
              </w:tc>
              <w:tc>
                <w:tcPr>
                  <w:tcW w:w="3229" w:type="pct"/>
                  <w:gridSpan w:val="4"/>
                  <w:tcBorders>
                    <w:bottom w:val="single" w:sz="4" w:space="0" w:color="auto"/>
                  </w:tcBorders>
                </w:tcPr>
                <w:p w14:paraId="61D8FE50" w14:textId="77777777" w:rsidR="00B160B7" w:rsidRPr="006A73EF" w:rsidRDefault="00B160B7" w:rsidP="00E977B3">
                  <w:pPr>
                    <w:spacing w:before="120" w:after="120" w:line="240" w:lineRule="auto"/>
                    <w:rPr>
                      <w:rFonts w:cs="Arial"/>
                      <w:color w:val="000000"/>
                    </w:rPr>
                  </w:pPr>
                </w:p>
              </w:tc>
            </w:tr>
            <w:tr w:rsidR="00B160B7" w14:paraId="4E25B76B" w14:textId="77777777" w:rsidTr="00521CA8">
              <w:tc>
                <w:tcPr>
                  <w:tcW w:w="239" w:type="pct"/>
                  <w:tcBorders>
                    <w:top w:val="single" w:sz="4" w:space="0" w:color="auto"/>
                    <w:left w:val="nil"/>
                    <w:bottom w:val="nil"/>
                    <w:right w:val="nil"/>
                  </w:tcBorders>
                  <w:shd w:val="clear" w:color="auto" w:fill="auto"/>
                </w:tcPr>
                <w:p w14:paraId="2D2EEC76" w14:textId="77777777" w:rsidR="00B160B7" w:rsidRPr="006A73EF" w:rsidRDefault="00B160B7" w:rsidP="00E977B3">
                  <w:pPr>
                    <w:spacing w:before="120" w:after="120" w:line="240" w:lineRule="auto"/>
                    <w:rPr>
                      <w:rFonts w:cs="Arial"/>
                      <w:color w:val="000000"/>
                    </w:rPr>
                  </w:pPr>
                </w:p>
              </w:tc>
              <w:tc>
                <w:tcPr>
                  <w:tcW w:w="363" w:type="pct"/>
                  <w:tcBorders>
                    <w:top w:val="single" w:sz="4" w:space="0" w:color="auto"/>
                    <w:left w:val="nil"/>
                    <w:bottom w:val="nil"/>
                    <w:right w:val="single" w:sz="4" w:space="0" w:color="auto"/>
                  </w:tcBorders>
                  <w:shd w:val="clear" w:color="auto" w:fill="auto"/>
                </w:tcPr>
                <w:p w14:paraId="7C322E73" w14:textId="77777777" w:rsidR="00B160B7" w:rsidRPr="006A73EF" w:rsidRDefault="00B160B7" w:rsidP="00E977B3">
                  <w:pPr>
                    <w:spacing w:before="120" w:after="120" w:line="240" w:lineRule="auto"/>
                    <w:rPr>
                      <w:rFonts w:cs="Arial"/>
                      <w:color w:val="000000"/>
                    </w:rPr>
                  </w:pPr>
                </w:p>
              </w:tc>
              <w:tc>
                <w:tcPr>
                  <w:tcW w:w="1168" w:type="pct"/>
                  <w:tcBorders>
                    <w:top w:val="single" w:sz="4" w:space="0" w:color="auto"/>
                    <w:left w:val="single" w:sz="4" w:space="0" w:color="auto"/>
                    <w:bottom w:val="single" w:sz="4" w:space="0" w:color="auto"/>
                  </w:tcBorders>
                </w:tcPr>
                <w:p w14:paraId="2C2CEBD6" w14:textId="77777777" w:rsidR="00B160B7" w:rsidRPr="006A73EF" w:rsidRDefault="00B160B7" w:rsidP="00E977B3">
                  <w:pPr>
                    <w:spacing w:before="120" w:after="120" w:line="240" w:lineRule="auto"/>
                    <w:rPr>
                      <w:rFonts w:cs="Arial"/>
                      <w:color w:val="000000"/>
                    </w:rPr>
                  </w:pPr>
                  <w:r>
                    <w:rPr>
                      <w:rFonts w:cs="Arial"/>
                      <w:color w:val="000000"/>
                    </w:rPr>
                    <w:t>Entscheid liegt vor</w:t>
                  </w:r>
                </w:p>
              </w:tc>
              <w:sdt>
                <w:sdtPr>
                  <w:rPr>
                    <w:rFonts w:cs="Arial"/>
                    <w:color w:val="000000"/>
                  </w:rPr>
                  <w:id w:val="1134303447"/>
                  <w14:checkbox>
                    <w14:checked w14:val="0"/>
                    <w14:checkedState w14:val="2612" w14:font="MS Gothic"/>
                    <w14:uncheckedState w14:val="2610" w14:font="MS Gothic"/>
                  </w14:checkbox>
                </w:sdtPr>
                <w:sdtEndPr/>
                <w:sdtContent>
                  <w:tc>
                    <w:tcPr>
                      <w:tcW w:w="238" w:type="pct"/>
                      <w:tcBorders>
                        <w:bottom w:val="single" w:sz="4" w:space="0" w:color="auto"/>
                      </w:tcBorders>
                    </w:tcPr>
                    <w:p w14:paraId="52604689" w14:textId="77777777" w:rsidR="00B160B7"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bottom w:val="single" w:sz="4" w:space="0" w:color="auto"/>
                  </w:tcBorders>
                </w:tcPr>
                <w:p w14:paraId="527ECEC9" w14:textId="77777777" w:rsidR="00B160B7" w:rsidRPr="006A73EF" w:rsidRDefault="00B160B7" w:rsidP="00E977B3">
                  <w:pPr>
                    <w:spacing w:before="120" w:after="120" w:line="240" w:lineRule="auto"/>
                    <w:rPr>
                      <w:rFonts w:cs="Arial"/>
                      <w:color w:val="000000"/>
                    </w:rPr>
                  </w:pPr>
                  <w:r>
                    <w:rPr>
                      <w:rFonts w:cs="Arial"/>
                      <w:color w:val="000000"/>
                    </w:rPr>
                    <w:t>Ja</w:t>
                  </w:r>
                </w:p>
              </w:tc>
              <w:tc>
                <w:tcPr>
                  <w:tcW w:w="1515" w:type="pct"/>
                  <w:tcBorders>
                    <w:bottom w:val="single" w:sz="4" w:space="0" w:color="auto"/>
                    <w:right w:val="single" w:sz="4" w:space="0" w:color="auto"/>
                  </w:tcBorders>
                </w:tcPr>
                <w:p w14:paraId="65CFC6C4" w14:textId="77777777" w:rsidR="00B160B7" w:rsidRPr="006A73EF" w:rsidRDefault="00B160B7" w:rsidP="00E977B3">
                  <w:pPr>
                    <w:spacing w:before="120" w:after="120" w:line="240" w:lineRule="auto"/>
                    <w:rPr>
                      <w:rFonts w:cs="Arial"/>
                      <w:color w:val="000000"/>
                    </w:rPr>
                  </w:pPr>
                  <w:r>
                    <w:rPr>
                      <w:rFonts w:cs="Arial"/>
                      <w:color w:val="000000"/>
                    </w:rPr>
                    <w:t>Höhe der gewährten Entsch</w:t>
                  </w:r>
                  <w:r>
                    <w:rPr>
                      <w:rFonts w:cs="Arial"/>
                      <w:color w:val="000000"/>
                    </w:rPr>
                    <w:t>ä</w:t>
                  </w:r>
                  <w:r>
                    <w:rPr>
                      <w:rFonts w:cs="Arial"/>
                      <w:color w:val="000000"/>
                    </w:rPr>
                    <w:t>digung in CHF</w:t>
                  </w:r>
                </w:p>
              </w:tc>
              <w:tc>
                <w:tcPr>
                  <w:tcW w:w="1112" w:type="pct"/>
                  <w:tcBorders>
                    <w:left w:val="single" w:sz="4" w:space="0" w:color="auto"/>
                    <w:bottom w:val="single" w:sz="4" w:space="0" w:color="auto"/>
                  </w:tcBorders>
                </w:tcPr>
                <w:p w14:paraId="6F092D8F" w14:textId="77777777" w:rsidR="00B160B7" w:rsidRPr="006A73EF" w:rsidRDefault="00B160B7" w:rsidP="00E977B3">
                  <w:pPr>
                    <w:spacing w:before="120" w:after="120" w:line="240" w:lineRule="auto"/>
                    <w:rPr>
                      <w:rFonts w:cs="Arial"/>
                      <w:color w:val="000000"/>
                    </w:rPr>
                  </w:pPr>
                </w:p>
              </w:tc>
            </w:tr>
            <w:tr w:rsidR="00B160B7" w14:paraId="3EE0EEB3" w14:textId="77777777" w:rsidTr="00521CA8">
              <w:tc>
                <w:tcPr>
                  <w:tcW w:w="239" w:type="pct"/>
                  <w:tcBorders>
                    <w:top w:val="nil"/>
                    <w:left w:val="nil"/>
                    <w:bottom w:val="nil"/>
                    <w:right w:val="nil"/>
                  </w:tcBorders>
                  <w:shd w:val="clear" w:color="auto" w:fill="auto"/>
                </w:tcPr>
                <w:p w14:paraId="17FA5013" w14:textId="77777777" w:rsidR="00B160B7" w:rsidRPr="006A73EF" w:rsidRDefault="00B160B7" w:rsidP="00E977B3">
                  <w:pPr>
                    <w:spacing w:before="120" w:after="120" w:line="240" w:lineRule="auto"/>
                    <w:rPr>
                      <w:rFonts w:cs="Arial"/>
                      <w:color w:val="000000"/>
                    </w:rPr>
                  </w:pPr>
                </w:p>
              </w:tc>
              <w:tc>
                <w:tcPr>
                  <w:tcW w:w="363" w:type="pct"/>
                  <w:tcBorders>
                    <w:top w:val="nil"/>
                    <w:left w:val="nil"/>
                    <w:bottom w:val="nil"/>
                    <w:right w:val="nil"/>
                  </w:tcBorders>
                  <w:shd w:val="clear" w:color="auto" w:fill="auto"/>
                </w:tcPr>
                <w:p w14:paraId="78DEB853" w14:textId="77777777" w:rsidR="00B160B7" w:rsidRPr="006A73EF" w:rsidRDefault="00B160B7" w:rsidP="00E977B3">
                  <w:pPr>
                    <w:spacing w:before="120" w:after="120" w:line="240" w:lineRule="auto"/>
                    <w:rPr>
                      <w:rFonts w:cs="Arial"/>
                      <w:color w:val="000000"/>
                    </w:rPr>
                  </w:pPr>
                </w:p>
              </w:tc>
              <w:tc>
                <w:tcPr>
                  <w:tcW w:w="1168" w:type="pct"/>
                  <w:tcBorders>
                    <w:top w:val="single" w:sz="4" w:space="0" w:color="auto"/>
                    <w:left w:val="nil"/>
                    <w:bottom w:val="nil"/>
                    <w:right w:val="single" w:sz="4" w:space="0" w:color="auto"/>
                  </w:tcBorders>
                  <w:shd w:val="clear" w:color="auto" w:fill="auto"/>
                </w:tcPr>
                <w:p w14:paraId="135236AD" w14:textId="77777777" w:rsidR="00B160B7" w:rsidRPr="006A73EF" w:rsidRDefault="00B160B7" w:rsidP="00E977B3">
                  <w:pPr>
                    <w:spacing w:before="120" w:after="120" w:line="240" w:lineRule="auto"/>
                    <w:rPr>
                      <w:rFonts w:cs="Arial"/>
                      <w:color w:val="000000"/>
                    </w:rPr>
                  </w:pPr>
                </w:p>
              </w:tc>
              <w:sdt>
                <w:sdtPr>
                  <w:rPr>
                    <w:rFonts w:cs="Arial"/>
                    <w:color w:val="000000"/>
                  </w:rPr>
                  <w:id w:val="978270856"/>
                  <w14:checkbox>
                    <w14:checked w14:val="0"/>
                    <w14:checkedState w14:val="2612" w14:font="MS Gothic"/>
                    <w14:uncheckedState w14:val="2610" w14:font="MS Gothic"/>
                  </w14:checkbox>
                </w:sdtPr>
                <w:sdtEndPr/>
                <w:sdtContent>
                  <w:tc>
                    <w:tcPr>
                      <w:tcW w:w="238" w:type="pct"/>
                      <w:tcBorders>
                        <w:left w:val="single" w:sz="4" w:space="0" w:color="auto"/>
                        <w:bottom w:val="single" w:sz="4" w:space="0" w:color="auto"/>
                      </w:tcBorders>
                    </w:tcPr>
                    <w:p w14:paraId="54083B53" w14:textId="77777777" w:rsidR="00B160B7"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bottom w:val="single" w:sz="4" w:space="0" w:color="auto"/>
                    <w:right w:val="single" w:sz="4" w:space="0" w:color="auto"/>
                  </w:tcBorders>
                </w:tcPr>
                <w:p w14:paraId="5AD8CCFF" w14:textId="77777777" w:rsidR="00B160B7" w:rsidRPr="006A73EF" w:rsidRDefault="00B160B7" w:rsidP="00E977B3">
                  <w:pPr>
                    <w:spacing w:before="120" w:after="120" w:line="240" w:lineRule="auto"/>
                    <w:rPr>
                      <w:rFonts w:cs="Arial"/>
                      <w:color w:val="000000"/>
                    </w:rPr>
                  </w:pPr>
                  <w:r>
                    <w:rPr>
                      <w:rFonts w:cs="Arial"/>
                      <w:color w:val="000000"/>
                    </w:rPr>
                    <w:t>Nein</w:t>
                  </w:r>
                </w:p>
              </w:tc>
              <w:tc>
                <w:tcPr>
                  <w:tcW w:w="1515" w:type="pct"/>
                  <w:tcBorders>
                    <w:top w:val="nil"/>
                    <w:left w:val="single" w:sz="4" w:space="0" w:color="auto"/>
                    <w:bottom w:val="nil"/>
                    <w:right w:val="nil"/>
                  </w:tcBorders>
                  <w:shd w:val="clear" w:color="auto" w:fill="auto"/>
                </w:tcPr>
                <w:p w14:paraId="4A3D376A" w14:textId="77777777" w:rsidR="00B160B7" w:rsidRPr="00123CC7" w:rsidRDefault="00B160B7" w:rsidP="00E977B3">
                  <w:pPr>
                    <w:spacing w:before="120" w:after="120" w:line="240" w:lineRule="auto"/>
                    <w:rPr>
                      <w:rFonts w:cs="Arial"/>
                      <w:color w:val="000000"/>
                      <w:highlight w:val="lightGray"/>
                    </w:rPr>
                  </w:pPr>
                </w:p>
              </w:tc>
              <w:tc>
                <w:tcPr>
                  <w:tcW w:w="1112" w:type="pct"/>
                  <w:tcBorders>
                    <w:top w:val="nil"/>
                    <w:left w:val="nil"/>
                    <w:bottom w:val="nil"/>
                    <w:right w:val="nil"/>
                  </w:tcBorders>
                  <w:shd w:val="clear" w:color="auto" w:fill="auto"/>
                </w:tcPr>
                <w:p w14:paraId="2983C31D" w14:textId="77777777" w:rsidR="00B160B7" w:rsidRPr="00123CC7" w:rsidRDefault="00B160B7" w:rsidP="00E977B3">
                  <w:pPr>
                    <w:spacing w:before="120" w:after="120" w:line="240" w:lineRule="auto"/>
                    <w:rPr>
                      <w:rFonts w:cs="Arial"/>
                      <w:color w:val="000000"/>
                      <w:highlight w:val="lightGray"/>
                    </w:rPr>
                  </w:pPr>
                </w:p>
              </w:tc>
            </w:tr>
            <w:tr w:rsidR="00B160B7" w14:paraId="5AAB19C5" w14:textId="77777777" w:rsidTr="00521CA8">
              <w:trPr>
                <w:trHeight w:val="232"/>
              </w:trPr>
              <w:tc>
                <w:tcPr>
                  <w:tcW w:w="239" w:type="pct"/>
                  <w:tcBorders>
                    <w:top w:val="nil"/>
                    <w:left w:val="nil"/>
                    <w:bottom w:val="single" w:sz="4" w:space="0" w:color="auto"/>
                    <w:right w:val="nil"/>
                  </w:tcBorders>
                </w:tcPr>
                <w:p w14:paraId="56322796" w14:textId="77777777" w:rsidR="00B160B7" w:rsidRPr="006A73EF" w:rsidRDefault="00B160B7" w:rsidP="00E977B3">
                  <w:pPr>
                    <w:spacing w:line="240" w:lineRule="auto"/>
                    <w:rPr>
                      <w:rFonts w:cs="Arial"/>
                      <w:color w:val="000000"/>
                    </w:rPr>
                  </w:pPr>
                </w:p>
              </w:tc>
              <w:tc>
                <w:tcPr>
                  <w:tcW w:w="363" w:type="pct"/>
                  <w:tcBorders>
                    <w:top w:val="nil"/>
                    <w:left w:val="nil"/>
                    <w:bottom w:val="single" w:sz="4" w:space="0" w:color="auto"/>
                    <w:right w:val="nil"/>
                  </w:tcBorders>
                </w:tcPr>
                <w:p w14:paraId="5D25882C" w14:textId="77777777" w:rsidR="00B160B7" w:rsidRPr="006A73EF" w:rsidRDefault="00B160B7" w:rsidP="00E977B3">
                  <w:pPr>
                    <w:spacing w:line="240" w:lineRule="auto"/>
                    <w:rPr>
                      <w:rFonts w:cs="Arial"/>
                      <w:color w:val="000000"/>
                    </w:rPr>
                  </w:pPr>
                </w:p>
              </w:tc>
              <w:tc>
                <w:tcPr>
                  <w:tcW w:w="1168" w:type="pct"/>
                  <w:tcBorders>
                    <w:top w:val="nil"/>
                    <w:left w:val="nil"/>
                    <w:bottom w:val="single" w:sz="4" w:space="0" w:color="auto"/>
                    <w:right w:val="nil"/>
                  </w:tcBorders>
                </w:tcPr>
                <w:p w14:paraId="03E5E24B" w14:textId="77777777" w:rsidR="00B160B7" w:rsidRPr="006A73EF" w:rsidRDefault="00B160B7" w:rsidP="00E977B3">
                  <w:pPr>
                    <w:spacing w:line="240" w:lineRule="auto"/>
                    <w:rPr>
                      <w:rFonts w:cs="Arial"/>
                      <w:color w:val="000000"/>
                    </w:rPr>
                  </w:pPr>
                </w:p>
              </w:tc>
              <w:tc>
                <w:tcPr>
                  <w:tcW w:w="238" w:type="pct"/>
                  <w:tcBorders>
                    <w:top w:val="single" w:sz="4" w:space="0" w:color="auto"/>
                    <w:left w:val="nil"/>
                    <w:bottom w:val="single" w:sz="4" w:space="0" w:color="auto"/>
                    <w:right w:val="nil"/>
                  </w:tcBorders>
                </w:tcPr>
                <w:p w14:paraId="252716B6" w14:textId="77777777" w:rsidR="00B160B7" w:rsidRPr="006A73EF" w:rsidRDefault="00B160B7" w:rsidP="00E977B3">
                  <w:pPr>
                    <w:spacing w:line="240" w:lineRule="auto"/>
                    <w:rPr>
                      <w:rFonts w:cs="Arial"/>
                      <w:color w:val="000000"/>
                    </w:rPr>
                  </w:pPr>
                </w:p>
              </w:tc>
              <w:tc>
                <w:tcPr>
                  <w:tcW w:w="363" w:type="pct"/>
                  <w:tcBorders>
                    <w:top w:val="single" w:sz="4" w:space="0" w:color="auto"/>
                    <w:left w:val="nil"/>
                    <w:bottom w:val="single" w:sz="4" w:space="0" w:color="auto"/>
                    <w:right w:val="nil"/>
                  </w:tcBorders>
                </w:tcPr>
                <w:p w14:paraId="679F182F" w14:textId="77777777" w:rsidR="00B160B7" w:rsidRPr="006A73EF" w:rsidRDefault="00B160B7" w:rsidP="00E977B3">
                  <w:pPr>
                    <w:spacing w:line="240" w:lineRule="auto"/>
                    <w:rPr>
                      <w:rFonts w:cs="Arial"/>
                      <w:color w:val="000000"/>
                    </w:rPr>
                  </w:pPr>
                </w:p>
              </w:tc>
              <w:tc>
                <w:tcPr>
                  <w:tcW w:w="1515" w:type="pct"/>
                  <w:tcBorders>
                    <w:top w:val="nil"/>
                    <w:left w:val="nil"/>
                    <w:bottom w:val="nil"/>
                    <w:right w:val="nil"/>
                  </w:tcBorders>
                </w:tcPr>
                <w:p w14:paraId="5D6FBBA2" w14:textId="77777777" w:rsidR="00B160B7" w:rsidRPr="006A73EF" w:rsidRDefault="00B160B7" w:rsidP="00E977B3">
                  <w:pPr>
                    <w:spacing w:line="240" w:lineRule="auto"/>
                    <w:rPr>
                      <w:rFonts w:cs="Arial"/>
                      <w:color w:val="000000"/>
                    </w:rPr>
                  </w:pPr>
                </w:p>
              </w:tc>
              <w:tc>
                <w:tcPr>
                  <w:tcW w:w="1112" w:type="pct"/>
                  <w:tcBorders>
                    <w:top w:val="nil"/>
                    <w:left w:val="nil"/>
                    <w:bottom w:val="nil"/>
                    <w:right w:val="nil"/>
                  </w:tcBorders>
                </w:tcPr>
                <w:p w14:paraId="227E19A8" w14:textId="77777777" w:rsidR="00B160B7" w:rsidRPr="006A73EF" w:rsidRDefault="00B160B7" w:rsidP="00E977B3">
                  <w:pPr>
                    <w:spacing w:line="240" w:lineRule="auto"/>
                    <w:rPr>
                      <w:rFonts w:cs="Arial"/>
                      <w:color w:val="000000"/>
                    </w:rPr>
                  </w:pPr>
                </w:p>
              </w:tc>
            </w:tr>
            <w:tr w:rsidR="00B160B7" w14:paraId="1249856D" w14:textId="77777777" w:rsidTr="00521CA8">
              <w:sdt>
                <w:sdtPr>
                  <w:rPr>
                    <w:rFonts w:cs="Arial"/>
                    <w:color w:val="000000"/>
                  </w:rPr>
                  <w:id w:val="-964432098"/>
                  <w14:checkbox>
                    <w14:checked w14:val="0"/>
                    <w14:checkedState w14:val="2612" w14:font="MS Gothic"/>
                    <w14:uncheckedState w14:val="2610" w14:font="MS Gothic"/>
                  </w14:checkbox>
                </w:sdtPr>
                <w:sdtEndPr/>
                <w:sdtContent>
                  <w:tc>
                    <w:tcPr>
                      <w:tcW w:w="239" w:type="pct"/>
                      <w:tcBorders>
                        <w:top w:val="single" w:sz="4" w:space="0" w:color="auto"/>
                        <w:bottom w:val="single" w:sz="4" w:space="0" w:color="auto"/>
                      </w:tcBorders>
                    </w:tcPr>
                    <w:p w14:paraId="71088F4D"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bottom w:val="single" w:sz="4" w:space="0" w:color="auto"/>
                  </w:tcBorders>
                </w:tcPr>
                <w:p w14:paraId="706E7D06" w14:textId="77777777" w:rsidR="00B160B7" w:rsidRPr="006A73EF" w:rsidRDefault="00B160B7" w:rsidP="00E977B3">
                  <w:pPr>
                    <w:spacing w:before="120" w:after="120" w:line="240" w:lineRule="auto"/>
                    <w:rPr>
                      <w:rFonts w:cs="Arial"/>
                      <w:color w:val="000000"/>
                    </w:rPr>
                  </w:pPr>
                  <w:r>
                    <w:rPr>
                      <w:rFonts w:cs="Arial"/>
                      <w:color w:val="000000"/>
                    </w:rPr>
                    <w:t>Nein</w:t>
                  </w:r>
                </w:p>
              </w:tc>
              <w:tc>
                <w:tcPr>
                  <w:tcW w:w="1168" w:type="pct"/>
                  <w:tcBorders>
                    <w:top w:val="single" w:sz="4" w:space="0" w:color="auto"/>
                    <w:bottom w:val="single" w:sz="4" w:space="0" w:color="auto"/>
                  </w:tcBorders>
                </w:tcPr>
                <w:p w14:paraId="59BF395A" w14:textId="77777777" w:rsidR="00B160B7" w:rsidRPr="006A73EF" w:rsidRDefault="00B160B7" w:rsidP="00E977B3">
                  <w:pPr>
                    <w:spacing w:before="120" w:after="120" w:line="240" w:lineRule="auto"/>
                    <w:rPr>
                      <w:rFonts w:cs="Arial"/>
                      <w:color w:val="000000"/>
                    </w:rPr>
                  </w:pPr>
                  <w:r>
                    <w:rPr>
                      <w:rFonts w:cs="Arial"/>
                      <w:color w:val="000000"/>
                    </w:rPr>
                    <w:t>Geplant?</w:t>
                  </w:r>
                </w:p>
              </w:tc>
              <w:sdt>
                <w:sdtPr>
                  <w:rPr>
                    <w:rFonts w:cs="Arial"/>
                    <w:color w:val="000000"/>
                  </w:rPr>
                  <w:id w:val="-1307540143"/>
                  <w14:checkbox>
                    <w14:checked w14:val="0"/>
                    <w14:checkedState w14:val="2612" w14:font="MS Gothic"/>
                    <w14:uncheckedState w14:val="2610" w14:font="MS Gothic"/>
                  </w14:checkbox>
                </w:sdtPr>
                <w:sdtEndPr/>
                <w:sdtContent>
                  <w:tc>
                    <w:tcPr>
                      <w:tcW w:w="238" w:type="pct"/>
                      <w:tcBorders>
                        <w:top w:val="single" w:sz="4" w:space="0" w:color="auto"/>
                        <w:bottom w:val="single" w:sz="4" w:space="0" w:color="auto"/>
                      </w:tcBorders>
                    </w:tcPr>
                    <w:p w14:paraId="18081A5F"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bottom w:val="single" w:sz="4" w:space="0" w:color="auto"/>
                    <w:right w:val="single" w:sz="4" w:space="0" w:color="auto"/>
                  </w:tcBorders>
                </w:tcPr>
                <w:p w14:paraId="09E87ED7" w14:textId="77777777" w:rsidR="00B160B7" w:rsidRPr="006A73EF" w:rsidRDefault="00B160B7" w:rsidP="00E977B3">
                  <w:pPr>
                    <w:spacing w:before="120" w:after="120" w:line="240" w:lineRule="auto"/>
                    <w:rPr>
                      <w:rFonts w:cs="Arial"/>
                      <w:color w:val="000000"/>
                    </w:rPr>
                  </w:pPr>
                  <w:r>
                    <w:rPr>
                      <w:rFonts w:cs="Arial"/>
                      <w:color w:val="000000"/>
                    </w:rPr>
                    <w:t>Ja</w:t>
                  </w:r>
                </w:p>
              </w:tc>
              <w:tc>
                <w:tcPr>
                  <w:tcW w:w="2628" w:type="pct"/>
                  <w:gridSpan w:val="2"/>
                  <w:tcBorders>
                    <w:top w:val="nil"/>
                    <w:left w:val="single" w:sz="4" w:space="0" w:color="auto"/>
                    <w:bottom w:val="nil"/>
                    <w:right w:val="nil"/>
                  </w:tcBorders>
                  <w:shd w:val="clear" w:color="auto" w:fill="auto"/>
                </w:tcPr>
                <w:p w14:paraId="3756A6CB" w14:textId="77777777" w:rsidR="00B160B7" w:rsidRPr="006A73EF" w:rsidRDefault="00B160B7" w:rsidP="00E977B3">
                  <w:pPr>
                    <w:spacing w:before="120" w:after="120" w:line="240" w:lineRule="auto"/>
                    <w:rPr>
                      <w:rFonts w:cs="Arial"/>
                      <w:color w:val="000000"/>
                    </w:rPr>
                  </w:pPr>
                </w:p>
              </w:tc>
            </w:tr>
            <w:tr w:rsidR="00B160B7" w14:paraId="4650598E" w14:textId="77777777" w:rsidTr="00521CA8">
              <w:tc>
                <w:tcPr>
                  <w:tcW w:w="1771" w:type="pct"/>
                  <w:gridSpan w:val="3"/>
                  <w:tcBorders>
                    <w:top w:val="single" w:sz="4" w:space="0" w:color="auto"/>
                    <w:left w:val="nil"/>
                    <w:bottom w:val="nil"/>
                    <w:right w:val="single" w:sz="4" w:space="0" w:color="auto"/>
                  </w:tcBorders>
                  <w:shd w:val="clear" w:color="auto" w:fill="auto"/>
                </w:tcPr>
                <w:p w14:paraId="29906B9C" w14:textId="77777777" w:rsidR="00B160B7" w:rsidRDefault="00B160B7" w:rsidP="00E977B3">
                  <w:pPr>
                    <w:spacing w:before="120" w:after="120" w:line="240" w:lineRule="auto"/>
                    <w:rPr>
                      <w:rFonts w:cs="Arial"/>
                      <w:color w:val="000000"/>
                    </w:rPr>
                  </w:pPr>
                </w:p>
              </w:tc>
              <w:sdt>
                <w:sdtPr>
                  <w:rPr>
                    <w:rFonts w:cs="Arial"/>
                    <w:color w:val="000000"/>
                  </w:rPr>
                  <w:id w:val="-1044284750"/>
                  <w14:checkbox>
                    <w14:checked w14:val="0"/>
                    <w14:checkedState w14:val="2612" w14:font="MS Gothic"/>
                    <w14:uncheckedState w14:val="2610" w14:font="MS Gothic"/>
                  </w14:checkbox>
                </w:sdtPr>
                <w:sdtEndPr/>
                <w:sdtContent>
                  <w:tc>
                    <w:tcPr>
                      <w:tcW w:w="238" w:type="pct"/>
                      <w:tcBorders>
                        <w:top w:val="single" w:sz="4" w:space="0" w:color="auto"/>
                        <w:left w:val="single" w:sz="4" w:space="0" w:color="auto"/>
                        <w:bottom w:val="single" w:sz="4" w:space="0" w:color="auto"/>
                        <w:right w:val="single" w:sz="4" w:space="0" w:color="auto"/>
                      </w:tcBorders>
                    </w:tcPr>
                    <w:p w14:paraId="247CFE50" w14:textId="77777777" w:rsidR="00B160B7" w:rsidRPr="006A73EF" w:rsidRDefault="00B160B7" w:rsidP="00E977B3">
                      <w:pPr>
                        <w:spacing w:before="120" w:after="120" w:line="240" w:lineRule="auto"/>
                        <w:rPr>
                          <w:rFonts w:cs="Arial"/>
                          <w:color w:val="000000"/>
                        </w:rPr>
                      </w:pPr>
                      <w:r>
                        <w:rPr>
                          <w:rFonts w:ascii="MS Gothic" w:eastAsia="MS Gothic" w:hAnsi="MS Gothic" w:cs="Arial" w:hint="eastAsia"/>
                          <w:color w:val="000000"/>
                        </w:rPr>
                        <w:t>☐</w:t>
                      </w:r>
                    </w:p>
                  </w:tc>
                </w:sdtContent>
              </w:sdt>
              <w:tc>
                <w:tcPr>
                  <w:tcW w:w="363" w:type="pct"/>
                  <w:tcBorders>
                    <w:top w:val="single" w:sz="4" w:space="0" w:color="auto"/>
                    <w:left w:val="single" w:sz="4" w:space="0" w:color="auto"/>
                    <w:bottom w:val="single" w:sz="4" w:space="0" w:color="auto"/>
                    <w:right w:val="single" w:sz="4" w:space="0" w:color="auto"/>
                  </w:tcBorders>
                </w:tcPr>
                <w:p w14:paraId="6A351734" w14:textId="77777777" w:rsidR="00B160B7" w:rsidRDefault="00B160B7" w:rsidP="00E977B3">
                  <w:pPr>
                    <w:spacing w:before="120" w:after="120" w:line="240" w:lineRule="auto"/>
                    <w:rPr>
                      <w:rFonts w:cs="Arial"/>
                      <w:color w:val="000000"/>
                    </w:rPr>
                  </w:pPr>
                  <w:r>
                    <w:rPr>
                      <w:rFonts w:cs="Arial"/>
                      <w:color w:val="000000"/>
                    </w:rPr>
                    <w:t>Nein</w:t>
                  </w:r>
                </w:p>
              </w:tc>
              <w:tc>
                <w:tcPr>
                  <w:tcW w:w="2628" w:type="pct"/>
                  <w:gridSpan w:val="2"/>
                  <w:tcBorders>
                    <w:top w:val="nil"/>
                    <w:left w:val="single" w:sz="4" w:space="0" w:color="auto"/>
                    <w:bottom w:val="nil"/>
                    <w:right w:val="nil"/>
                  </w:tcBorders>
                  <w:shd w:val="clear" w:color="auto" w:fill="auto"/>
                </w:tcPr>
                <w:p w14:paraId="11C8256C" w14:textId="77777777" w:rsidR="00B160B7" w:rsidRPr="006A73EF" w:rsidRDefault="00B160B7" w:rsidP="00E977B3">
                  <w:pPr>
                    <w:spacing w:before="120" w:after="120" w:line="240" w:lineRule="auto"/>
                    <w:rPr>
                      <w:rFonts w:cs="Arial"/>
                      <w:color w:val="000000"/>
                    </w:rPr>
                  </w:pPr>
                </w:p>
              </w:tc>
            </w:tr>
          </w:tbl>
          <w:p w14:paraId="138874B4" w14:textId="77777777" w:rsidR="00B160B7" w:rsidRDefault="00B160B7" w:rsidP="00B160B7"/>
          <w:p w14:paraId="2EAEB76C" w14:textId="6F1C6D69" w:rsidR="00500D95" w:rsidRDefault="00B160B7" w:rsidP="00B160B7">
            <w:pPr>
              <w:spacing w:after="200" w:line="276" w:lineRule="auto"/>
            </w:pPr>
            <w:r>
              <w:br w:type="page"/>
            </w:r>
          </w:p>
          <w:p w14:paraId="309E48D6" w14:textId="77777777" w:rsidR="00521CA8" w:rsidRDefault="00521CA8" w:rsidP="00B160B7">
            <w:pPr>
              <w:spacing w:after="200" w:line="276" w:lineRule="auto"/>
            </w:pPr>
          </w:p>
          <w:p w14:paraId="7FBF6892" w14:textId="77777777" w:rsidR="00500D95" w:rsidRDefault="00500D95" w:rsidP="00B160B7">
            <w:pPr>
              <w:spacing w:after="200" w:line="276" w:lineRule="auto"/>
            </w:pPr>
          </w:p>
          <w:p w14:paraId="59F078FE" w14:textId="77777777" w:rsidR="00500D95" w:rsidRDefault="00500D95" w:rsidP="00521CA8">
            <w:pPr>
              <w:spacing w:line="240" w:lineRule="auto"/>
            </w:pPr>
          </w:p>
          <w:p w14:paraId="4B008C8A" w14:textId="77777777" w:rsidR="00521CA8" w:rsidRDefault="00521CA8" w:rsidP="00B160B7">
            <w:pPr>
              <w:spacing w:after="200" w:line="276" w:lineRule="auto"/>
            </w:pPr>
          </w:p>
          <w:p w14:paraId="7F677DF8" w14:textId="77777777" w:rsidR="00B160B7" w:rsidRDefault="00B160B7" w:rsidP="002B5AE1">
            <w:pPr>
              <w:pStyle w:val="berschrift1"/>
              <w:keepLines w:val="0"/>
              <w:numPr>
                <w:ilvl w:val="0"/>
                <w:numId w:val="15"/>
              </w:numPr>
              <w:tabs>
                <w:tab w:val="left" w:pos="5103"/>
              </w:tabs>
              <w:spacing w:before="220" w:after="110" w:line="240" w:lineRule="auto"/>
            </w:pPr>
            <w:r>
              <w:t>Angaben zu abgesagten resp. verschobenen Veranstaltungen und Projekten oder zur Betriebsschliessung</w:t>
            </w:r>
          </w:p>
          <w:p w14:paraId="40587F37" w14:textId="77777777" w:rsidR="00B160B7" w:rsidRDefault="00B160B7" w:rsidP="00B160B7">
            <w:pPr>
              <w:pStyle w:val="Listenabsatz"/>
              <w:numPr>
                <w:ilvl w:val="0"/>
                <w:numId w:val="14"/>
              </w:numPr>
              <w:spacing w:line="260" w:lineRule="atLeast"/>
              <w:ind w:left="426" w:hanging="426"/>
            </w:pPr>
            <w:r w:rsidRPr="0045077A">
              <w:t>Bitte Veranstaltungsreihen, Veranstaltungen und Projekte einzeln im Beiblatt aufführen.</w:t>
            </w:r>
          </w:p>
          <w:p w14:paraId="1E153F05" w14:textId="77777777" w:rsidR="00B160B7" w:rsidRPr="00B42C92" w:rsidRDefault="00B160B7" w:rsidP="00B160B7"/>
          <w:tbl>
            <w:tblPr>
              <w:tblStyle w:val="Tabellenraster"/>
              <w:tblW w:w="4928" w:type="pct"/>
              <w:tblLook w:val="04A0" w:firstRow="1" w:lastRow="0" w:firstColumn="1" w:lastColumn="0" w:noHBand="0" w:noVBand="1"/>
            </w:tblPr>
            <w:tblGrid>
              <w:gridCol w:w="4091"/>
              <w:gridCol w:w="2044"/>
              <w:gridCol w:w="3074"/>
            </w:tblGrid>
            <w:tr w:rsidR="00B160B7" w14:paraId="20C2EECF" w14:textId="77777777" w:rsidTr="00521CA8">
              <w:tc>
                <w:tcPr>
                  <w:tcW w:w="2221" w:type="pct"/>
                  <w:tcBorders>
                    <w:bottom w:val="single" w:sz="4" w:space="0" w:color="auto"/>
                  </w:tcBorders>
                  <w:vAlign w:val="center"/>
                </w:tcPr>
                <w:p w14:paraId="301F54B8" w14:textId="77777777" w:rsidR="00B160B7" w:rsidRDefault="00B160B7" w:rsidP="00E977B3">
                  <w:pPr>
                    <w:spacing w:before="120" w:after="120" w:line="240" w:lineRule="auto"/>
                    <w:rPr>
                      <w:rFonts w:cs="Arial"/>
                      <w:color w:val="000000"/>
                    </w:rPr>
                  </w:pPr>
                  <w:r>
                    <w:rPr>
                      <w:rFonts w:cs="Arial"/>
                      <w:color w:val="000000"/>
                    </w:rPr>
                    <w:t>Anzahl der Veranstaltungen</w:t>
                  </w:r>
                </w:p>
              </w:tc>
              <w:tc>
                <w:tcPr>
                  <w:tcW w:w="1110" w:type="pct"/>
                  <w:tcBorders>
                    <w:bottom w:val="single" w:sz="4" w:space="0" w:color="auto"/>
                  </w:tcBorders>
                  <w:vAlign w:val="center"/>
                </w:tcPr>
                <w:p w14:paraId="3D01EFA2" w14:textId="77777777" w:rsidR="00B160B7" w:rsidRDefault="00B160B7" w:rsidP="00E977B3">
                  <w:pPr>
                    <w:spacing w:before="120" w:after="120" w:line="240" w:lineRule="auto"/>
                    <w:rPr>
                      <w:rFonts w:cs="Arial"/>
                      <w:color w:val="000000"/>
                    </w:rPr>
                  </w:pPr>
                  <w:r>
                    <w:rPr>
                      <w:rFonts w:cs="Arial"/>
                      <w:color w:val="000000"/>
                    </w:rPr>
                    <w:t>abgesagt</w:t>
                  </w:r>
                </w:p>
              </w:tc>
              <w:tc>
                <w:tcPr>
                  <w:tcW w:w="1669" w:type="pct"/>
                </w:tcPr>
                <w:p w14:paraId="0E52FD0F" w14:textId="77777777" w:rsidR="00B160B7" w:rsidRDefault="00B160B7" w:rsidP="00E977B3">
                  <w:pPr>
                    <w:spacing w:before="120" w:after="120" w:line="240" w:lineRule="auto"/>
                    <w:rPr>
                      <w:rFonts w:cs="Arial"/>
                      <w:color w:val="000000"/>
                    </w:rPr>
                  </w:pPr>
                </w:p>
              </w:tc>
            </w:tr>
            <w:tr w:rsidR="00B160B7" w14:paraId="785D170A" w14:textId="77777777" w:rsidTr="00521CA8">
              <w:tc>
                <w:tcPr>
                  <w:tcW w:w="2221" w:type="pct"/>
                  <w:tcBorders>
                    <w:top w:val="single" w:sz="4" w:space="0" w:color="auto"/>
                    <w:left w:val="nil"/>
                    <w:bottom w:val="nil"/>
                    <w:right w:val="single" w:sz="4" w:space="0" w:color="auto"/>
                  </w:tcBorders>
                  <w:vAlign w:val="center"/>
                </w:tcPr>
                <w:p w14:paraId="7150442D" w14:textId="77777777" w:rsidR="00B160B7" w:rsidRDefault="00B160B7" w:rsidP="00E977B3">
                  <w:pPr>
                    <w:spacing w:before="120" w:after="120" w:line="240" w:lineRule="auto"/>
                    <w:rPr>
                      <w:rFonts w:cs="Arial"/>
                      <w:color w:val="000000"/>
                    </w:rPr>
                  </w:pPr>
                </w:p>
              </w:tc>
              <w:tc>
                <w:tcPr>
                  <w:tcW w:w="1110" w:type="pct"/>
                  <w:tcBorders>
                    <w:left w:val="single" w:sz="4" w:space="0" w:color="auto"/>
                    <w:bottom w:val="single" w:sz="4" w:space="0" w:color="auto"/>
                  </w:tcBorders>
                  <w:vAlign w:val="center"/>
                </w:tcPr>
                <w:p w14:paraId="2F546F68" w14:textId="77777777" w:rsidR="00B160B7" w:rsidRDefault="00B160B7" w:rsidP="00E977B3">
                  <w:pPr>
                    <w:spacing w:before="120" w:after="120" w:line="240" w:lineRule="auto"/>
                    <w:rPr>
                      <w:rFonts w:cs="Arial"/>
                      <w:color w:val="000000"/>
                    </w:rPr>
                  </w:pPr>
                  <w:r>
                    <w:rPr>
                      <w:rFonts w:cs="Arial"/>
                      <w:color w:val="000000"/>
                    </w:rPr>
                    <w:t>teilweise abgesagt</w:t>
                  </w:r>
                </w:p>
              </w:tc>
              <w:tc>
                <w:tcPr>
                  <w:tcW w:w="1669" w:type="pct"/>
                </w:tcPr>
                <w:p w14:paraId="5542A266" w14:textId="77777777" w:rsidR="00B160B7" w:rsidRDefault="00B160B7" w:rsidP="00E977B3">
                  <w:pPr>
                    <w:spacing w:before="120" w:after="120" w:line="240" w:lineRule="auto"/>
                    <w:rPr>
                      <w:rFonts w:cs="Arial"/>
                      <w:color w:val="000000"/>
                    </w:rPr>
                  </w:pPr>
                </w:p>
              </w:tc>
            </w:tr>
            <w:tr w:rsidR="00B160B7" w14:paraId="4CAAEE79" w14:textId="77777777" w:rsidTr="00521CA8">
              <w:tc>
                <w:tcPr>
                  <w:tcW w:w="2221" w:type="pct"/>
                  <w:tcBorders>
                    <w:top w:val="nil"/>
                    <w:left w:val="nil"/>
                    <w:bottom w:val="nil"/>
                    <w:right w:val="single" w:sz="4" w:space="0" w:color="auto"/>
                  </w:tcBorders>
                  <w:vAlign w:val="center"/>
                </w:tcPr>
                <w:p w14:paraId="2649E1BB" w14:textId="77777777" w:rsidR="00B160B7" w:rsidRDefault="00B160B7" w:rsidP="00E977B3">
                  <w:pPr>
                    <w:spacing w:before="120" w:after="120" w:line="240" w:lineRule="auto"/>
                    <w:rPr>
                      <w:rFonts w:cs="Arial"/>
                      <w:color w:val="000000"/>
                    </w:rPr>
                  </w:pPr>
                </w:p>
              </w:tc>
              <w:tc>
                <w:tcPr>
                  <w:tcW w:w="1110" w:type="pct"/>
                  <w:tcBorders>
                    <w:left w:val="single" w:sz="4" w:space="0" w:color="auto"/>
                    <w:bottom w:val="single" w:sz="4" w:space="0" w:color="auto"/>
                  </w:tcBorders>
                  <w:vAlign w:val="center"/>
                </w:tcPr>
                <w:p w14:paraId="7B658996" w14:textId="77777777" w:rsidR="00B160B7" w:rsidRDefault="00B160B7" w:rsidP="00E977B3">
                  <w:pPr>
                    <w:spacing w:before="120" w:after="120" w:line="240" w:lineRule="auto"/>
                    <w:rPr>
                      <w:rFonts w:cs="Arial"/>
                      <w:color w:val="000000"/>
                    </w:rPr>
                  </w:pPr>
                  <w:r>
                    <w:rPr>
                      <w:rFonts w:cs="Arial"/>
                      <w:color w:val="000000"/>
                    </w:rPr>
                    <w:t>verschoben</w:t>
                  </w:r>
                </w:p>
              </w:tc>
              <w:tc>
                <w:tcPr>
                  <w:tcW w:w="1669" w:type="pct"/>
                </w:tcPr>
                <w:p w14:paraId="015C4AB7" w14:textId="77777777" w:rsidR="00B160B7" w:rsidRDefault="00B160B7" w:rsidP="00E977B3">
                  <w:pPr>
                    <w:spacing w:before="120" w:after="120" w:line="240" w:lineRule="auto"/>
                    <w:rPr>
                      <w:rFonts w:cs="Arial"/>
                      <w:color w:val="000000"/>
                    </w:rPr>
                  </w:pPr>
                </w:p>
              </w:tc>
            </w:tr>
            <w:tr w:rsidR="00B160B7" w14:paraId="6395080C" w14:textId="77777777" w:rsidTr="00521CA8">
              <w:tc>
                <w:tcPr>
                  <w:tcW w:w="2221" w:type="pct"/>
                  <w:tcBorders>
                    <w:top w:val="nil"/>
                    <w:left w:val="nil"/>
                    <w:bottom w:val="nil"/>
                    <w:right w:val="single" w:sz="4" w:space="0" w:color="auto"/>
                  </w:tcBorders>
                  <w:vAlign w:val="center"/>
                </w:tcPr>
                <w:p w14:paraId="548B874D" w14:textId="77777777" w:rsidR="00B160B7" w:rsidRDefault="00B160B7" w:rsidP="00E977B3">
                  <w:pPr>
                    <w:spacing w:before="120" w:after="120" w:line="240" w:lineRule="auto"/>
                    <w:rPr>
                      <w:rFonts w:cs="Arial"/>
                      <w:color w:val="000000"/>
                    </w:rPr>
                  </w:pPr>
                </w:p>
              </w:tc>
              <w:tc>
                <w:tcPr>
                  <w:tcW w:w="1110" w:type="pct"/>
                  <w:tcBorders>
                    <w:left w:val="single" w:sz="4" w:space="0" w:color="auto"/>
                    <w:bottom w:val="single" w:sz="4" w:space="0" w:color="auto"/>
                  </w:tcBorders>
                  <w:vAlign w:val="center"/>
                </w:tcPr>
                <w:p w14:paraId="07D27722" w14:textId="77777777" w:rsidR="00B160B7" w:rsidRDefault="00B160B7" w:rsidP="00E977B3">
                  <w:pPr>
                    <w:spacing w:before="120" w:after="120" w:line="240" w:lineRule="auto"/>
                    <w:rPr>
                      <w:rFonts w:cs="Arial"/>
                      <w:color w:val="000000"/>
                    </w:rPr>
                  </w:pPr>
                  <w:r>
                    <w:rPr>
                      <w:rFonts w:cs="Arial"/>
                      <w:color w:val="000000"/>
                    </w:rPr>
                    <w:t>Total</w:t>
                  </w:r>
                </w:p>
              </w:tc>
              <w:tc>
                <w:tcPr>
                  <w:tcW w:w="1669" w:type="pct"/>
                  <w:tcBorders>
                    <w:bottom w:val="single" w:sz="4" w:space="0" w:color="auto"/>
                  </w:tcBorders>
                </w:tcPr>
                <w:p w14:paraId="303104E1" w14:textId="77777777" w:rsidR="00B160B7" w:rsidRDefault="00B160B7" w:rsidP="00E977B3">
                  <w:pPr>
                    <w:spacing w:before="120" w:after="120" w:line="240" w:lineRule="auto"/>
                    <w:rPr>
                      <w:rFonts w:cs="Arial"/>
                      <w:color w:val="000000"/>
                    </w:rPr>
                  </w:pPr>
                </w:p>
              </w:tc>
            </w:tr>
            <w:tr w:rsidR="00B160B7" w14:paraId="2A444E2F" w14:textId="77777777" w:rsidTr="00521CA8">
              <w:tc>
                <w:tcPr>
                  <w:tcW w:w="2221" w:type="pct"/>
                  <w:tcBorders>
                    <w:top w:val="nil"/>
                    <w:left w:val="nil"/>
                    <w:bottom w:val="nil"/>
                    <w:right w:val="nil"/>
                  </w:tcBorders>
                  <w:vAlign w:val="center"/>
                </w:tcPr>
                <w:p w14:paraId="6762AC2B" w14:textId="77777777" w:rsidR="00B160B7" w:rsidRDefault="00B160B7" w:rsidP="00E977B3">
                  <w:pPr>
                    <w:spacing w:line="240" w:lineRule="auto"/>
                    <w:rPr>
                      <w:rFonts w:cs="Arial"/>
                      <w:color w:val="000000"/>
                    </w:rPr>
                  </w:pPr>
                </w:p>
              </w:tc>
              <w:tc>
                <w:tcPr>
                  <w:tcW w:w="2779" w:type="pct"/>
                  <w:gridSpan w:val="2"/>
                  <w:vMerge w:val="restart"/>
                  <w:tcBorders>
                    <w:top w:val="single" w:sz="4" w:space="0" w:color="auto"/>
                    <w:left w:val="nil"/>
                    <w:right w:val="nil"/>
                  </w:tcBorders>
                  <w:vAlign w:val="center"/>
                </w:tcPr>
                <w:p w14:paraId="4F73D878" w14:textId="77777777" w:rsidR="00B160B7" w:rsidRDefault="00B160B7" w:rsidP="00E977B3">
                  <w:pPr>
                    <w:spacing w:line="240" w:lineRule="auto"/>
                    <w:rPr>
                      <w:rFonts w:cs="Arial"/>
                      <w:color w:val="000000"/>
                    </w:rPr>
                  </w:pPr>
                </w:p>
              </w:tc>
            </w:tr>
            <w:tr w:rsidR="00B160B7" w14:paraId="2D7998CC" w14:textId="77777777" w:rsidTr="00521CA8">
              <w:tc>
                <w:tcPr>
                  <w:tcW w:w="2221" w:type="pct"/>
                  <w:tcBorders>
                    <w:top w:val="nil"/>
                    <w:left w:val="nil"/>
                    <w:bottom w:val="nil"/>
                    <w:right w:val="nil"/>
                  </w:tcBorders>
                  <w:vAlign w:val="center"/>
                </w:tcPr>
                <w:p w14:paraId="19782BB5" w14:textId="77777777" w:rsidR="00B160B7" w:rsidRPr="009800C4" w:rsidRDefault="00B160B7" w:rsidP="00E977B3">
                  <w:pPr>
                    <w:spacing w:before="120" w:after="120" w:line="240" w:lineRule="auto"/>
                    <w:rPr>
                      <w:rFonts w:cs="Arial"/>
                      <w:i/>
                      <w:color w:val="000000"/>
                    </w:rPr>
                  </w:pPr>
                  <w:r w:rsidRPr="009800C4">
                    <w:rPr>
                      <w:rFonts w:cs="Arial"/>
                      <w:i/>
                      <w:color w:val="000000"/>
                    </w:rPr>
                    <w:t>ODER</w:t>
                  </w:r>
                </w:p>
              </w:tc>
              <w:tc>
                <w:tcPr>
                  <w:tcW w:w="2779" w:type="pct"/>
                  <w:gridSpan w:val="2"/>
                  <w:vMerge/>
                  <w:tcBorders>
                    <w:left w:val="nil"/>
                    <w:right w:val="nil"/>
                  </w:tcBorders>
                  <w:vAlign w:val="center"/>
                </w:tcPr>
                <w:p w14:paraId="32316EEF" w14:textId="77777777" w:rsidR="00B160B7" w:rsidRDefault="00B160B7" w:rsidP="00E977B3">
                  <w:pPr>
                    <w:spacing w:before="120" w:after="120" w:line="240" w:lineRule="auto"/>
                    <w:rPr>
                      <w:rFonts w:cs="Arial"/>
                      <w:color w:val="000000"/>
                    </w:rPr>
                  </w:pPr>
                </w:p>
              </w:tc>
            </w:tr>
            <w:tr w:rsidR="00B160B7" w14:paraId="48E349A1" w14:textId="77777777" w:rsidTr="00521CA8">
              <w:tc>
                <w:tcPr>
                  <w:tcW w:w="2221" w:type="pct"/>
                  <w:tcBorders>
                    <w:top w:val="nil"/>
                    <w:left w:val="nil"/>
                    <w:bottom w:val="single" w:sz="4" w:space="0" w:color="auto"/>
                    <w:right w:val="nil"/>
                  </w:tcBorders>
                  <w:vAlign w:val="center"/>
                </w:tcPr>
                <w:p w14:paraId="2CE79903" w14:textId="77777777" w:rsidR="00B160B7" w:rsidRDefault="00B160B7" w:rsidP="00E977B3">
                  <w:pPr>
                    <w:spacing w:line="240" w:lineRule="auto"/>
                    <w:rPr>
                      <w:rFonts w:cs="Arial"/>
                      <w:color w:val="000000"/>
                    </w:rPr>
                  </w:pPr>
                </w:p>
              </w:tc>
              <w:tc>
                <w:tcPr>
                  <w:tcW w:w="2779" w:type="pct"/>
                  <w:gridSpan w:val="2"/>
                  <w:vMerge/>
                  <w:tcBorders>
                    <w:left w:val="nil"/>
                    <w:bottom w:val="single" w:sz="4" w:space="0" w:color="auto"/>
                    <w:right w:val="nil"/>
                  </w:tcBorders>
                  <w:vAlign w:val="center"/>
                </w:tcPr>
                <w:p w14:paraId="4BE5C5D5" w14:textId="77777777" w:rsidR="00B160B7" w:rsidRDefault="00B160B7" w:rsidP="00E977B3">
                  <w:pPr>
                    <w:spacing w:line="240" w:lineRule="auto"/>
                    <w:rPr>
                      <w:rFonts w:cs="Arial"/>
                      <w:color w:val="000000"/>
                    </w:rPr>
                  </w:pPr>
                </w:p>
              </w:tc>
            </w:tr>
            <w:tr w:rsidR="00B160B7" w14:paraId="6310E46C" w14:textId="77777777" w:rsidTr="00521CA8">
              <w:tc>
                <w:tcPr>
                  <w:tcW w:w="2221" w:type="pct"/>
                  <w:tcBorders>
                    <w:top w:val="single" w:sz="4" w:space="0" w:color="auto"/>
                    <w:bottom w:val="single" w:sz="4" w:space="0" w:color="auto"/>
                  </w:tcBorders>
                  <w:vAlign w:val="center"/>
                </w:tcPr>
                <w:p w14:paraId="528C89BE" w14:textId="77777777" w:rsidR="00B160B7" w:rsidRDefault="00B160B7" w:rsidP="00E977B3">
                  <w:pPr>
                    <w:spacing w:before="120" w:after="120" w:line="240" w:lineRule="auto"/>
                    <w:rPr>
                      <w:rFonts w:cs="Arial"/>
                      <w:color w:val="000000"/>
                    </w:rPr>
                  </w:pPr>
                  <w:r>
                    <w:rPr>
                      <w:rFonts w:cs="Arial"/>
                      <w:color w:val="000000"/>
                    </w:rPr>
                    <w:t>Dauer der Betriebsschliessung</w:t>
                  </w:r>
                </w:p>
                <w:p w14:paraId="748D1935" w14:textId="77777777" w:rsidR="00B160B7" w:rsidRDefault="00B160B7" w:rsidP="00E977B3">
                  <w:pPr>
                    <w:spacing w:before="120" w:after="120" w:line="240" w:lineRule="auto"/>
                    <w:rPr>
                      <w:rFonts w:cs="Arial"/>
                      <w:color w:val="000000"/>
                    </w:rPr>
                  </w:pPr>
                  <w:r>
                    <w:rPr>
                      <w:rFonts w:cs="Arial"/>
                      <w:color w:val="000000"/>
                    </w:rPr>
                    <w:t>(Start- und voraussichtliches Enddatum)</w:t>
                  </w:r>
                </w:p>
              </w:tc>
              <w:tc>
                <w:tcPr>
                  <w:tcW w:w="2779" w:type="pct"/>
                  <w:gridSpan w:val="2"/>
                  <w:tcBorders>
                    <w:top w:val="single" w:sz="4" w:space="0" w:color="auto"/>
                    <w:bottom w:val="single" w:sz="4" w:space="0" w:color="auto"/>
                  </w:tcBorders>
                  <w:vAlign w:val="center"/>
                </w:tcPr>
                <w:p w14:paraId="640D08A1" w14:textId="77777777" w:rsidR="00B160B7" w:rsidRDefault="00B160B7" w:rsidP="00E977B3">
                  <w:pPr>
                    <w:spacing w:before="120" w:after="120" w:line="240" w:lineRule="auto"/>
                    <w:rPr>
                      <w:rFonts w:cs="Arial"/>
                      <w:color w:val="000000"/>
                    </w:rPr>
                  </w:pPr>
                </w:p>
              </w:tc>
            </w:tr>
            <w:tr w:rsidR="00B160B7" w14:paraId="4DE80CEB" w14:textId="77777777" w:rsidTr="00521CA8">
              <w:tc>
                <w:tcPr>
                  <w:tcW w:w="2221" w:type="pct"/>
                  <w:tcBorders>
                    <w:top w:val="single" w:sz="4" w:space="0" w:color="auto"/>
                  </w:tcBorders>
                  <w:vAlign w:val="center"/>
                </w:tcPr>
                <w:p w14:paraId="1A17FE92" w14:textId="77777777" w:rsidR="00B160B7" w:rsidRDefault="00B160B7" w:rsidP="00E977B3">
                  <w:pPr>
                    <w:spacing w:before="120" w:after="120" w:line="240" w:lineRule="auto"/>
                    <w:rPr>
                      <w:rFonts w:cs="Arial"/>
                      <w:color w:val="000000"/>
                    </w:rPr>
                  </w:pPr>
                  <w:r>
                    <w:rPr>
                      <w:rFonts w:cs="Arial"/>
                      <w:color w:val="000000"/>
                    </w:rPr>
                    <w:t>Art des Betriebs</w:t>
                  </w:r>
                </w:p>
              </w:tc>
              <w:tc>
                <w:tcPr>
                  <w:tcW w:w="2779" w:type="pct"/>
                  <w:gridSpan w:val="2"/>
                  <w:tcBorders>
                    <w:top w:val="single" w:sz="4" w:space="0" w:color="auto"/>
                  </w:tcBorders>
                  <w:vAlign w:val="center"/>
                </w:tcPr>
                <w:p w14:paraId="258DD9C4" w14:textId="77777777" w:rsidR="00B160B7" w:rsidRDefault="00B160B7" w:rsidP="00E977B3">
                  <w:pPr>
                    <w:spacing w:before="120" w:after="120" w:line="240" w:lineRule="auto"/>
                    <w:rPr>
                      <w:rFonts w:cs="Arial"/>
                      <w:color w:val="000000"/>
                    </w:rPr>
                  </w:pPr>
                </w:p>
              </w:tc>
            </w:tr>
          </w:tbl>
          <w:p w14:paraId="5A446F9B" w14:textId="77777777" w:rsidR="00B160B7" w:rsidRDefault="00B160B7" w:rsidP="00B160B7"/>
          <w:p w14:paraId="0E7A7E27" w14:textId="77777777" w:rsidR="00B160B7" w:rsidRDefault="00B160B7" w:rsidP="002B5AE1">
            <w:pPr>
              <w:pStyle w:val="berschrift1"/>
              <w:keepLines w:val="0"/>
              <w:numPr>
                <w:ilvl w:val="0"/>
                <w:numId w:val="15"/>
              </w:numPr>
              <w:tabs>
                <w:tab w:val="left" w:pos="5103"/>
              </w:tabs>
              <w:spacing w:before="220" w:after="110" w:line="240" w:lineRule="auto"/>
            </w:pPr>
            <w:r>
              <w:t>Angaben zur Ausfallentschädigung (Antrag)</w:t>
            </w:r>
          </w:p>
          <w:p w14:paraId="0C4666C7" w14:textId="77777777" w:rsidR="00B160B7" w:rsidRPr="00347D1C" w:rsidRDefault="00B160B7" w:rsidP="00B160B7">
            <w:pPr>
              <w:pStyle w:val="Listenabsatz"/>
              <w:numPr>
                <w:ilvl w:val="0"/>
                <w:numId w:val="13"/>
              </w:numPr>
              <w:spacing w:after="120" w:line="260" w:lineRule="atLeast"/>
              <w:ind w:left="284" w:hanging="284"/>
            </w:pPr>
            <w:r>
              <w:t>Kurzbeschreibung der Schadensart</w:t>
            </w:r>
          </w:p>
          <w:tbl>
            <w:tblPr>
              <w:tblStyle w:val="Tabellenraster"/>
              <w:tblW w:w="0" w:type="auto"/>
              <w:tblLook w:val="04A0" w:firstRow="1" w:lastRow="0" w:firstColumn="1" w:lastColumn="0" w:noHBand="0" w:noVBand="1"/>
            </w:tblPr>
            <w:tblGrid>
              <w:gridCol w:w="9209"/>
            </w:tblGrid>
            <w:tr w:rsidR="00B160B7" w14:paraId="592890B2" w14:textId="77777777" w:rsidTr="00521CA8">
              <w:tc>
                <w:tcPr>
                  <w:tcW w:w="9209" w:type="dxa"/>
                </w:tcPr>
                <w:p w14:paraId="03E19426" w14:textId="77777777" w:rsidR="00B160B7" w:rsidRDefault="00B160B7" w:rsidP="00E977B3"/>
                <w:p w14:paraId="7FFD1D97" w14:textId="77777777" w:rsidR="00B160B7" w:rsidRDefault="00B160B7" w:rsidP="00E977B3"/>
                <w:p w14:paraId="2C651501" w14:textId="77777777" w:rsidR="00B160B7" w:rsidRDefault="00B160B7" w:rsidP="00E977B3"/>
                <w:p w14:paraId="3CE3979D" w14:textId="77777777" w:rsidR="00B160B7" w:rsidRDefault="00B160B7" w:rsidP="00E977B3"/>
                <w:p w14:paraId="023C2A1F" w14:textId="77777777" w:rsidR="00B160B7" w:rsidRDefault="00B160B7" w:rsidP="00E977B3"/>
              </w:tc>
            </w:tr>
          </w:tbl>
          <w:p w14:paraId="0443E7AB" w14:textId="77777777" w:rsidR="00B160B7" w:rsidRDefault="00B160B7" w:rsidP="00B160B7"/>
          <w:p w14:paraId="3C1B3DEC" w14:textId="5A7E9854" w:rsidR="00B160B7" w:rsidRPr="00347D1C" w:rsidRDefault="00B160B7" w:rsidP="00B160B7">
            <w:pPr>
              <w:pStyle w:val="Listenabsatz"/>
              <w:numPr>
                <w:ilvl w:val="0"/>
                <w:numId w:val="13"/>
              </w:numPr>
              <w:spacing w:after="120" w:line="260" w:lineRule="atLeast"/>
              <w:ind w:left="284" w:hanging="284"/>
            </w:pPr>
            <w:r>
              <w:t>Höhe des ungedeckten finanziellen Schadens insgesamt in CHF</w:t>
            </w:r>
          </w:p>
          <w:tbl>
            <w:tblPr>
              <w:tblStyle w:val="Tabellenraster"/>
              <w:tblW w:w="0" w:type="auto"/>
              <w:tblLook w:val="04A0" w:firstRow="1" w:lastRow="0" w:firstColumn="1" w:lastColumn="0" w:noHBand="0" w:noVBand="1"/>
            </w:tblPr>
            <w:tblGrid>
              <w:gridCol w:w="9209"/>
            </w:tblGrid>
            <w:tr w:rsidR="00B160B7" w14:paraId="751CEEFC" w14:textId="77777777" w:rsidTr="00521CA8">
              <w:tc>
                <w:tcPr>
                  <w:tcW w:w="9209" w:type="dxa"/>
                </w:tcPr>
                <w:p w14:paraId="7C23666A" w14:textId="77777777" w:rsidR="00B160B7" w:rsidRDefault="00B160B7" w:rsidP="00E977B3">
                  <w:pPr>
                    <w:spacing w:before="120" w:after="120"/>
                  </w:pPr>
                </w:p>
              </w:tc>
            </w:tr>
          </w:tbl>
          <w:p w14:paraId="72092AC3" w14:textId="77777777" w:rsidR="00B160B7" w:rsidRDefault="00B160B7" w:rsidP="00B160B7"/>
          <w:p w14:paraId="64BA665C" w14:textId="77777777" w:rsidR="00B160B7" w:rsidRPr="00347D1C" w:rsidRDefault="00B160B7" w:rsidP="00B160B7">
            <w:pPr>
              <w:pStyle w:val="Listenabsatz"/>
              <w:numPr>
                <w:ilvl w:val="0"/>
                <w:numId w:val="13"/>
              </w:numPr>
              <w:spacing w:after="120" w:line="260" w:lineRule="atLeast"/>
              <w:ind w:left="284" w:hanging="284"/>
            </w:pPr>
            <w:r>
              <w:t>Bemerkungen</w:t>
            </w:r>
          </w:p>
          <w:tbl>
            <w:tblPr>
              <w:tblStyle w:val="Tabellenraster"/>
              <w:tblW w:w="0" w:type="auto"/>
              <w:tblLook w:val="04A0" w:firstRow="1" w:lastRow="0" w:firstColumn="1" w:lastColumn="0" w:noHBand="0" w:noVBand="1"/>
            </w:tblPr>
            <w:tblGrid>
              <w:gridCol w:w="9209"/>
            </w:tblGrid>
            <w:tr w:rsidR="00B160B7" w14:paraId="7536A760" w14:textId="77777777" w:rsidTr="00521CA8">
              <w:tc>
                <w:tcPr>
                  <w:tcW w:w="9209" w:type="dxa"/>
                </w:tcPr>
                <w:p w14:paraId="5DF5CA6F" w14:textId="77777777" w:rsidR="00B160B7" w:rsidRDefault="00B160B7" w:rsidP="00E977B3">
                  <w:pPr>
                    <w:spacing w:before="120" w:after="120"/>
                  </w:pPr>
                </w:p>
                <w:p w14:paraId="3963FD8F" w14:textId="77777777" w:rsidR="00B160B7" w:rsidRDefault="00B160B7" w:rsidP="00E977B3">
                  <w:pPr>
                    <w:spacing w:before="120" w:after="120"/>
                  </w:pPr>
                </w:p>
                <w:p w14:paraId="30D84E0A" w14:textId="77777777" w:rsidR="00B160B7" w:rsidRDefault="00B160B7" w:rsidP="00E977B3">
                  <w:pPr>
                    <w:spacing w:before="120" w:after="120"/>
                  </w:pPr>
                </w:p>
              </w:tc>
            </w:tr>
          </w:tbl>
          <w:p w14:paraId="4CC01498" w14:textId="77777777" w:rsidR="00B160B7" w:rsidRDefault="00B160B7" w:rsidP="00B160B7"/>
          <w:p w14:paraId="795E8D80" w14:textId="77777777" w:rsidR="00500D95" w:rsidRDefault="00500D95" w:rsidP="00B160B7"/>
          <w:p w14:paraId="3B67508D" w14:textId="77777777" w:rsidR="00500D95" w:rsidRDefault="00500D95" w:rsidP="00B160B7"/>
          <w:p w14:paraId="0589FE07" w14:textId="77777777" w:rsidR="00500D95" w:rsidRDefault="00500D95" w:rsidP="00B160B7"/>
          <w:p w14:paraId="19E30CFD" w14:textId="77777777" w:rsidR="00500D95" w:rsidRDefault="00500D95" w:rsidP="00B160B7"/>
          <w:p w14:paraId="36761376" w14:textId="77777777" w:rsidR="00500D95" w:rsidRDefault="00500D95" w:rsidP="00B160B7"/>
          <w:p w14:paraId="41E41ACE" w14:textId="23718CC1" w:rsidR="00B160B7" w:rsidRDefault="00B160B7" w:rsidP="00500D95">
            <w:pPr>
              <w:pStyle w:val="berschrift1"/>
              <w:keepLines w:val="0"/>
              <w:numPr>
                <w:ilvl w:val="0"/>
                <w:numId w:val="15"/>
              </w:numPr>
              <w:tabs>
                <w:tab w:val="left" w:pos="5103"/>
              </w:tabs>
              <w:spacing w:before="220" w:after="110" w:line="240" w:lineRule="auto"/>
            </w:pPr>
            <w:r>
              <w:br w:type="page"/>
              <w:t>Einzureichende Dokumente</w:t>
            </w:r>
          </w:p>
          <w:p w14:paraId="66E53790" w14:textId="77777777" w:rsidR="00B160B7" w:rsidRDefault="00B160B7" w:rsidP="00B160B7">
            <w:pPr>
              <w:pStyle w:val="Listenabsatz"/>
              <w:numPr>
                <w:ilvl w:val="0"/>
                <w:numId w:val="13"/>
              </w:numPr>
              <w:spacing w:after="120" w:line="260" w:lineRule="atLeast"/>
              <w:ind w:left="284" w:hanging="284"/>
            </w:pPr>
            <w:r>
              <w:t xml:space="preserve">Schadensberechnung; </w:t>
            </w:r>
            <w:r w:rsidRPr="003159AB">
              <w:t>kann angefallene Kosten wie auch entgangene Einnahmen umfassen</w:t>
            </w:r>
            <w:r>
              <w:t>. (</w:t>
            </w:r>
            <w:r w:rsidRPr="00AE5FE0">
              <w:rPr>
                <w:i/>
              </w:rPr>
              <w:t>obligat</w:t>
            </w:r>
            <w:r w:rsidRPr="00AE5FE0">
              <w:rPr>
                <w:i/>
              </w:rPr>
              <w:t>o</w:t>
            </w:r>
            <w:r w:rsidRPr="00AE5FE0">
              <w:rPr>
                <w:i/>
              </w:rPr>
              <w:t>risch</w:t>
            </w:r>
            <w:r>
              <w:t>)</w:t>
            </w:r>
          </w:p>
          <w:p w14:paraId="5868DAE8" w14:textId="05C68A8F" w:rsidR="00544870" w:rsidRDefault="00544870" w:rsidP="00B160B7">
            <w:pPr>
              <w:pStyle w:val="Listenabsatz"/>
              <w:numPr>
                <w:ilvl w:val="0"/>
                <w:numId w:val="13"/>
              </w:numPr>
              <w:spacing w:after="120" w:line="260" w:lineRule="atLeast"/>
              <w:ind w:left="284" w:hanging="284"/>
            </w:pPr>
            <w:r>
              <w:t xml:space="preserve">Letzte revidierte oder genehmigte Jahresrechnung </w:t>
            </w:r>
            <w:r w:rsidRPr="00544870">
              <w:rPr>
                <w:i/>
              </w:rPr>
              <w:t>(obligatorisch)</w:t>
            </w:r>
          </w:p>
          <w:p w14:paraId="0D654258" w14:textId="77777777" w:rsidR="00544870" w:rsidRDefault="00544870" w:rsidP="00544870">
            <w:pPr>
              <w:pStyle w:val="Listenabsatz"/>
              <w:numPr>
                <w:ilvl w:val="0"/>
                <w:numId w:val="13"/>
              </w:numPr>
              <w:spacing w:after="120" w:line="260" w:lineRule="atLeast"/>
              <w:ind w:left="284" w:hanging="284"/>
            </w:pPr>
            <w:r>
              <w:t>Genehmigtes Betriebsbudget für das Jahr 2020 (</w:t>
            </w:r>
            <w:r w:rsidRPr="00C024BB">
              <w:rPr>
                <w:i/>
              </w:rPr>
              <w:t>obligatorisch</w:t>
            </w:r>
            <w:r>
              <w:t>)</w:t>
            </w:r>
          </w:p>
          <w:p w14:paraId="02916A48" w14:textId="01C522AE" w:rsidR="00B160B7" w:rsidRDefault="00544870" w:rsidP="00B160B7">
            <w:pPr>
              <w:pStyle w:val="Listenabsatz"/>
              <w:numPr>
                <w:ilvl w:val="0"/>
                <w:numId w:val="13"/>
              </w:numPr>
              <w:spacing w:after="120" w:line="260" w:lineRule="atLeast"/>
              <w:ind w:left="284" w:hanging="284"/>
            </w:pPr>
            <w:r>
              <w:t>B</w:t>
            </w:r>
            <w:r w:rsidR="00B160B7">
              <w:t>ei Veranstaltungen oder Projekten: Veranstaltungs- oder Projektbudgets (</w:t>
            </w:r>
            <w:r w:rsidR="00B160B7" w:rsidRPr="00AE5FE0">
              <w:rPr>
                <w:i/>
              </w:rPr>
              <w:t>sofern vorhanden</w:t>
            </w:r>
            <w:r w:rsidR="00B160B7">
              <w:t>)</w:t>
            </w:r>
          </w:p>
          <w:p w14:paraId="61DB1BDB" w14:textId="77777777" w:rsidR="00B160B7" w:rsidRDefault="00B160B7" w:rsidP="00B160B7">
            <w:pPr>
              <w:pStyle w:val="Listenabsatz"/>
              <w:numPr>
                <w:ilvl w:val="0"/>
                <w:numId w:val="13"/>
              </w:numPr>
              <w:spacing w:after="120" w:line="260" w:lineRule="atLeast"/>
              <w:ind w:left="284" w:hanging="284"/>
            </w:pPr>
            <w:r>
              <w:t>Kopien von Rechnungen oder sonstigen Belegen zum Nachweis des Schadens; wo nicht selbsterklärend, Rechnungen und Belege erläutern (</w:t>
            </w:r>
            <w:r w:rsidRPr="00C024BB">
              <w:rPr>
                <w:i/>
              </w:rPr>
              <w:t>soweit möglich</w:t>
            </w:r>
            <w:r>
              <w:t>)</w:t>
            </w:r>
          </w:p>
          <w:p w14:paraId="2DC88B68" w14:textId="77777777" w:rsidR="00B160B7" w:rsidRDefault="00B160B7" w:rsidP="00B160B7">
            <w:pPr>
              <w:pStyle w:val="Listenabsatz"/>
              <w:numPr>
                <w:ilvl w:val="0"/>
                <w:numId w:val="13"/>
              </w:numPr>
              <w:spacing w:after="120" w:line="260" w:lineRule="atLeast"/>
              <w:ind w:left="284" w:hanging="284"/>
            </w:pPr>
            <w:r w:rsidRPr="0011592E">
              <w:t xml:space="preserve">Kopie allfälliger </w:t>
            </w:r>
            <w:r>
              <w:t xml:space="preserve">Anträge oder </w:t>
            </w:r>
            <w:r w:rsidRPr="0011592E">
              <w:t>Entscheid über Soforthilfe</w:t>
            </w:r>
            <w:r>
              <w:t xml:space="preserve"> für Kulturunternehmen</w:t>
            </w:r>
            <w:r w:rsidRPr="0011592E">
              <w:t xml:space="preserve"> nach COVID-Verordnung Kultur, Kurzarbeitsentschädigung, Schadensdeckung durch Privatversicherung und</w:t>
            </w:r>
            <w:r>
              <w:t xml:space="preserve"> </w:t>
            </w:r>
            <w:r w:rsidRPr="0011592E">
              <w:t>/</w:t>
            </w:r>
            <w:r>
              <w:t xml:space="preserve"> </w:t>
            </w:r>
            <w:r w:rsidRPr="0011592E">
              <w:t>oder weitere beantra</w:t>
            </w:r>
            <w:r w:rsidRPr="0011592E">
              <w:t>g</w:t>
            </w:r>
            <w:r w:rsidRPr="0011592E">
              <w:t>te Entschädigungen</w:t>
            </w:r>
            <w:r>
              <w:t xml:space="preserve"> (</w:t>
            </w:r>
            <w:r w:rsidRPr="002B49D3">
              <w:rPr>
                <w:i/>
              </w:rPr>
              <w:t xml:space="preserve">obligatorisch bei </w:t>
            </w:r>
            <w:proofErr w:type="spellStart"/>
            <w:r w:rsidRPr="002B49D3">
              <w:rPr>
                <w:i/>
              </w:rPr>
              <w:t>Gesuchseingabe</w:t>
            </w:r>
            <w:proofErr w:type="spellEnd"/>
            <w:r>
              <w:t>, wenn bereits Antrag gestellt oder Entscheid vo</w:t>
            </w:r>
            <w:r>
              <w:t>r</w:t>
            </w:r>
            <w:r>
              <w:t xml:space="preserve">liegt; </w:t>
            </w:r>
            <w:r w:rsidRPr="002B49D3">
              <w:rPr>
                <w:i/>
              </w:rPr>
              <w:t>obligatorisch nachzuliefern</w:t>
            </w:r>
            <w:r>
              <w:t>, wenn Antrag noch nicht gestellt oder Entscheid pendent)</w:t>
            </w:r>
          </w:p>
          <w:p w14:paraId="0198EF60" w14:textId="77777777" w:rsidR="00B160B7" w:rsidRDefault="00B160B7" w:rsidP="00B160B7">
            <w:pPr>
              <w:spacing w:after="120"/>
            </w:pPr>
          </w:p>
          <w:p w14:paraId="6323DA23" w14:textId="62B62F85" w:rsidR="00B160B7" w:rsidRPr="003E5B5A" w:rsidRDefault="00B160B7" w:rsidP="002B5AE1">
            <w:pPr>
              <w:pStyle w:val="berschrift1"/>
              <w:keepLines w:val="0"/>
              <w:numPr>
                <w:ilvl w:val="0"/>
                <w:numId w:val="15"/>
              </w:numPr>
              <w:tabs>
                <w:tab w:val="left" w:pos="5103"/>
              </w:tabs>
              <w:spacing w:before="220" w:after="110" w:line="240" w:lineRule="auto"/>
            </w:pPr>
            <w:r w:rsidRPr="003E5B5A">
              <w:t>Zusicherung des/der Gesuchsteller/in</w:t>
            </w:r>
          </w:p>
          <w:p w14:paraId="71746D9E" w14:textId="26EB6BE7" w:rsidR="00B160B7" w:rsidRDefault="00B160B7" w:rsidP="008927F8">
            <w:pPr>
              <w:spacing w:after="120"/>
              <w:rPr>
                <w:bCs/>
              </w:rPr>
            </w:pPr>
            <w:r w:rsidRPr="00035C1B">
              <w:rPr>
                <w:bCs/>
                <w:i/>
              </w:rPr>
              <w:t xml:space="preserve">Nur für Kulturvereine im Laienbereich: </w:t>
            </w:r>
            <w:r w:rsidRPr="00035C1B">
              <w:rPr>
                <w:bCs/>
              </w:rPr>
              <w:t>Der/die Gesuchsteller/in hat zum Zeitpunkt der Antragstellung noch keine Finanzhilfe für Kulturvereine im Laienbereich nach COVID-Verord</w:t>
            </w:r>
            <w:r>
              <w:rPr>
                <w:bCs/>
              </w:rPr>
              <w:t>nung Kultur (Art. 10) erhalten.</w:t>
            </w:r>
          </w:p>
          <w:p w14:paraId="1A9E4A33" w14:textId="46B9DF13" w:rsidR="00B160B7" w:rsidRDefault="00B160B7" w:rsidP="008927F8">
            <w:pPr>
              <w:spacing w:after="120"/>
              <w:rPr>
                <w:bCs/>
              </w:rPr>
            </w:pPr>
            <w:r w:rsidRPr="00035C1B">
              <w:rPr>
                <w:bCs/>
                <w:i/>
              </w:rPr>
              <w:t>Nur für Kulturvereine im Laienbereich:</w:t>
            </w:r>
            <w:r w:rsidRPr="00035C1B">
              <w:rPr>
                <w:bCs/>
              </w:rPr>
              <w:t xml:space="preserve"> Der/die Gesuchsteller/in hat keinen hängigen Antrag für nach der C</w:t>
            </w:r>
            <w:r w:rsidRPr="00035C1B">
              <w:rPr>
                <w:bCs/>
              </w:rPr>
              <w:t>O</w:t>
            </w:r>
            <w:r w:rsidRPr="00035C1B">
              <w:rPr>
                <w:bCs/>
              </w:rPr>
              <w:t xml:space="preserve">VID-Verordnung Kultur (Art. 10) ausgerichtete Finanzhilfen an Kulturvereine im Laienbereich und plant auch nicht, in Zukunft, während der </w:t>
            </w:r>
            <w:proofErr w:type="spellStart"/>
            <w:r w:rsidRPr="00035C1B">
              <w:rPr>
                <w:bCs/>
              </w:rPr>
              <w:t>Hängigkeit</w:t>
            </w:r>
            <w:proofErr w:type="spellEnd"/>
            <w:r w:rsidRPr="00035C1B">
              <w:rPr>
                <w:bCs/>
              </w:rPr>
              <w:t xml:space="preserve"> dieses Verfahrens, einen solchen zu stellen.</w:t>
            </w:r>
          </w:p>
          <w:p w14:paraId="45914D7C" w14:textId="47DC8862" w:rsidR="00B160B7" w:rsidRPr="00241021" w:rsidRDefault="00B160B7" w:rsidP="008927F8">
            <w:pPr>
              <w:spacing w:after="120"/>
              <w:rPr>
                <w:bCs/>
              </w:rPr>
            </w:pPr>
            <w:r w:rsidRPr="00F855C7">
              <w:rPr>
                <w:bCs/>
              </w:rPr>
              <w:t>Der</w:t>
            </w:r>
            <w:r>
              <w:rPr>
                <w:bCs/>
              </w:rPr>
              <w:t>/die</w:t>
            </w:r>
            <w:r w:rsidRPr="00F855C7">
              <w:rPr>
                <w:bCs/>
              </w:rPr>
              <w:t xml:space="preserve"> Gesuchsteller</w:t>
            </w:r>
            <w:r>
              <w:rPr>
                <w:bCs/>
              </w:rPr>
              <w:t>/in</w:t>
            </w:r>
            <w:r w:rsidRPr="00F855C7">
              <w:rPr>
                <w:bCs/>
              </w:rPr>
              <w:t xml:space="preserve"> bestätigt, dass sein</w:t>
            </w:r>
            <w:r>
              <w:rPr>
                <w:bCs/>
              </w:rPr>
              <w:t>/ihr</w:t>
            </w:r>
            <w:r w:rsidRPr="00F855C7">
              <w:rPr>
                <w:bCs/>
              </w:rPr>
              <w:t xml:space="preserve"> Schaden nicht durch eine Privatversicherung oder Sozialvers</w:t>
            </w:r>
            <w:r w:rsidRPr="00F855C7">
              <w:rPr>
                <w:bCs/>
              </w:rPr>
              <w:t>i</w:t>
            </w:r>
            <w:r w:rsidRPr="00F855C7">
              <w:rPr>
                <w:bCs/>
              </w:rPr>
              <w:t>cherungen (insbesondere Corona-Erwerbsausfallentschädigung der AHV/IV gemäss COVID-19-Verordnung Erwerbsausfall) gedeckt wird.</w:t>
            </w:r>
          </w:p>
          <w:p w14:paraId="72566868" w14:textId="48C014E8" w:rsidR="00B160B7" w:rsidRDefault="00B160B7" w:rsidP="008927F8">
            <w:pPr>
              <w:spacing w:after="120"/>
              <w:rPr>
                <w:bCs/>
              </w:rPr>
            </w:pPr>
            <w:r w:rsidRPr="00F855C7">
              <w:rPr>
                <w:bCs/>
              </w:rPr>
              <w:t>Der</w:t>
            </w:r>
            <w:r>
              <w:rPr>
                <w:bCs/>
              </w:rPr>
              <w:t>/die</w:t>
            </w:r>
            <w:r w:rsidRPr="00F855C7">
              <w:rPr>
                <w:bCs/>
              </w:rPr>
              <w:t xml:space="preserve"> Gesuchsteller</w:t>
            </w:r>
            <w:r>
              <w:rPr>
                <w:bCs/>
              </w:rPr>
              <w:t>/in</w:t>
            </w:r>
            <w:r w:rsidRPr="00F855C7">
              <w:rPr>
                <w:bCs/>
              </w:rPr>
              <w:t xml:space="preserve"> verpflichtet sich, sämtliche Gesuche an Dritte für Entschädigung im Zusammenhang mit dem </w:t>
            </w:r>
            <w:proofErr w:type="spellStart"/>
            <w:r w:rsidRPr="00F855C7">
              <w:rPr>
                <w:bCs/>
              </w:rPr>
              <w:t>Coronavirus</w:t>
            </w:r>
            <w:proofErr w:type="spellEnd"/>
            <w:r w:rsidRPr="00F855C7">
              <w:rPr>
                <w:bCs/>
              </w:rPr>
              <w:t xml:space="preserve"> (COVID-19) von sich aus offenzulegen und allfällige Entscheide dem zuständigen Kanton innert fünf Arbeitstagen unaufgefordert zuzustellen.</w:t>
            </w:r>
          </w:p>
          <w:p w14:paraId="77F0603A" w14:textId="4406AD52" w:rsidR="00B160B7" w:rsidRDefault="00B160B7" w:rsidP="008927F8">
            <w:pPr>
              <w:rPr>
                <w:bCs/>
              </w:rPr>
            </w:pPr>
            <w:r>
              <w:rPr>
                <w:bCs/>
              </w:rPr>
              <w:t>Der/die Gesuchsteller/in nimmt zur Kenntnis, dass er/sie keinen Rechtsanspruch auf eine Ausfallentschäd</w:t>
            </w:r>
            <w:r>
              <w:rPr>
                <w:bCs/>
              </w:rPr>
              <w:t>i</w:t>
            </w:r>
            <w:r>
              <w:rPr>
                <w:bCs/>
              </w:rPr>
              <w:t>gung hat und keinen Rechtsweg beschreiten kann.</w:t>
            </w:r>
          </w:p>
          <w:p w14:paraId="5BA89A6A" w14:textId="77777777" w:rsidR="00B160B7" w:rsidRDefault="00B160B7" w:rsidP="008927F8">
            <w:pPr>
              <w:rPr>
                <w:bCs/>
              </w:rPr>
            </w:pPr>
          </w:p>
          <w:p w14:paraId="0F3AA15F" w14:textId="54AF5960" w:rsidR="00B160B7" w:rsidRDefault="00B160B7" w:rsidP="008927F8">
            <w:pPr>
              <w:spacing w:after="120"/>
            </w:pPr>
            <w:r w:rsidRPr="00241021">
              <w:rPr>
                <w:b/>
                <w:bCs/>
              </w:rPr>
              <w:t>Dem</w:t>
            </w:r>
            <w:r>
              <w:rPr>
                <w:b/>
                <w:bCs/>
              </w:rPr>
              <w:t>/der</w:t>
            </w:r>
            <w:r w:rsidRPr="00241021">
              <w:rPr>
                <w:b/>
                <w:bCs/>
              </w:rPr>
              <w:t xml:space="preserve"> Gesuchsteller</w:t>
            </w:r>
            <w:r>
              <w:rPr>
                <w:b/>
                <w:bCs/>
              </w:rPr>
              <w:t>/in</w:t>
            </w:r>
            <w:r w:rsidRPr="00241021">
              <w:rPr>
                <w:b/>
                <w:bCs/>
              </w:rPr>
              <w:t xml:space="preserve"> ist bekannt, dass er bei einem Verstoss gegen die Auskunfts- und Offenl</w:t>
            </w:r>
            <w:r w:rsidRPr="00241021">
              <w:rPr>
                <w:b/>
                <w:bCs/>
              </w:rPr>
              <w:t>e</w:t>
            </w:r>
            <w:r w:rsidRPr="00241021">
              <w:rPr>
                <w:b/>
                <w:bCs/>
              </w:rPr>
              <w:t xml:space="preserve">gungspflicht wegen Betrugs (Art. 146 Strafgesetzbuch), Urkundenfälschung (Art. 251 Strafgesetzbuch) etc. strafrechtlich und wegen Verletzung des Bundesgesetzes über Finanzhilfen und Abgeltungen (Subventionsgesetz, Art. 37-40) gemäss dessen Bestimmungen zur Verantwortung gezogen werden und mit Freiheitsstrafe bis zu fünf Jahren oder Geldstrafe bestraft werden kann. Zudem wird mit Busse bis 100 000 Franken bestraft, wer vorsätzlich mit falschen Angaben ein Darlehen nach Art. 4 und 5 der COVID-Verordnung Kultur erwirkt oder die Darlehensmittel nicht zur Sicherung der oben erwähnten Liquiditätsbedürfnisse verwendet. </w:t>
            </w:r>
            <w:r w:rsidRPr="00241021">
              <w:rPr>
                <w:b/>
              </w:rPr>
              <w:t xml:space="preserve">Allenfalls zu Unrecht ausbezahlte </w:t>
            </w:r>
            <w:r>
              <w:rPr>
                <w:b/>
              </w:rPr>
              <w:t>Ausfallentschädigungen</w:t>
            </w:r>
            <w:r w:rsidRPr="00241021">
              <w:rPr>
                <w:b/>
              </w:rPr>
              <w:t xml:space="preserve"> werden zudem innert 30 Tagen nach Feststellung der unrechtmässigen Auszahlung durch den Kanton zurüc</w:t>
            </w:r>
            <w:r w:rsidRPr="00241021">
              <w:rPr>
                <w:b/>
              </w:rPr>
              <w:t>k</w:t>
            </w:r>
            <w:r w:rsidRPr="00241021">
              <w:rPr>
                <w:b/>
              </w:rPr>
              <w:t>gefordert.</w:t>
            </w:r>
          </w:p>
          <w:p w14:paraId="574D6498" w14:textId="77777777" w:rsidR="00B160B7" w:rsidRDefault="00B160B7" w:rsidP="00B160B7">
            <w:pPr>
              <w:spacing w:after="200" w:line="276" w:lineRule="auto"/>
            </w:pPr>
            <w:r>
              <w:br w:type="page"/>
            </w:r>
          </w:p>
          <w:p w14:paraId="7800784E" w14:textId="77777777" w:rsidR="00500D95" w:rsidRDefault="00500D95" w:rsidP="00B160B7">
            <w:pPr>
              <w:spacing w:after="200" w:line="276" w:lineRule="auto"/>
            </w:pPr>
          </w:p>
          <w:p w14:paraId="4F190611" w14:textId="77777777" w:rsidR="00B160B7" w:rsidRPr="003E5B5A" w:rsidRDefault="00B160B7" w:rsidP="00B160B7">
            <w:pPr>
              <w:spacing w:after="120"/>
              <w:rPr>
                <w:i/>
              </w:rPr>
            </w:pPr>
            <w:r w:rsidRPr="003E5B5A">
              <w:rPr>
                <w:i/>
              </w:rPr>
              <w:t>Datenbearbeitung und Datenweitergabe</w:t>
            </w:r>
          </w:p>
          <w:p w14:paraId="0E0A94C4" w14:textId="0EF26C36" w:rsidR="00B160B7" w:rsidRPr="00241021" w:rsidRDefault="00B160B7" w:rsidP="008927F8">
            <w:pPr>
              <w:spacing w:after="60"/>
            </w:pPr>
            <w:r w:rsidRPr="00241021">
              <w:rPr>
                <w:bCs/>
              </w:rPr>
              <w:t>Der</w:t>
            </w:r>
            <w:r>
              <w:rPr>
                <w:bCs/>
              </w:rPr>
              <w:t>/die</w:t>
            </w:r>
            <w:r w:rsidRPr="00241021">
              <w:rPr>
                <w:bCs/>
              </w:rPr>
              <w:t xml:space="preserve"> Gesuchsteller</w:t>
            </w:r>
            <w:r>
              <w:rPr>
                <w:bCs/>
              </w:rPr>
              <w:t>/in</w:t>
            </w:r>
            <w:r w:rsidRPr="00241021">
              <w:t xml:space="preserve"> ermächtigt die Kantone, untereinander alle Daten in Zusammenhang mit dem Vollzug der COVID-Verordnung Kultur auszutauschen. </w:t>
            </w:r>
          </w:p>
          <w:p w14:paraId="46F9EDD5" w14:textId="77DB3A1F" w:rsidR="00B160B7" w:rsidRPr="00241021" w:rsidRDefault="00B160B7" w:rsidP="008927F8">
            <w:pPr>
              <w:spacing w:after="60"/>
            </w:pPr>
            <w:r w:rsidRPr="00241021">
              <w:rPr>
                <w:bCs/>
              </w:rPr>
              <w:t>Der</w:t>
            </w:r>
            <w:r>
              <w:rPr>
                <w:bCs/>
              </w:rPr>
              <w:t>/die</w:t>
            </w:r>
            <w:r w:rsidRPr="00241021">
              <w:rPr>
                <w:bCs/>
              </w:rPr>
              <w:t xml:space="preserve"> Gesuchsteller</w:t>
            </w:r>
            <w:r>
              <w:rPr>
                <w:bCs/>
              </w:rPr>
              <w:t>/in</w:t>
            </w:r>
            <w:r w:rsidRPr="00241021">
              <w:t xml:space="preserve"> ermächtigt die Kantone, solche Daten auch mit </w:t>
            </w:r>
            <w:proofErr w:type="spellStart"/>
            <w:r w:rsidRPr="00241021">
              <w:t>Suisseculture</w:t>
            </w:r>
            <w:proofErr w:type="spellEnd"/>
            <w:r w:rsidRPr="00241021">
              <w:t xml:space="preserve"> </w:t>
            </w:r>
            <w:proofErr w:type="spellStart"/>
            <w:r w:rsidRPr="00241021">
              <w:t>Sociale</w:t>
            </w:r>
            <w:proofErr w:type="spellEnd"/>
            <w:r w:rsidRPr="00241021">
              <w:t>, Privatversich</w:t>
            </w:r>
            <w:r w:rsidRPr="00241021">
              <w:t>e</w:t>
            </w:r>
            <w:r w:rsidRPr="00241021">
              <w:t>rungen, den Banken, die Darlehen gemäss COVID-19-Solidarbürgschaftsverordnung vergeben, Privatversich</w:t>
            </w:r>
            <w:r w:rsidRPr="00241021">
              <w:t>e</w:t>
            </w:r>
            <w:r w:rsidRPr="00241021">
              <w:t xml:space="preserve">rungen sowie den zuständigen Amtsstellen des Bundes, der Kantone und der Gemeinden auszutauschen. </w:t>
            </w:r>
          </w:p>
          <w:p w14:paraId="7D25DAEB" w14:textId="06745D8E" w:rsidR="00B160B7" w:rsidRPr="00241021" w:rsidRDefault="00B160B7" w:rsidP="008927F8">
            <w:pPr>
              <w:spacing w:after="60"/>
            </w:pPr>
            <w:r w:rsidRPr="00241021">
              <w:rPr>
                <w:bCs/>
              </w:rPr>
              <w:t>Der</w:t>
            </w:r>
            <w:r>
              <w:rPr>
                <w:bCs/>
              </w:rPr>
              <w:t>/die</w:t>
            </w:r>
            <w:r w:rsidRPr="00241021">
              <w:rPr>
                <w:bCs/>
              </w:rPr>
              <w:t xml:space="preserve"> Gesuchsteller</w:t>
            </w:r>
            <w:r>
              <w:rPr>
                <w:bCs/>
              </w:rPr>
              <w:t>/in</w:t>
            </w:r>
            <w:r w:rsidRPr="00241021">
              <w:t xml:space="preserve"> ermächtigt die Kantone, bei den soeben genannten Stellen und Personen alle für den Vollzug der COVID-Verordnung Kultur erforderlichen Informationen einzuholen. </w:t>
            </w:r>
          </w:p>
          <w:p w14:paraId="304C61B5" w14:textId="5536BB91" w:rsidR="00B160B7" w:rsidRPr="00241021" w:rsidRDefault="00B160B7" w:rsidP="008927F8">
            <w:pPr>
              <w:spacing w:after="60"/>
            </w:pPr>
            <w:r w:rsidRPr="00241021">
              <w:rPr>
                <w:bCs/>
              </w:rPr>
              <w:t>Der</w:t>
            </w:r>
            <w:r>
              <w:rPr>
                <w:bCs/>
              </w:rPr>
              <w:t>/die</w:t>
            </w:r>
            <w:r w:rsidRPr="00241021">
              <w:rPr>
                <w:bCs/>
              </w:rPr>
              <w:t xml:space="preserve"> Gesuchsteller</w:t>
            </w:r>
            <w:r>
              <w:rPr>
                <w:bCs/>
              </w:rPr>
              <w:t>/in</w:t>
            </w:r>
            <w:r w:rsidRPr="00241021">
              <w:t xml:space="preserve"> entbindet die genannten Stellen und Personen zudem von den Geheimhaltungsvo</w:t>
            </w:r>
            <w:r w:rsidRPr="00241021">
              <w:t>r</w:t>
            </w:r>
            <w:r w:rsidRPr="00241021">
              <w:t xml:space="preserve">schriften, insbesondere vom Bankkunden-, Steuer- und Amtsgeheimnis. </w:t>
            </w:r>
          </w:p>
          <w:p w14:paraId="7D4D2BCD" w14:textId="77777777" w:rsidR="00B160B7" w:rsidRDefault="00B160B7" w:rsidP="00B160B7">
            <w:pPr>
              <w:spacing w:after="120"/>
            </w:pPr>
          </w:p>
          <w:p w14:paraId="14964984" w14:textId="13A231FB" w:rsidR="00B160B7" w:rsidRDefault="00B160B7" w:rsidP="00B160B7">
            <w:pPr>
              <w:spacing w:after="120"/>
              <w:ind w:left="284" w:hanging="284"/>
              <w:rPr>
                <w:b/>
                <w:bCs/>
              </w:rPr>
            </w:pPr>
            <w:r w:rsidRPr="003E5B5A">
              <w:rPr>
                <w:b/>
              </w:rPr>
              <w:t>Der/die Gesuchsteller/in</w:t>
            </w:r>
            <w:r w:rsidRPr="00901248">
              <w:rPr>
                <w:b/>
                <w:bCs/>
              </w:rPr>
              <w:t xml:space="preserve"> bestätigt, dass alle Angaben vollständig sind und der Wahrheit entsprechen.</w:t>
            </w:r>
          </w:p>
          <w:p w14:paraId="648F121C" w14:textId="7531F6D4" w:rsidR="00B160B7" w:rsidRDefault="00B160B7" w:rsidP="00B160B7">
            <w:pPr>
              <w:spacing w:after="120"/>
              <w:ind w:left="284" w:hanging="284"/>
              <w:rPr>
                <w:b/>
              </w:rPr>
            </w:pPr>
            <w:r w:rsidRPr="003E5B5A">
              <w:rPr>
                <w:b/>
              </w:rPr>
              <w:t xml:space="preserve">Der/die Gesuchsteller/in </w:t>
            </w:r>
            <w:r>
              <w:rPr>
                <w:b/>
              </w:rPr>
              <w:t>bestätigt hiermit,</w:t>
            </w:r>
            <w:r w:rsidRPr="003E5B5A">
              <w:rPr>
                <w:b/>
              </w:rPr>
              <w:t xml:space="preserve"> alle vorgenannten Punkte </w:t>
            </w:r>
            <w:r>
              <w:rPr>
                <w:b/>
              </w:rPr>
              <w:t xml:space="preserve">gelesen und verstanden zu </w:t>
            </w:r>
            <w:r w:rsidRPr="00901248">
              <w:rPr>
                <w:b/>
              </w:rPr>
              <w:t xml:space="preserve">haben. </w:t>
            </w:r>
          </w:p>
          <w:p w14:paraId="343B7E62" w14:textId="77777777" w:rsidR="00500D95" w:rsidRPr="00241021" w:rsidRDefault="00500D95" w:rsidP="00B160B7">
            <w:pPr>
              <w:spacing w:after="120"/>
              <w:ind w:left="284" w:hanging="284"/>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65"/>
            </w:tblGrid>
            <w:tr w:rsidR="00B160B7" w14:paraId="42465219" w14:textId="77777777" w:rsidTr="00E977B3">
              <w:tc>
                <w:tcPr>
                  <w:tcW w:w="4395" w:type="dxa"/>
                  <w:tcBorders>
                    <w:bottom w:val="single" w:sz="4" w:space="0" w:color="auto"/>
                  </w:tcBorders>
                </w:tcPr>
                <w:p w14:paraId="73467595" w14:textId="77777777" w:rsidR="00B160B7" w:rsidRDefault="00B160B7" w:rsidP="00E977B3">
                  <w:pPr>
                    <w:spacing w:before="120" w:after="120"/>
                  </w:pPr>
                  <w:r>
                    <w:t>Ort, Datum</w:t>
                  </w:r>
                </w:p>
              </w:tc>
              <w:tc>
                <w:tcPr>
                  <w:tcW w:w="4665" w:type="dxa"/>
                  <w:tcBorders>
                    <w:bottom w:val="single" w:sz="4" w:space="0" w:color="auto"/>
                  </w:tcBorders>
                </w:tcPr>
                <w:p w14:paraId="7119D0C2" w14:textId="77777777" w:rsidR="00B160B7" w:rsidRDefault="00B160B7" w:rsidP="00E977B3">
                  <w:pPr>
                    <w:spacing w:before="120" w:after="120"/>
                  </w:pPr>
                  <w:r>
                    <w:t>Für den/die Gesuchsteller/in:</w:t>
                  </w:r>
                </w:p>
                <w:p w14:paraId="066A9798" w14:textId="77777777" w:rsidR="00B160B7" w:rsidRDefault="00B160B7" w:rsidP="00E977B3">
                  <w:pPr>
                    <w:spacing w:before="120" w:after="120"/>
                  </w:pPr>
                  <w:r w:rsidRPr="00F46E79">
                    <w:rPr>
                      <w:i/>
                      <w:sz w:val="20"/>
                    </w:rPr>
                    <w:t xml:space="preserve">(Kollektivunterschrift </w:t>
                  </w:r>
                  <w:r>
                    <w:rPr>
                      <w:i/>
                      <w:sz w:val="20"/>
                    </w:rPr>
                    <w:t xml:space="preserve">respektive Einzelunterschrift </w:t>
                  </w:r>
                  <w:r w:rsidRPr="00F46E79">
                    <w:rPr>
                      <w:i/>
                      <w:sz w:val="20"/>
                    </w:rPr>
                    <w:t>gemäss Statuten oder HR-Eintrag)</w:t>
                  </w:r>
                </w:p>
              </w:tc>
            </w:tr>
            <w:tr w:rsidR="00B160B7" w14:paraId="0952814F" w14:textId="77777777" w:rsidTr="00E977B3">
              <w:tc>
                <w:tcPr>
                  <w:tcW w:w="4395" w:type="dxa"/>
                  <w:tcBorders>
                    <w:top w:val="single" w:sz="4" w:space="0" w:color="auto"/>
                    <w:left w:val="single" w:sz="4" w:space="0" w:color="auto"/>
                    <w:bottom w:val="single" w:sz="4" w:space="0" w:color="auto"/>
                    <w:right w:val="single" w:sz="4" w:space="0" w:color="auto"/>
                  </w:tcBorders>
                </w:tcPr>
                <w:p w14:paraId="1EC8658C" w14:textId="77777777" w:rsidR="00B160B7" w:rsidRDefault="00B160B7" w:rsidP="00E977B3">
                  <w:pPr>
                    <w:spacing w:before="120" w:after="120"/>
                  </w:pPr>
                </w:p>
              </w:tc>
              <w:tc>
                <w:tcPr>
                  <w:tcW w:w="4665" w:type="dxa"/>
                  <w:tcBorders>
                    <w:top w:val="single" w:sz="4" w:space="0" w:color="auto"/>
                    <w:left w:val="single" w:sz="4" w:space="0" w:color="auto"/>
                    <w:bottom w:val="single" w:sz="4" w:space="0" w:color="auto"/>
                    <w:right w:val="single" w:sz="4" w:space="0" w:color="auto"/>
                  </w:tcBorders>
                </w:tcPr>
                <w:p w14:paraId="08EC64E2" w14:textId="77777777" w:rsidR="00B160B7" w:rsidRDefault="00B160B7" w:rsidP="00E977B3">
                  <w:pPr>
                    <w:spacing w:before="120" w:after="120"/>
                  </w:pPr>
                </w:p>
                <w:p w14:paraId="6FE6EE57" w14:textId="77777777" w:rsidR="00B160B7" w:rsidRDefault="00B160B7" w:rsidP="00E977B3">
                  <w:pPr>
                    <w:spacing w:before="120" w:after="120"/>
                  </w:pPr>
                </w:p>
              </w:tc>
            </w:tr>
          </w:tbl>
          <w:p w14:paraId="3D37775C" w14:textId="77777777" w:rsidR="00B160B7" w:rsidRDefault="00B160B7" w:rsidP="00B160B7">
            <w:pPr>
              <w:spacing w:after="120"/>
            </w:pPr>
          </w:p>
          <w:p w14:paraId="13EADF17" w14:textId="77777777" w:rsidR="00B160B7" w:rsidRDefault="00B160B7" w:rsidP="00B160B7">
            <w:pPr>
              <w:pStyle w:val="berschrift2"/>
            </w:pPr>
            <w:r>
              <w:t xml:space="preserve">Bitte senden Sie uns das handschriftlich unterzeichnete und gescannte Formular per E-Mail an </w:t>
            </w:r>
            <w:hyperlink r:id="rId12" w:history="1">
              <w:r w:rsidRPr="0011609A">
                <w:rPr>
                  <w:rStyle w:val="Hyperlink"/>
                  <w:i/>
                </w:rPr>
                <w:t>kultur@ar.ch</w:t>
              </w:r>
            </w:hyperlink>
          </w:p>
          <w:p w14:paraId="347D2097" w14:textId="77777777" w:rsidR="00B160B7" w:rsidRDefault="00B160B7" w:rsidP="00B160B7">
            <w:pPr>
              <w:spacing w:after="120"/>
            </w:pPr>
          </w:p>
          <w:p w14:paraId="3F581347" w14:textId="77777777" w:rsidR="00B160B7" w:rsidRDefault="00B160B7" w:rsidP="00B160B7">
            <w:pPr>
              <w:spacing w:after="120"/>
            </w:pPr>
            <w:r>
              <w:t>Alternativ können Sie uns das Formular per Post zustellen:</w:t>
            </w:r>
          </w:p>
          <w:p w14:paraId="30E85D24" w14:textId="77777777" w:rsidR="00B160B7" w:rsidRDefault="00B160B7" w:rsidP="00B160B7">
            <w:pPr>
              <w:rPr>
                <w:b/>
                <w:i/>
              </w:rPr>
            </w:pPr>
            <w:r w:rsidRPr="00210D0A">
              <w:rPr>
                <w:b/>
                <w:i/>
              </w:rPr>
              <w:t>Adresse</w:t>
            </w:r>
          </w:p>
          <w:p w14:paraId="5B22FA86" w14:textId="419C954D" w:rsidR="00BA743E" w:rsidRPr="0011609A" w:rsidRDefault="00B160B7" w:rsidP="002B5AE1">
            <w:r>
              <w:rPr>
                <w:color w:val="000000"/>
              </w:rPr>
              <w:t>Amt für Kultur</w:t>
            </w:r>
            <w:r>
              <w:rPr>
                <w:color w:val="000000"/>
              </w:rPr>
              <w:br/>
              <w:t>Landsgemeindeplatz 5</w:t>
            </w:r>
            <w:r>
              <w:rPr>
                <w:color w:val="000000"/>
              </w:rPr>
              <w:br/>
              <w:t>9043 Trogen</w:t>
            </w:r>
          </w:p>
        </w:tc>
      </w:tr>
    </w:tbl>
    <w:p w14:paraId="419B92AB" w14:textId="77777777" w:rsidR="002B6497" w:rsidRPr="0011609A" w:rsidRDefault="002B6497" w:rsidP="0011609A">
      <w:pPr>
        <w:pStyle w:val="Beilagen"/>
        <w:rPr>
          <w:lang w:val="de-CH"/>
        </w:rPr>
      </w:pPr>
      <w:bookmarkStart w:id="3" w:name="Enclosures"/>
      <w:bookmarkEnd w:id="2"/>
      <w:bookmarkEnd w:id="3"/>
    </w:p>
    <w:sectPr w:rsidR="002B6497" w:rsidRPr="0011609A" w:rsidSect="002B5AE1">
      <w:headerReference w:type="default" r:id="rId13"/>
      <w:type w:val="continuous"/>
      <w:pgSz w:w="11906" w:h="16838" w:code="9"/>
      <w:pgMar w:top="-2608" w:right="851" w:bottom="1276" w:left="1701" w:header="86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A0FA6" w14:textId="77777777" w:rsidR="005D5C2A" w:rsidRPr="0011609A" w:rsidRDefault="005D5C2A" w:rsidP="003913CD">
      <w:pPr>
        <w:spacing w:line="240" w:lineRule="auto"/>
      </w:pPr>
      <w:r w:rsidRPr="0011609A">
        <w:separator/>
      </w:r>
    </w:p>
  </w:endnote>
  <w:endnote w:type="continuationSeparator" w:id="0">
    <w:p w14:paraId="2CC03CC8" w14:textId="77777777" w:rsidR="005D5C2A" w:rsidRPr="0011609A" w:rsidRDefault="005D5C2A" w:rsidP="003913CD">
      <w:pPr>
        <w:spacing w:line="240" w:lineRule="auto"/>
      </w:pPr>
      <w:r w:rsidRPr="001160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1E8D5" w14:textId="3C6C2DDF" w:rsidR="00A24861" w:rsidRPr="0011609A" w:rsidRDefault="00372217" w:rsidP="00372217">
    <w:pPr>
      <w:pStyle w:val="Fuzeile"/>
      <w:jc w:val="left"/>
    </w:pPr>
    <w:r>
      <w:t>v2</w:t>
    </w:r>
    <w:r>
      <w:tab/>
    </w:r>
    <w:r>
      <w:tab/>
    </w:r>
    <w:r w:rsidR="00E12638" w:rsidRPr="0011609A">
      <w:t>Seite</w:t>
    </w:r>
    <w:r w:rsidR="00110163" w:rsidRPr="0011609A">
      <w:t xml:space="preserve"> </w:t>
    </w:r>
    <w:r w:rsidR="00110163" w:rsidRPr="0011609A">
      <w:fldChar w:fldCharType="begin"/>
    </w:r>
    <w:r w:rsidR="00110163" w:rsidRPr="0011609A">
      <w:instrText xml:space="preserve"> PAGE   \* MERGEFORMAT \&lt;OawJumpToField value=0/&gt;</w:instrText>
    </w:r>
    <w:r w:rsidR="00110163" w:rsidRPr="0011609A">
      <w:fldChar w:fldCharType="separate"/>
    </w:r>
    <w:r w:rsidR="00953501" w:rsidRPr="00953501">
      <w:rPr>
        <w:noProof/>
        <w:highlight w:val="white"/>
      </w:rPr>
      <w:t>5</w:t>
    </w:r>
    <w:r w:rsidR="00110163" w:rsidRPr="0011609A">
      <w:fldChar w:fldCharType="end"/>
    </w:r>
    <w:r w:rsidR="00110163" w:rsidRPr="0011609A">
      <w:t>/</w:t>
    </w:r>
    <w:fldSimple w:instr=" NUMPAGES   \* MERGEFORMAT \&lt;OawJumpToField value=0/&gt;">
      <w:r w:rsidR="00953501" w:rsidRPr="00953501">
        <w:rPr>
          <w:noProof/>
          <w:highlight w:val="white"/>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61470" w14:textId="77777777" w:rsidR="005D5C2A" w:rsidRPr="0011609A" w:rsidRDefault="005D5C2A" w:rsidP="003913CD">
      <w:pPr>
        <w:spacing w:line="240" w:lineRule="auto"/>
      </w:pPr>
      <w:r w:rsidRPr="0011609A">
        <w:separator/>
      </w:r>
    </w:p>
  </w:footnote>
  <w:footnote w:type="continuationSeparator" w:id="0">
    <w:p w14:paraId="1EB5C514" w14:textId="77777777" w:rsidR="005D5C2A" w:rsidRPr="0011609A" w:rsidRDefault="005D5C2A" w:rsidP="003913CD">
      <w:pPr>
        <w:spacing w:line="240" w:lineRule="auto"/>
      </w:pPr>
      <w:r w:rsidRPr="0011609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1" w:type="dxa"/>
      <w:tblInd w:w="-113" w:type="dxa"/>
      <w:tblLayout w:type="fixed"/>
      <w:tblCellMar>
        <w:top w:w="153" w:type="dxa"/>
        <w:left w:w="0" w:type="dxa"/>
        <w:right w:w="0" w:type="dxa"/>
      </w:tblCellMar>
      <w:tblLook w:val="04A0" w:firstRow="1" w:lastRow="0" w:firstColumn="1" w:lastColumn="0" w:noHBand="0" w:noVBand="1"/>
    </w:tblPr>
    <w:tblGrid>
      <w:gridCol w:w="5641"/>
      <w:gridCol w:w="1928"/>
      <w:gridCol w:w="2552"/>
    </w:tblGrid>
    <w:tr w:rsidR="005B47A2" w:rsidRPr="0011609A" w14:paraId="0E75B9B9" w14:textId="77777777" w:rsidTr="0067188B">
      <w:trPr>
        <w:trHeight w:hRule="exact" w:val="567"/>
      </w:trPr>
      <w:tc>
        <w:tcPr>
          <w:tcW w:w="5641" w:type="dxa"/>
          <w:shd w:val="clear" w:color="auto" w:fill="auto"/>
        </w:tcPr>
        <w:p w14:paraId="38BEB758" w14:textId="77777777" w:rsidR="001D3CE9" w:rsidRPr="0011609A" w:rsidRDefault="0011609A" w:rsidP="00B21F3C">
          <w:pPr>
            <w:pStyle w:val="1pt"/>
          </w:pPr>
          <w:bookmarkStart w:id="1" w:name="LogoS1"/>
          <w:bookmarkEnd w:id="1"/>
          <w:r w:rsidRPr="0011609A">
            <w:rPr>
              <w:noProof/>
            </w:rPr>
            <w:drawing>
              <wp:anchor distT="0" distB="0" distL="114300" distR="114300" simplePos="0" relativeHeight="251660288" behindDoc="1" locked="1" layoutInCell="1" allowOverlap="1" wp14:anchorId="712A8095" wp14:editId="0693D5E9">
                <wp:simplePos x="0" y="0"/>
                <wp:positionH relativeFrom="page">
                  <wp:posOffset>-1007745</wp:posOffset>
                </wp:positionH>
                <wp:positionV relativeFrom="page">
                  <wp:posOffset>-647700</wp:posOffset>
                </wp:positionV>
                <wp:extent cx="7556601" cy="972922"/>
                <wp:effectExtent l="0" t="0" r="0" b="0"/>
                <wp:wrapNone/>
                <wp:docPr id="4" name="Oaw.2012100417454460294761.0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6601" cy="972922"/>
                        </a:xfrm>
                        <a:prstGeom prst="rect">
                          <a:avLst/>
                        </a:prstGeom>
                      </pic:spPr>
                    </pic:pic>
                  </a:graphicData>
                </a:graphic>
                <wp14:sizeRelH relativeFrom="margin">
                  <wp14:pctWidth>0</wp14:pctWidth>
                </wp14:sizeRelH>
                <wp14:sizeRelV relativeFrom="margin">
                  <wp14:pctHeight>0</wp14:pctHeight>
                </wp14:sizeRelV>
              </wp:anchor>
            </w:drawing>
          </w:r>
          <w:r w:rsidR="00B21F3C" w:rsidRPr="0011609A">
            <w:t xml:space="preserve"> </w:t>
          </w:r>
        </w:p>
        <w:p w14:paraId="078C7022" w14:textId="77777777" w:rsidR="005B47A2" w:rsidRPr="0011609A" w:rsidRDefault="009E153B" w:rsidP="009000EB">
          <w:pPr>
            <w:pStyle w:val="1pt"/>
          </w:pPr>
          <w:r w:rsidRPr="0011609A">
            <w:rPr>
              <w:noProof/>
            </w:rPr>
            <mc:AlternateContent>
              <mc:Choice Requires="wps">
                <w:drawing>
                  <wp:anchor distT="0" distB="0" distL="114300" distR="114300" simplePos="0" relativeHeight="251658240" behindDoc="0" locked="0" layoutInCell="0" allowOverlap="1" wp14:anchorId="7081EFD5" wp14:editId="43DAB451">
                    <wp:simplePos x="0" y="0"/>
                    <wp:positionH relativeFrom="page">
                      <wp:posOffset>5688965</wp:posOffset>
                    </wp:positionH>
                    <wp:positionV relativeFrom="page">
                      <wp:posOffset>547370</wp:posOffset>
                    </wp:positionV>
                    <wp:extent cx="0" cy="252095"/>
                    <wp:effectExtent l="12065" t="13970" r="698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4B4643D" id="_x0000_t32" coordsize="21600,21600" o:spt="32" o:oned="t" path="m,l21600,21600e" filled="f">
                    <v:path arrowok="t" fillok="f" o:connecttype="none"/>
                    <o:lock v:ext="edit" shapetype="t"/>
                  </v:shapetype>
                  <v:shape id="AutoShape 2" o:spid="_x0000_s1026" type="#_x0000_t32" style="position:absolute;margin-left:447.95pt;margin-top:43.1pt;width:0;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" o:allowincell="f" strokeweight=".3pt">
                    <w10:wrap anchorx="page" anchory="page"/>
                  </v:shape>
                </w:pict>
              </mc:Fallback>
            </mc:AlternateContent>
          </w:r>
          <w:r w:rsidRPr="0011609A">
            <w:rPr>
              <w:noProof/>
            </w:rPr>
            <mc:AlternateContent>
              <mc:Choice Requires="wps">
                <w:drawing>
                  <wp:anchor distT="0" distB="0" distL="114300" distR="114300" simplePos="0" relativeHeight="251657216" behindDoc="0" locked="0" layoutInCell="0" allowOverlap="1" wp14:anchorId="38445DAB" wp14:editId="31CA4595">
                    <wp:simplePos x="0" y="0"/>
                    <wp:positionH relativeFrom="page">
                      <wp:posOffset>4464685</wp:posOffset>
                    </wp:positionH>
                    <wp:positionV relativeFrom="page">
                      <wp:posOffset>547370</wp:posOffset>
                    </wp:positionV>
                    <wp:extent cx="0" cy="252095"/>
                    <wp:effectExtent l="6985" t="13970" r="12065"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8B03AD" id="AutoShape 1" o:spid="_x0000_s1026" type="#_x0000_t32" style="position:absolute;margin-left:351.55pt;margin-top:43.1pt;width:0;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" o:allowincell="f" strokeweight=".3pt">
                    <w10:wrap anchorx="page" anchory="page"/>
                  </v:shape>
                </w:pict>
              </mc:Fallback>
            </mc:AlternateContent>
          </w:r>
        </w:p>
      </w:tc>
      <w:tc>
        <w:tcPr>
          <w:tcW w:w="1928" w:type="dxa"/>
          <w:vMerge w:val="restart"/>
          <w:shd w:val="clear" w:color="auto" w:fill="auto"/>
        </w:tcPr>
        <w:p w14:paraId="31B66E91" w14:textId="77777777" w:rsidR="005B47A2" w:rsidRPr="0011609A" w:rsidRDefault="005B47A2" w:rsidP="005B47A2">
          <w:pPr>
            <w:pStyle w:val="Kopfzeilefett"/>
          </w:pPr>
          <w:r w:rsidRPr="0011609A">
            <w:fldChar w:fldCharType="begin"/>
          </w:r>
          <w:r w:rsidRPr="0011609A">
            <w:instrText xml:space="preserve"> DOCPROPERTY "Organisation.DepartementZeile1"\*CHARFORMAT \&lt;OawJumpToField value=0/&gt;</w:instrText>
          </w:r>
          <w:r w:rsidRPr="0011609A">
            <w:fldChar w:fldCharType="separate"/>
          </w:r>
          <w:r w:rsidR="0069070F">
            <w:t>Departement</w:t>
          </w:r>
          <w:r w:rsidRPr="0011609A">
            <w:fldChar w:fldCharType="end"/>
          </w:r>
        </w:p>
        <w:p w14:paraId="3EBC7C94" w14:textId="77777777" w:rsidR="005B47A2" w:rsidRPr="0011609A" w:rsidRDefault="005B47A2" w:rsidP="005B47A2">
          <w:pPr>
            <w:pStyle w:val="Kopfzeilefett"/>
          </w:pPr>
          <w:r w:rsidRPr="0011609A">
            <w:fldChar w:fldCharType="begin"/>
          </w:r>
          <w:r w:rsidRPr="0011609A">
            <w:instrText xml:space="preserve"> DOCPROPERTY "Organisation.DepartementZeile2"\*CHARFORMAT \&lt;OawJumpToField value=0/&gt;</w:instrText>
          </w:r>
          <w:r w:rsidRPr="0011609A">
            <w:fldChar w:fldCharType="separate"/>
          </w:r>
          <w:r w:rsidR="0069070F">
            <w:t>Bildung und Kultur</w:t>
          </w:r>
          <w:r w:rsidRPr="0011609A">
            <w:fldChar w:fldCharType="end"/>
          </w:r>
        </w:p>
        <w:p w14:paraId="600413AE" w14:textId="77777777" w:rsidR="005B47A2" w:rsidRPr="0011609A" w:rsidRDefault="005B47A2" w:rsidP="009000EB">
          <w:pPr>
            <w:pStyle w:val="Kopfzeilefett"/>
          </w:pPr>
          <w:r w:rsidRPr="0011609A">
            <w:fldChar w:fldCharType="begin"/>
          </w:r>
          <w:r w:rsidRPr="0011609A">
            <w:instrText xml:space="preserve"> DOCPROPERTY "Organisation.DepartementZeile3"\*CHARFORMAT \&lt;OawJumpToField value=0/&gt;</w:instrText>
          </w:r>
          <w:r w:rsidRPr="0011609A">
            <w:fldChar w:fldCharType="end"/>
          </w:r>
        </w:p>
      </w:tc>
      <w:tc>
        <w:tcPr>
          <w:tcW w:w="2552" w:type="dxa"/>
          <w:vMerge w:val="restart"/>
          <w:shd w:val="clear" w:color="auto" w:fill="auto"/>
        </w:tcPr>
        <w:p w14:paraId="1773D2DB" w14:textId="77777777" w:rsidR="005B47A2" w:rsidRPr="0011609A" w:rsidRDefault="005B47A2" w:rsidP="005B47A2">
          <w:pPr>
            <w:pStyle w:val="Kopfzeilefett"/>
          </w:pPr>
          <w:r w:rsidRPr="0011609A">
            <w:fldChar w:fldCharType="begin"/>
          </w:r>
          <w:r w:rsidRPr="0011609A">
            <w:instrText xml:space="preserve"> IF </w:instrText>
          </w:r>
          <w:r w:rsidRPr="0011609A">
            <w:fldChar w:fldCharType="begin"/>
          </w:r>
          <w:r w:rsidRPr="0011609A">
            <w:instrText xml:space="preserve"> DOCPROPERTY "Organisation.AmtZeile1"\*CHARFORMAT \&lt;OawJumpToField value=0/&gt;</w:instrText>
          </w:r>
          <w:r w:rsidRPr="0011609A">
            <w:fldChar w:fldCharType="separate"/>
          </w:r>
          <w:r w:rsidR="0069070F">
            <w:instrText>Amt für Kultur</w:instrText>
          </w:r>
          <w:r w:rsidRPr="0011609A">
            <w:fldChar w:fldCharType="end"/>
          </w:r>
          <w:r w:rsidRPr="0011609A">
            <w:instrText xml:space="preserve"> = "" "" "</w:instrText>
          </w:r>
          <w:r w:rsidRPr="0011609A">
            <w:fldChar w:fldCharType="begin"/>
          </w:r>
          <w:r w:rsidRPr="0011609A">
            <w:instrText xml:space="preserve"> DOCPROPERTY "Organisation.AmtZeile1"\*CHARFORMAT \&lt;OawJumpToField value=0/&gt;</w:instrText>
          </w:r>
          <w:r w:rsidRPr="0011609A">
            <w:fldChar w:fldCharType="separate"/>
          </w:r>
          <w:r w:rsidR="0069070F">
            <w:instrText>Amt für Kultur</w:instrText>
          </w:r>
          <w:r w:rsidRPr="0011609A">
            <w:fldChar w:fldCharType="end"/>
          </w:r>
        </w:p>
        <w:p w14:paraId="516CCA77" w14:textId="77777777" w:rsidR="0069070F" w:rsidRPr="0011609A" w:rsidRDefault="005B47A2" w:rsidP="005B47A2">
          <w:pPr>
            <w:pStyle w:val="Kopfzeilefett"/>
            <w:rPr>
              <w:noProof/>
            </w:rPr>
          </w:pPr>
          <w:r w:rsidRPr="0011609A">
            <w:instrText>" \* MERGEFORMAT \&lt;OawJumpToField value=0/&gt;</w:instrText>
          </w:r>
          <w:r w:rsidRPr="0011609A">
            <w:fldChar w:fldCharType="separate"/>
          </w:r>
          <w:r w:rsidR="0069070F">
            <w:rPr>
              <w:noProof/>
            </w:rPr>
            <w:t>Amt für Kultur</w:t>
          </w:r>
        </w:p>
        <w:p w14:paraId="55A005D4" w14:textId="77777777" w:rsidR="005B47A2" w:rsidRPr="0011609A" w:rsidRDefault="005B47A2" w:rsidP="005B47A2">
          <w:pPr>
            <w:pStyle w:val="Kopfzeilefett"/>
          </w:pPr>
          <w:r w:rsidRPr="0011609A">
            <w:fldChar w:fldCharType="end"/>
          </w:r>
          <w:r w:rsidRPr="0011609A">
            <w:fldChar w:fldCharType="begin"/>
          </w:r>
          <w:r w:rsidRPr="0011609A">
            <w:instrText xml:space="preserve"> IF </w:instrText>
          </w:r>
          <w:r w:rsidRPr="0011609A">
            <w:fldChar w:fldCharType="begin"/>
          </w:r>
          <w:r w:rsidRPr="0011609A">
            <w:instrText xml:space="preserve"> DOCPROPERTY "Organisation.AmtZeile2"\*CHARFORMAT \&lt;OawJumpToField value=0/&gt;</w:instrText>
          </w:r>
          <w:r w:rsidRPr="0011609A">
            <w:fldChar w:fldCharType="end"/>
          </w:r>
          <w:r w:rsidRPr="0011609A">
            <w:instrText xml:space="preserve"> = "" "" "</w:instrText>
          </w:r>
          <w:r w:rsidRPr="0011609A">
            <w:fldChar w:fldCharType="begin"/>
          </w:r>
          <w:r w:rsidRPr="0011609A">
            <w:instrText xml:space="preserve"> DOCPROPERTY "Organisation.AmtZeile2"\*CHARFORMAT \&lt;OawJumpToField value=0/&gt;</w:instrText>
          </w:r>
          <w:r w:rsidRPr="0011609A">
            <w:fldChar w:fldCharType="separate"/>
          </w:r>
          <w:r w:rsidR="00B77B7D" w:rsidRPr="0011609A">
            <w:instrText>Organisation.AmtZeile2</w:instrText>
          </w:r>
          <w:r w:rsidRPr="0011609A">
            <w:fldChar w:fldCharType="end"/>
          </w:r>
        </w:p>
        <w:p w14:paraId="770C849B" w14:textId="3A7C2311" w:rsidR="005B47A2" w:rsidRPr="0011609A" w:rsidRDefault="005B47A2" w:rsidP="005B47A2">
          <w:pPr>
            <w:pStyle w:val="Kopfzeilefett"/>
          </w:pPr>
          <w:r w:rsidRPr="0011609A">
            <w:instrText>" \* MERGEFORMAT \&lt;OawJumpToField value=0/&gt;</w:instrText>
          </w:r>
          <w:r w:rsidRPr="0011609A">
            <w:fldChar w:fldCharType="end"/>
          </w:r>
          <w:r w:rsidRPr="0011609A">
            <w:fldChar w:fldCharType="begin"/>
          </w:r>
          <w:r w:rsidRPr="0011609A">
            <w:instrText xml:space="preserve"> IF </w:instrText>
          </w:r>
          <w:r w:rsidRPr="0011609A">
            <w:fldChar w:fldCharType="begin"/>
          </w:r>
          <w:r w:rsidRPr="0011609A">
            <w:instrText xml:space="preserve"> DOCPROPERTY "Organisation.AmtZeile3"\*CHARFORMAT \&lt;OawJumpToField value=0/&gt;</w:instrText>
          </w:r>
          <w:r w:rsidRPr="0011609A">
            <w:fldChar w:fldCharType="end"/>
          </w:r>
          <w:r w:rsidRPr="0011609A">
            <w:instrText xml:space="preserve"> = "" "" "</w:instrText>
          </w:r>
          <w:r w:rsidRPr="0011609A">
            <w:fldChar w:fldCharType="begin"/>
          </w:r>
          <w:r w:rsidRPr="0011609A">
            <w:instrText xml:space="preserve"> DOCPROPERTY "Organisation.AmtZeile3"\*CHARFORMAT \&lt;OawJumpToField value=0/&gt;</w:instrText>
          </w:r>
          <w:r w:rsidRPr="0011609A">
            <w:fldChar w:fldCharType="separate"/>
          </w:r>
          <w:r w:rsidR="00B77B7D" w:rsidRPr="0011609A">
            <w:instrText>Organisation.AmtZeile3</w:instrText>
          </w:r>
          <w:r w:rsidRPr="0011609A">
            <w:fldChar w:fldCharType="end"/>
          </w:r>
        </w:p>
        <w:p w14:paraId="36483268" w14:textId="65AAE48C" w:rsidR="005B47A2" w:rsidRPr="0011609A" w:rsidRDefault="005B47A2" w:rsidP="005B47A2">
          <w:pPr>
            <w:pStyle w:val="Kopfzeilefett"/>
          </w:pPr>
          <w:r w:rsidRPr="0011609A">
            <w:instrText>" \* MERGEFORMAT \&lt;OawJumpToField value=0/&gt;</w:instrText>
          </w:r>
          <w:r w:rsidRPr="0011609A">
            <w:fldChar w:fldCharType="end"/>
          </w:r>
          <w:r w:rsidRPr="0011609A">
            <w:fldChar w:fldCharType="begin"/>
          </w:r>
          <w:r w:rsidRPr="0011609A">
            <w:instrText xml:space="preserve"> IF </w:instrText>
          </w:r>
          <w:r w:rsidRPr="0011609A">
            <w:fldChar w:fldCharType="begin"/>
          </w:r>
          <w:r w:rsidRPr="0011609A">
            <w:instrText xml:space="preserve"> DOCPROPERTY "Organisation.AmtZeile1"\*CHARFORMAT \&lt;OawJumpToField value=0/&gt;</w:instrText>
          </w:r>
          <w:r w:rsidRPr="0011609A">
            <w:fldChar w:fldCharType="separate"/>
          </w:r>
          <w:r w:rsidR="0069070F">
            <w:instrText>Amt für Kultur</w:instrText>
          </w:r>
          <w:r w:rsidRPr="0011609A">
            <w:fldChar w:fldCharType="end"/>
          </w:r>
          <w:r w:rsidRPr="0011609A">
            <w:instrText xml:space="preserve"> = "" "" "</w:instrText>
          </w:r>
        </w:p>
        <w:p w14:paraId="752B63A8" w14:textId="77777777" w:rsidR="00953501" w:rsidRPr="0011609A" w:rsidRDefault="005B47A2" w:rsidP="005B47A2">
          <w:pPr>
            <w:pStyle w:val="Kopfzeilefett"/>
            <w:rPr>
              <w:noProof/>
            </w:rPr>
          </w:pPr>
          <w:r w:rsidRPr="0011609A">
            <w:instrText>" \* MERGEFORMAT \&lt;OawJumpToField value=0/&gt;</w:instrText>
          </w:r>
          <w:r w:rsidRPr="0011609A">
            <w:fldChar w:fldCharType="separate"/>
          </w:r>
        </w:p>
        <w:p w14:paraId="67E52AEA" w14:textId="77777777" w:rsidR="00642F47" w:rsidRPr="0011609A" w:rsidRDefault="005B47A2" w:rsidP="00642F47">
          <w:pPr>
            <w:pStyle w:val="Kopfzeile"/>
          </w:pPr>
          <w:r w:rsidRPr="0011609A">
            <w:fldChar w:fldCharType="end"/>
          </w:r>
        </w:p>
        <w:p w14:paraId="5DAC3097" w14:textId="77777777" w:rsidR="005B47A2" w:rsidRPr="0011609A" w:rsidRDefault="005B47A2" w:rsidP="005B47A2">
          <w:pPr>
            <w:pStyle w:val="Kopfzeile"/>
          </w:pPr>
        </w:p>
        <w:p w14:paraId="31D10C0A" w14:textId="77777777" w:rsidR="005B47A2" w:rsidRPr="0011609A" w:rsidRDefault="005B47A2" w:rsidP="005B47A2">
          <w:pPr>
            <w:pStyle w:val="Kopfzeile"/>
          </w:pPr>
        </w:p>
        <w:p w14:paraId="3BC7A6C9" w14:textId="0EFBCA06" w:rsidR="0043457D" w:rsidRPr="0011609A" w:rsidRDefault="0043457D" w:rsidP="0043457D">
          <w:pPr>
            <w:pStyle w:val="Kopfzeilefett"/>
            <w:rPr>
              <w:highlight w:val="white"/>
            </w:rPr>
          </w:pPr>
          <w:r w:rsidRPr="0011609A">
            <w:rPr>
              <w:highlight w:val="white"/>
            </w:rPr>
            <w:fldChar w:fldCharType="begin"/>
          </w:r>
          <w:r w:rsidRPr="0011609A">
            <w:rPr>
              <w:highlight w:val="white"/>
            </w:rPr>
            <w:instrText xml:space="preserve"> IF </w:instrText>
          </w:r>
          <w:r w:rsidRPr="0011609A">
            <w:fldChar w:fldCharType="begin"/>
          </w:r>
          <w:r w:rsidRPr="0011609A">
            <w:instrText xml:space="preserve"> DOCPROPERTY "Contactperson.Title"\*CHARFORMAT \&lt;OawJumpToField value=0/&gt;</w:instrText>
          </w:r>
          <w:r w:rsidRPr="0011609A">
            <w:rPr>
              <w:highlight w:val="white"/>
            </w:rPr>
            <w:fldChar w:fldCharType="end"/>
          </w:r>
          <w:r w:rsidRPr="0011609A">
            <w:rPr>
              <w:highlight w:val="white"/>
            </w:rPr>
            <w:instrText xml:space="preserve"> = "" "" "</w:instrText>
          </w:r>
          <w:r w:rsidRPr="0011609A">
            <w:fldChar w:fldCharType="begin"/>
          </w:r>
          <w:r w:rsidRPr="0011609A">
            <w:instrText xml:space="preserve"> DOCPROPERTY "Contactperson.Title"\*CHARFORMAT \&lt;OawJumpToField value=0/&gt;</w:instrText>
          </w:r>
          <w:r w:rsidRPr="0011609A">
            <w:fldChar w:fldCharType="separate"/>
          </w:r>
          <w:r w:rsidR="00B77B7D" w:rsidRPr="0011609A">
            <w:instrText>Contactperson.Title</w:instrText>
          </w:r>
          <w:r w:rsidRPr="0011609A">
            <w:rPr>
              <w:highlight w:val="white"/>
            </w:rPr>
            <w:fldChar w:fldCharType="end"/>
          </w:r>
          <w:r w:rsidRPr="0011609A">
            <w:rPr>
              <w:highlight w:val="white"/>
            </w:rPr>
            <w:instrText xml:space="preserve"> " \* MERGEFORMAT \&lt;OawJumpToField value=0/&gt;</w:instrText>
          </w:r>
          <w:r w:rsidRPr="0011609A">
            <w:rPr>
              <w:highlight w:val="white"/>
            </w:rPr>
            <w:fldChar w:fldCharType="end"/>
          </w:r>
          <w:r w:rsidRPr="0011609A">
            <w:fldChar w:fldCharType="begin"/>
          </w:r>
          <w:r w:rsidRPr="0011609A">
            <w:instrText xml:space="preserve"> DOCPROPERTY "Contactperson.Name"\*CHARFORMAT \&lt;OawJumpToField value=0/&gt;</w:instrText>
          </w:r>
          <w:r w:rsidRPr="0011609A">
            <w:rPr>
              <w:highlight w:val="white"/>
            </w:rPr>
            <w:fldChar w:fldCharType="end"/>
          </w:r>
        </w:p>
        <w:p w14:paraId="75564DF9" w14:textId="77777777" w:rsidR="0043457D" w:rsidRPr="0011609A" w:rsidRDefault="0043457D" w:rsidP="0043457D">
          <w:pPr>
            <w:pStyle w:val="Kopfzeile"/>
            <w:rPr>
              <w:highlight w:val="white"/>
            </w:rPr>
          </w:pPr>
          <w:r w:rsidRPr="0011609A">
            <w:fldChar w:fldCharType="begin"/>
          </w:r>
          <w:r w:rsidRPr="0011609A">
            <w:instrText xml:space="preserve"> IF </w:instrText>
          </w:r>
          <w:r w:rsidRPr="0011609A">
            <w:fldChar w:fldCharType="begin"/>
          </w:r>
          <w:r w:rsidRPr="0011609A">
            <w:instrText xml:space="preserve"> DOCPROPERTY "Contactperson.Name"\*CHARFORMAT \&lt;OawJumpToField value=0/&gt;</w:instrText>
          </w:r>
          <w:r w:rsidRPr="0011609A">
            <w:rPr>
              <w:highlight w:val="white"/>
            </w:rPr>
            <w:fldChar w:fldCharType="end"/>
          </w:r>
          <w:r w:rsidRPr="0011609A">
            <w:instrText xml:space="preserve"> = "" "" "</w:instrText>
          </w:r>
          <w:r w:rsidRPr="0011609A">
            <w:rPr>
              <w:highlight w:val="white"/>
            </w:rPr>
            <w:fldChar w:fldCharType="begin"/>
          </w:r>
          <w:r w:rsidRPr="0011609A">
            <w:rPr>
              <w:highlight w:val="white"/>
            </w:rPr>
            <w:instrText xml:space="preserve"> IF </w:instrText>
          </w:r>
          <w:r w:rsidRPr="0011609A">
            <w:fldChar w:fldCharType="begin"/>
          </w:r>
          <w:r w:rsidRPr="0011609A">
            <w:instrText xml:space="preserve"> DOCPROPERTY "ContactpersonFunction.Description"\*CHARFORMAT \&lt;OawJumpToField value=0/&gt;</w:instrText>
          </w:r>
          <w:r w:rsidRPr="0011609A">
            <w:fldChar w:fldCharType="separate"/>
          </w:r>
          <w:r w:rsidR="0011609A" w:rsidRPr="0011609A">
            <w:instrText>stv. Departementssekretärin</w:instrText>
          </w:r>
          <w:r w:rsidRPr="0011609A">
            <w:rPr>
              <w:highlight w:val="white"/>
            </w:rPr>
            <w:fldChar w:fldCharType="end"/>
          </w:r>
          <w:r w:rsidRPr="0011609A">
            <w:rPr>
              <w:highlight w:val="white"/>
            </w:rPr>
            <w:instrText xml:space="preserve"> = "" "" "</w:instrText>
          </w:r>
          <w:r w:rsidRPr="0011609A">
            <w:fldChar w:fldCharType="begin"/>
          </w:r>
          <w:r w:rsidRPr="0011609A">
            <w:instrText xml:space="preserve"> DOCPROPERTY "ContactpersonFunction.Description"\*CHARFORMAT \&lt;OawJumpToField value=0/&gt;</w:instrText>
          </w:r>
          <w:r w:rsidRPr="0011609A">
            <w:fldChar w:fldCharType="separate"/>
          </w:r>
          <w:r w:rsidR="0011609A" w:rsidRPr="0011609A">
            <w:instrText>stv. Departementssekretärin</w:instrText>
          </w:r>
          <w:r w:rsidRPr="0011609A">
            <w:rPr>
              <w:highlight w:val="white"/>
            </w:rPr>
            <w:fldChar w:fldCharType="end"/>
          </w:r>
          <w:r w:rsidRPr="0011609A">
            <w:rPr>
              <w:highlight w:val="white"/>
            </w:rPr>
            <w:instrText>" \* MERGEFORMAT \&lt;OawJumpToField value=0/&gt;</w:instrText>
          </w:r>
          <w:r w:rsidRPr="0011609A">
            <w:rPr>
              <w:highlight w:val="white"/>
            </w:rPr>
            <w:fldChar w:fldCharType="separate"/>
          </w:r>
          <w:r w:rsidR="0011609A" w:rsidRPr="0011609A">
            <w:rPr>
              <w:noProof/>
            </w:rPr>
            <w:instrText>stv. Departementssekretärin</w:instrText>
          </w:r>
          <w:r w:rsidRPr="0011609A">
            <w:rPr>
              <w:highlight w:val="white"/>
            </w:rPr>
            <w:fldChar w:fldCharType="end"/>
          </w:r>
        </w:p>
        <w:p w14:paraId="0AFA4B50" w14:textId="77777777" w:rsidR="0043457D" w:rsidRPr="0011609A" w:rsidRDefault="0043457D" w:rsidP="0043457D">
          <w:pPr>
            <w:pStyle w:val="Kopfzeile"/>
            <w:rPr>
              <w:highlight w:val="white"/>
            </w:rPr>
          </w:pPr>
          <w:r w:rsidRPr="0011609A">
            <w:rPr>
              <w:highlight w:val="white"/>
            </w:rPr>
            <w:fldChar w:fldCharType="begin"/>
          </w:r>
          <w:r w:rsidRPr="0011609A">
            <w:rPr>
              <w:highlight w:val="white"/>
            </w:rPr>
            <w:instrText xml:space="preserve"> IF </w:instrText>
          </w:r>
          <w:r w:rsidRPr="0011609A">
            <w:fldChar w:fldCharType="begin"/>
          </w:r>
          <w:r w:rsidRPr="0011609A">
            <w:instrText xml:space="preserve"> DOCPROPERTY "ContactpersonFunction.Description2"\*CHARFORMAT \&lt;OawJumpToField value=0/&gt;</w:instrText>
          </w:r>
          <w:r w:rsidRPr="0011609A">
            <w:rPr>
              <w:highlight w:val="white"/>
            </w:rPr>
            <w:fldChar w:fldCharType="end"/>
          </w:r>
          <w:r w:rsidRPr="0011609A">
            <w:rPr>
              <w:highlight w:val="white"/>
            </w:rPr>
            <w:instrText xml:space="preserve"> = "" "" "</w:instrText>
          </w:r>
          <w:r w:rsidRPr="0011609A">
            <w:fldChar w:fldCharType="begin"/>
          </w:r>
          <w:r w:rsidRPr="0011609A">
            <w:instrText xml:space="preserve"> DOCPROPERTY "ContactpersonFunction.Description2"\*CHARFORMAT \&lt;OawJumpToField value=0/&gt;</w:instrText>
          </w:r>
          <w:r w:rsidRPr="0011609A">
            <w:fldChar w:fldCharType="separate"/>
          </w:r>
          <w:r w:rsidR="00B77B7D" w:rsidRPr="0011609A">
            <w:instrText>ContactpersonFunction.Description2</w:instrText>
          </w:r>
          <w:r w:rsidRPr="0011609A">
            <w:rPr>
              <w:highlight w:val="white"/>
            </w:rPr>
            <w:fldChar w:fldCharType="end"/>
          </w:r>
        </w:p>
        <w:p w14:paraId="3F27E74C" w14:textId="5286235B" w:rsidR="0043457D" w:rsidRPr="0011609A" w:rsidRDefault="0043457D" w:rsidP="0043457D">
          <w:pPr>
            <w:pStyle w:val="Kopfzeile"/>
            <w:rPr>
              <w:highlight w:val="white"/>
            </w:rPr>
          </w:pPr>
          <w:r w:rsidRPr="0011609A">
            <w:rPr>
              <w:highlight w:val="white"/>
            </w:rPr>
            <w:instrText>" \* MERGEFORMAT \&lt;OawJumpToField value=0/&gt;</w:instrText>
          </w:r>
          <w:r w:rsidRPr="0011609A">
            <w:rPr>
              <w:highlight w:val="white"/>
            </w:rPr>
            <w:fldChar w:fldCharType="end"/>
          </w:r>
          <w:r w:rsidRPr="0011609A">
            <w:instrText>" \* MERGEFORMAT \&lt;OawJumpToField value=0/&gt;</w:instrText>
          </w:r>
          <w:r w:rsidRPr="0011609A">
            <w:rPr>
              <w:highlight w:val="white"/>
            </w:rPr>
            <w:fldChar w:fldCharType="end"/>
          </w:r>
          <w:r w:rsidRPr="0011609A">
            <w:rPr>
              <w:noProof/>
            </w:rPr>
            <w:fldChar w:fldCharType="begin"/>
          </w:r>
          <w:r w:rsidRPr="0011609A">
            <w:rPr>
              <w:noProof/>
            </w:rPr>
            <w:instrText xml:space="preserve"> IF </w:instrText>
          </w:r>
          <w:r w:rsidRPr="0011609A">
            <w:rPr>
              <w:noProof/>
            </w:rPr>
            <w:fldChar w:fldCharType="begin"/>
          </w:r>
          <w:r w:rsidRPr="0011609A">
            <w:rPr>
              <w:noProof/>
            </w:rPr>
            <w:instrText xml:space="preserve"> DOCPROPERTY "ContactpersonOptions.Flag"\*CHARFORMAT \&lt;OawJumpToField value=0/&gt;</w:instrText>
          </w:r>
          <w:r w:rsidRPr="0011609A">
            <w:rPr>
              <w:noProof/>
            </w:rPr>
            <w:fldChar w:fldCharType="end"/>
          </w:r>
          <w:r w:rsidRPr="0011609A">
            <w:rPr>
              <w:noProof/>
            </w:rPr>
            <w:instrText xml:space="preserve"> &lt;&gt; 1 "</w:instrText>
          </w:r>
          <w:r w:rsidRPr="0011609A">
            <w:rPr>
              <w:highlight w:val="white"/>
            </w:rPr>
            <w:fldChar w:fldCharType="begin"/>
          </w:r>
          <w:r w:rsidRPr="0011609A">
            <w:rPr>
              <w:highlight w:val="white"/>
            </w:rPr>
            <w:instrText xml:space="preserve"> IF </w:instrText>
          </w:r>
          <w:r w:rsidRPr="0011609A">
            <w:fldChar w:fldCharType="begin"/>
          </w:r>
          <w:r w:rsidRPr="0011609A">
            <w:instrText xml:space="preserve"> DOCPROPERTY "Contactperson.DirectPhone"\*CHARFORMAT \&lt;OawJumpToField value=0/&gt;</w:instrText>
          </w:r>
          <w:r w:rsidRPr="0011609A">
            <w:rPr>
              <w:highlight w:val="white"/>
            </w:rPr>
            <w:fldChar w:fldCharType="end"/>
          </w:r>
          <w:r w:rsidRPr="0011609A">
            <w:rPr>
              <w:highlight w:val="white"/>
            </w:rPr>
            <w:instrText xml:space="preserve"> = "" "" "</w:instrText>
          </w:r>
          <w:r w:rsidRPr="0011609A">
            <w:instrText>Tel.</w:instrText>
          </w:r>
          <w:r w:rsidRPr="0011609A">
            <w:tab/>
          </w:r>
          <w:r w:rsidRPr="0011609A">
            <w:fldChar w:fldCharType="begin"/>
          </w:r>
          <w:r w:rsidRPr="0011609A">
            <w:instrText xml:space="preserve"> DOCPROPERTY "Contactperson.DirectPhone"\*CHARFORMAT \&lt;OawJumpToField value=0/&gt;</w:instrText>
          </w:r>
          <w:r w:rsidRPr="0011609A">
            <w:fldChar w:fldCharType="separate"/>
          </w:r>
          <w:r w:rsidR="0011609A" w:rsidRPr="0011609A">
            <w:instrText>+41 71 353 67 09</w:instrText>
          </w:r>
          <w:r w:rsidRPr="0011609A">
            <w:rPr>
              <w:highlight w:val="white"/>
            </w:rPr>
            <w:fldChar w:fldCharType="end"/>
          </w:r>
        </w:p>
        <w:p w14:paraId="78E12107" w14:textId="7A837C4D" w:rsidR="0043457D" w:rsidRPr="0011609A" w:rsidRDefault="0043457D" w:rsidP="0043457D">
          <w:pPr>
            <w:pStyle w:val="Kopfzeile"/>
            <w:rPr>
              <w:highlight w:val="white"/>
            </w:rPr>
          </w:pPr>
          <w:r w:rsidRPr="0011609A">
            <w:rPr>
              <w:highlight w:val="white"/>
            </w:rPr>
            <w:instrText>" \* MERGEFORMAT \&lt;OawJumpToField value=0/&gt;</w:instrText>
          </w:r>
          <w:r w:rsidRPr="0011609A">
            <w:rPr>
              <w:highlight w:val="white"/>
            </w:rPr>
            <w:fldChar w:fldCharType="end"/>
          </w:r>
          <w:r w:rsidRPr="0011609A">
            <w:rPr>
              <w:highlight w:val="white"/>
            </w:rPr>
            <w:fldChar w:fldCharType="begin"/>
          </w:r>
          <w:r w:rsidRPr="0011609A">
            <w:rPr>
              <w:highlight w:val="white"/>
            </w:rPr>
            <w:instrText xml:space="preserve"> IF </w:instrText>
          </w:r>
          <w:r w:rsidRPr="0011609A">
            <w:fldChar w:fldCharType="begin"/>
          </w:r>
          <w:r w:rsidRPr="0011609A">
            <w:instrText xml:space="preserve"> DOCPROPERTY "Contactperson.DirectFax"\*CHARFORMAT \&lt;OawJumpToField value=0/&gt;</w:instrText>
          </w:r>
          <w:r w:rsidRPr="0011609A">
            <w:rPr>
              <w:highlight w:val="white"/>
            </w:rPr>
            <w:fldChar w:fldCharType="end"/>
          </w:r>
          <w:r w:rsidRPr="0011609A">
            <w:rPr>
              <w:highlight w:val="white"/>
            </w:rPr>
            <w:instrText xml:space="preserve"> = "" "" "Fax.</w:instrText>
          </w:r>
          <w:r w:rsidRPr="0011609A">
            <w:rPr>
              <w:highlight w:val="white"/>
            </w:rPr>
            <w:tab/>
          </w:r>
          <w:r w:rsidRPr="0011609A">
            <w:fldChar w:fldCharType="begin"/>
          </w:r>
          <w:r w:rsidRPr="0011609A">
            <w:instrText xml:space="preserve"> DOCPROPERTY "Contactperson.DirectFax"\*CHARFORMAT \&lt;OawJumpToField value=0/&gt;</w:instrText>
          </w:r>
          <w:r w:rsidRPr="0011609A">
            <w:fldChar w:fldCharType="separate"/>
          </w:r>
          <w:r w:rsidR="00B77B7D" w:rsidRPr="0011609A">
            <w:instrText>Contactperson.DirectFax</w:instrText>
          </w:r>
          <w:r w:rsidRPr="0011609A">
            <w:rPr>
              <w:highlight w:val="white"/>
            </w:rPr>
            <w:fldChar w:fldCharType="end"/>
          </w:r>
        </w:p>
        <w:p w14:paraId="6FBD0240" w14:textId="2F6E5BCE" w:rsidR="0043457D" w:rsidRPr="0011609A" w:rsidRDefault="0043457D" w:rsidP="0043457D">
          <w:pPr>
            <w:pStyle w:val="Kopfzeile"/>
            <w:rPr>
              <w:noProof/>
            </w:rPr>
          </w:pPr>
          <w:r w:rsidRPr="0011609A">
            <w:rPr>
              <w:highlight w:val="white"/>
            </w:rPr>
            <w:instrText>" \* MERGEFORMAT \&lt;OawJumpToField value=0/&gt;</w:instrText>
          </w:r>
          <w:r w:rsidRPr="0011609A">
            <w:rPr>
              <w:highlight w:val="white"/>
            </w:rPr>
            <w:fldChar w:fldCharType="end"/>
          </w:r>
          <w:r w:rsidRPr="0011609A">
            <w:rPr>
              <w:highlight w:val="white"/>
            </w:rPr>
            <w:fldChar w:fldCharType="begin"/>
          </w:r>
          <w:r w:rsidRPr="0011609A">
            <w:rPr>
              <w:highlight w:val="white"/>
            </w:rPr>
            <w:instrText xml:space="preserve"> IF </w:instrText>
          </w:r>
          <w:r w:rsidRPr="0011609A">
            <w:fldChar w:fldCharType="begin"/>
          </w:r>
          <w:r w:rsidRPr="0011609A">
            <w:instrText xml:space="preserve"> DOCPROPERTY "Contactperson.EMail"\*CHARFORMAT \&lt;OawJumpToField value=0/&gt;</w:instrText>
          </w:r>
          <w:r w:rsidRPr="0011609A">
            <w:rPr>
              <w:highlight w:val="white"/>
            </w:rPr>
            <w:fldChar w:fldCharType="end"/>
          </w:r>
          <w:r w:rsidRPr="0011609A">
            <w:rPr>
              <w:highlight w:val="white"/>
            </w:rPr>
            <w:instrText xml:space="preserve"> = "" "" "</w:instrText>
          </w:r>
          <w:r w:rsidRPr="0011609A">
            <w:fldChar w:fldCharType="begin"/>
          </w:r>
          <w:r w:rsidRPr="0011609A">
            <w:instrText xml:space="preserve"> DOCPROPERTY "Contactperson.EMail"\*CHARFORMAT \&lt;OawJumpToField value=0/&gt;</w:instrText>
          </w:r>
          <w:r w:rsidRPr="0011609A">
            <w:fldChar w:fldCharType="separate"/>
          </w:r>
          <w:r w:rsidR="0011609A" w:rsidRPr="0011609A">
            <w:instrText>marianne.peter@ar.ch</w:instrText>
          </w:r>
          <w:r w:rsidRPr="0011609A">
            <w:rPr>
              <w:highlight w:val="white"/>
            </w:rPr>
            <w:fldChar w:fldCharType="end"/>
          </w:r>
          <w:r w:rsidRPr="0011609A">
            <w:rPr>
              <w:highlight w:val="white"/>
            </w:rPr>
            <w:instrText>" "" \* MERGEFORMAT \&lt;OawJumpToField value=0/&gt;</w:instrText>
          </w:r>
          <w:r w:rsidRPr="0011609A">
            <w:rPr>
              <w:highlight w:val="white"/>
            </w:rPr>
            <w:fldChar w:fldCharType="end"/>
          </w:r>
          <w:r w:rsidRPr="0011609A">
            <w:rPr>
              <w:noProof/>
            </w:rPr>
            <w:instrText>" \* MERGEFORMAT</w:instrText>
          </w:r>
          <w:r w:rsidRPr="0011609A">
            <w:rPr>
              <w:noProof/>
            </w:rPr>
            <w:fldChar w:fldCharType="end"/>
          </w:r>
        </w:p>
        <w:p w14:paraId="410C4311" w14:textId="77777777" w:rsidR="005B47A2" w:rsidRPr="0011609A" w:rsidRDefault="005B47A2" w:rsidP="0043457D">
          <w:pPr>
            <w:pStyle w:val="Kopfzeile"/>
          </w:pPr>
        </w:p>
      </w:tc>
    </w:tr>
    <w:tr w:rsidR="005B47A2" w:rsidRPr="0011609A" w14:paraId="2C5B36BB" w14:textId="77777777" w:rsidTr="0067188B">
      <w:tc>
        <w:tcPr>
          <w:tcW w:w="5641" w:type="dxa"/>
          <w:shd w:val="clear" w:color="auto" w:fill="auto"/>
        </w:tcPr>
        <w:p w14:paraId="556299D0" w14:textId="77777777" w:rsidR="005B47A2" w:rsidRPr="0011609A" w:rsidRDefault="005B47A2" w:rsidP="009000EB">
          <w:pPr>
            <w:pStyle w:val="1pt"/>
          </w:pPr>
        </w:p>
      </w:tc>
      <w:tc>
        <w:tcPr>
          <w:tcW w:w="1928" w:type="dxa"/>
          <w:vMerge/>
          <w:shd w:val="clear" w:color="auto" w:fill="auto"/>
        </w:tcPr>
        <w:p w14:paraId="42B3B5D3" w14:textId="77777777" w:rsidR="005B47A2" w:rsidRPr="0011609A" w:rsidRDefault="005B47A2"/>
      </w:tc>
      <w:tc>
        <w:tcPr>
          <w:tcW w:w="2552" w:type="dxa"/>
          <w:vMerge/>
          <w:shd w:val="clear" w:color="auto" w:fill="auto"/>
        </w:tcPr>
        <w:p w14:paraId="035343C3" w14:textId="77777777" w:rsidR="005B47A2" w:rsidRPr="0011609A" w:rsidRDefault="005B47A2"/>
      </w:tc>
    </w:tr>
  </w:tbl>
  <w:p w14:paraId="424F61D4" w14:textId="77777777" w:rsidR="001D3CE9" w:rsidRPr="0011609A" w:rsidRDefault="001D3CE9" w:rsidP="006F2AEA">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06A1" w14:textId="77777777" w:rsidR="00110163" w:rsidRDefault="0011609A" w:rsidP="00110163">
    <w:pPr>
      <w:pStyle w:val="1pt"/>
    </w:pPr>
    <w:bookmarkStart w:id="4" w:name="LogoSn"/>
    <w:bookmarkEnd w:id="4"/>
    <w:r>
      <w:rPr>
        <w:noProof/>
      </w:rPr>
      <w:drawing>
        <wp:anchor distT="0" distB="0" distL="114300" distR="114300" simplePos="0" relativeHeight="251659264" behindDoc="1" locked="1" layoutInCell="1" allowOverlap="1" wp14:anchorId="37DC4483" wp14:editId="183D3833">
          <wp:simplePos x="0" y="0"/>
          <wp:positionH relativeFrom="page">
            <wp:posOffset>0</wp:posOffset>
          </wp:positionH>
          <wp:positionV relativeFrom="page">
            <wp:posOffset>0</wp:posOffset>
          </wp:positionV>
          <wp:extent cx="7556601" cy="972922"/>
          <wp:effectExtent l="0" t="0" r="0" b="0"/>
          <wp:wrapNone/>
          <wp:docPr id="5" name="Oaw.2012100410273200663397.02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6601" cy="9729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191"/>
    <w:multiLevelType w:val="multilevel"/>
    <w:tmpl w:val="388A93EE"/>
    <w:styleLink w:val="AufzhlungPunkte"/>
    <w:lvl w:ilvl="0">
      <w:start w:val="1"/>
      <w:numFmt w:val="bullet"/>
      <w:lvlText w:val=""/>
      <w:lvlJc w:val="left"/>
      <w:pPr>
        <w:ind w:left="425" w:hanging="425"/>
      </w:pPr>
      <w:rPr>
        <w:rFonts w:ascii="Symbol" w:hAnsi="Symbol" w:hint="default"/>
        <w:color w:val="auto"/>
      </w:rPr>
    </w:lvl>
    <w:lvl w:ilvl="1">
      <w:start w:val="1"/>
      <w:numFmt w:val="bullet"/>
      <w:lvlText w:val=""/>
      <w:lvlJc w:val="left"/>
      <w:pPr>
        <w:ind w:left="851" w:hanging="426"/>
      </w:pPr>
      <w:rPr>
        <w:rFonts w:ascii="Symbol" w:hAnsi="Symbol" w:hint="default"/>
        <w:color w:val="auto"/>
      </w:rPr>
    </w:lvl>
    <w:lvl w:ilvl="2">
      <w:start w:val="1"/>
      <w:numFmt w:val="bullet"/>
      <w:lvlText w:val=""/>
      <w:lvlJc w:val="left"/>
      <w:pPr>
        <w:ind w:left="1276" w:hanging="425"/>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5919F2"/>
    <w:multiLevelType w:val="hybridMultilevel"/>
    <w:tmpl w:val="0B9A7636"/>
    <w:lvl w:ilvl="0" w:tplc="FA16DE2E">
      <w:start w:val="5"/>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2784731"/>
    <w:multiLevelType w:val="multilevel"/>
    <w:tmpl w:val="8A78A904"/>
    <w:styleLink w:val="AufzhlungNummer"/>
    <w:lvl w:ilvl="0">
      <w:start w:val="1"/>
      <w:numFmt w:val="ordinal"/>
      <w:lvlText w:val="%1"/>
      <w:lvlJc w:val="left"/>
      <w:pPr>
        <w:ind w:left="284" w:hanging="284"/>
      </w:pPr>
      <w:rPr>
        <w:rFonts w:hint="default"/>
      </w:rPr>
    </w:lvl>
    <w:lvl w:ilvl="1">
      <w:start w:val="1"/>
      <w:numFmt w:val="ordinal"/>
      <w:lvlText w:val="%2"/>
      <w:lvlJc w:val="left"/>
      <w:pPr>
        <w:ind w:left="851" w:hanging="426"/>
      </w:pPr>
      <w:rPr>
        <w:rFonts w:hint="default"/>
      </w:rPr>
    </w:lvl>
    <w:lvl w:ilvl="2">
      <w:start w:val="1"/>
      <w:numFmt w:val="ordinal"/>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69E7B55"/>
    <w:multiLevelType w:val="hybridMultilevel"/>
    <w:tmpl w:val="955C81D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70C55E8"/>
    <w:multiLevelType w:val="multilevel"/>
    <w:tmpl w:val="BCE06E42"/>
    <w:numStyleLink w:val="AufzhlungStrich"/>
  </w:abstractNum>
  <w:abstractNum w:abstractNumId="6">
    <w:nsid w:val="48FC29D0"/>
    <w:multiLevelType w:val="hybridMultilevel"/>
    <w:tmpl w:val="80C0EB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57E65915"/>
    <w:multiLevelType w:val="multilevel"/>
    <w:tmpl w:val="34E48834"/>
    <w:numStyleLink w:val="AufzhlungLit"/>
  </w:abstractNum>
  <w:abstractNum w:abstractNumId="8">
    <w:nsid w:val="5AD84DC7"/>
    <w:multiLevelType w:val="multilevel"/>
    <w:tmpl w:val="8A78A904"/>
    <w:numStyleLink w:val="AufzhlungNummer"/>
  </w:abstractNum>
  <w:abstractNum w:abstractNumId="9">
    <w:nsid w:val="61584104"/>
    <w:multiLevelType w:val="multilevel"/>
    <w:tmpl w:val="34E48834"/>
    <w:styleLink w:val="AufzhlungLit"/>
    <w:lvl w:ilvl="0">
      <w:start w:val="1"/>
      <w:numFmt w:val="lowerLetter"/>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71BD2841"/>
    <w:multiLevelType w:val="multilevel"/>
    <w:tmpl w:val="BCE06E42"/>
    <w:styleLink w:val="AufzhlungStrich"/>
    <w:lvl w:ilvl="0">
      <w:start w:val="1"/>
      <w:numFmt w:val="bullet"/>
      <w:lvlText w:val=""/>
      <w:lvlJc w:val="left"/>
      <w:pPr>
        <w:ind w:left="425" w:hanging="425"/>
      </w:pPr>
      <w:rPr>
        <w:rFonts w:ascii="Symbol" w:hAnsi="Symbol" w:hint="default"/>
        <w:color w:val="auto"/>
      </w:rPr>
    </w:lvl>
    <w:lvl w:ilvl="1">
      <w:start w:val="1"/>
      <w:numFmt w:val="bullet"/>
      <w:lvlText w:val=""/>
      <w:lvlJc w:val="left"/>
      <w:pPr>
        <w:ind w:left="851" w:hanging="426"/>
      </w:pPr>
      <w:rPr>
        <w:rFonts w:ascii="Symbol" w:hAnsi="Symbol" w:hint="default"/>
        <w:color w:val="auto"/>
      </w:rPr>
    </w:lvl>
    <w:lvl w:ilvl="2">
      <w:start w:val="1"/>
      <w:numFmt w:val="bullet"/>
      <w:lvlText w:val=""/>
      <w:lvlJc w:val="left"/>
      <w:pPr>
        <w:ind w:left="1276" w:hanging="425"/>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10"/>
  </w:num>
  <w:num w:numId="4">
    <w:abstractNumId w:val="2"/>
  </w:num>
  <w:num w:numId="5">
    <w:abstractNumId w:val="8"/>
  </w:num>
  <w:num w:numId="6">
    <w:abstractNumId w:val="9"/>
  </w:num>
  <w:num w:numId="7">
    <w:abstractNumId w:val="7"/>
  </w:num>
  <w:num w:numId="8">
    <w:abstractNumId w:val="4"/>
  </w:num>
  <w:num w:numId="9">
    <w:abstractNumId w:val="4"/>
  </w:num>
  <w:num w:numId="10">
    <w:abstractNumId w:val="4"/>
  </w:num>
  <w:num w:numId="11">
    <w:abstractNumId w:val="4"/>
  </w:num>
  <w:num w:numId="12">
    <w:abstractNumId w:val="4"/>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7. April 2020"/>
    <w:docVar w:name="Date.Format.Long.dateValue" w:val="43928"/>
    <w:docVar w:name="OawAttachedTemplate" w:val="MT_Arbeitsdokument_mit_Absender.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2 (4.2.2532)"/>
    <w:docVar w:name="OawCreatedWithProjectID" w:val="arch"/>
    <w:docVar w:name="OawCreatedWithProjectVersion" w:val="33"/>
    <w:docVar w:name="OawDate.Manua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lt;/document&gt;"/>
    <w:docVar w:name="oawDefinitionTmpl" w:val="&lt;document&gt;&lt;OawDocProperty name=&quot;Organisation.DepartementZeile1&quot;&gt;&lt;profile type=&quot;default&quot; UID=&quot;&quot; sameAsDefault=&quot;0&quot;&gt;&lt;documentProperty UID=&quot;2002122011014149059130932&quot; dataSourceUID=&quot;prj.2003050916522158373536&quot;/&gt;&lt;type type=&quot;OawDatabase&quot;&gt;&lt;OawDatabase table=&quot;Data&quot; field=&quot;DepartementZeile1&quot;/&gt;&lt;/type&gt;&lt;/profile&gt;&lt;/OawDocProperty&gt;_x000d__x0009_&lt;OawDocProperty name=&quot;Organisation.DepartementZeile2&quot;&gt;&lt;profile type=&quot;default&quot; UID=&quot;&quot; sameAsDefault=&quot;0&quot;&gt;&lt;documentProperty UID=&quot;2002122011014149059130932&quot; dataSourceUID=&quot;prj.2003050916522158373536&quot;/&gt;&lt;type type=&quot;OawDatabase&quot;&gt;&lt;OawDatabase table=&quot;Data&quot; field=&quot;DepartementZeile2&quot;/&gt;&lt;/type&gt;&lt;/profile&gt;&lt;/OawDocProperty&gt;_x000d__x0009_&lt;OawDocProperty name=&quot;Organisation.DepartementZeile3&quot;&gt;&lt;profile type=&quot;default&quot; UID=&quot;&quot; sameAsDefault=&quot;0&quot;&gt;&lt;documentProperty UID=&quot;2002122011014149059130932&quot; dataSourceUID=&quot;prj.2003050916522158373536&quot;/&gt;&lt;type type=&quot;OawDatabase&quot;&gt;&lt;OawDatabase table=&quot;Data&quot; field=&quot;DepartementZeile3&quot;/&gt;&lt;/type&gt;&lt;/profile&gt;&lt;/OawDocProperty&gt;_x000d__x0009_&lt;OawDocProperty name=&quot;Organisation.DepartementKomplett&quot;&gt;&lt;profile type=&quot;default&quot; UID=&quot;&quot; sameAsDefault=&quot;0&quot;&gt;&lt;documentProperty UID=&quot;2002122011014149059130932&quot; dataSourceUID=&quot;prj.2003050916522158373536&quot;/&gt;&lt;type type=&quot;OawDatabase&quot;&gt;&lt;OawDatabase table=&quot;Data&quot; field=&quot;DepartementKomplett&quot;/&gt;&lt;/type&gt;&lt;/profile&gt;&lt;/OawDocProperty&gt;_x000d__x0009_&lt;OawDocProperty name=&quot;Organisation.AmtKomplett&quot;&gt;&lt;profile type=&quot;default&quot; UID=&quot;&quot; sameAsDefault=&quot;0&quot;&gt;&lt;documentProperty UID=&quot;2002122011014149059130932&quot; dataSourceUID=&quot;prj.2003050916522158373536&quot;/&gt;&lt;type type=&quot;OawDatabase&quot;&gt;&lt;OawDatabase table=&quot;Data&quot; field=&quot;AmtKomplett&quot;/&gt;&lt;/type&gt;&lt;/profile&gt;&lt;/OawDocProperty&gt;_x000d__x0009_&lt;OawDocProperty name=&quot;Organisation.AmtZeile1&quot;&gt;&lt;profile type=&quot;default&quot; UID=&quot;&quot; sameAsDefault=&quot;0&quot;&gt;&lt;documentProperty UID=&quot;2002122011014149059130932&quot; dataSourceUID=&quot;prj.2003050916522158373536&quot;/&gt;&lt;type type=&quot;OawDatabase&quot;&gt;&lt;OawDatabase table=&quot;Data&quot; field=&quot;AmtZeile1&quot;/&gt;&lt;/type&gt;&lt;/profile&gt;&lt;/OawDocProperty&gt;_x000d__x0009_&lt;OawDocProperty name=&quot;Organisation.AmtZeile2&quot;&gt;&lt;profile type=&quot;default&quot; UID=&quot;&quot; sameAsDefault=&quot;0&quot;&gt;&lt;documentProperty UID=&quot;2002122011014149059130932&quot; dataSourceUID=&quot;prj.2003050916522158373536&quot;/&gt;&lt;type type=&quot;OawDatabase&quot;&gt;&lt;OawDatabase table=&quot;Data&quot; field=&quot;AmtZeile2&quot;/&gt;&lt;/type&gt;&lt;/profile&gt;&lt;/OawDocProperty&gt;_x000d__x0009_&lt;OawDocProperty name=&quot;Organisation.AmtZeile3&quot;&gt;&lt;profile type=&quot;default&quot; UID=&quot;&quot; sameAsDefault=&quot;0&quot;&gt;&lt;documentProperty UID=&quot;2002122011014149059130932&quot; dataSourceUID=&quot;prj.2003050916522158373536&quot;/&gt;&lt;type type=&quot;OawDatabase&quot;&gt;&lt;OawDatabase table=&quot;Data&quot; field=&quot;AmtZeile3&quot;/&gt;&lt;/type&gt;&lt;/profile&gt;&lt;/OawDocProperty&gt;_x000d__x0009_&lt;OawDocProperty name=&quot;Organisation.AmtZeile1&quot;&gt;&lt;profile type=&quot;default&quot; UID=&quot;&quot; sameAsDefault=&quot;0&quot;&gt;&lt;/profile&gt;&lt;/OawDocProperty&gt;_x000d__x0009_&lt;OawDocProperty name=&quot;Organisation.FachstelleZeile1&quot;&gt;&lt;profile type=&quot;default&quot; UID=&quot;&quot; sameAsDefault=&quot;0&quot;&gt;&lt;documentProperty UID=&quot;2002122011014149059130932&quot; dataSourceUID=&quot;prj.2003050916522158373536&quot;/&gt;&lt;type type=&quot;OawDatabase&quot;&gt;&lt;OawDatabase table=&quot;Data&quot; field=&quot;FachstelleZeile1&quot;/&gt;&lt;/type&gt;&lt;/profile&gt;&lt;/OawDocProperty&gt;_x000d__x0009_&lt;OawDocProperty name=&quot;Organisation.FachstelleZeile2&quot;&gt;&lt;profile type=&quot;default&quot; UID=&quot;&quot; sameAsDefault=&quot;0&quot;&gt;&lt;documentProperty UID=&quot;2002122011014149059130932&quot; dataSourceUID=&quot;prj.2003050916522158373536&quot;/&gt;&lt;type type=&quot;OawDatabase&quot;&gt;&lt;OawDatabase table=&quot;Data&quot; field=&quot;FachstelleZeile2&quot;/&gt;&lt;/type&gt;&lt;/profile&gt;&lt;/OawDocProperty&gt;_x000d__x0009_&lt;OawDocProperty name=&quot;Organisation.FachstelleZeile3&quot;&gt;&lt;profile type=&quot;default&quot; UID=&quot;&quot; sameAsDefault=&quot;0&quot;&gt;&lt;documentProperty UID=&quot;2002122011014149059130932&quot; dataSourceUID=&quot;prj.2003050916522158373536&quot;/&gt;&lt;type type=&quot;OawDatabase&quot;&gt;&lt;OawDatabase table=&quot;Data&quot; field=&quot;FachstelleZeile3&quot;/&gt;&lt;/type&gt;&lt;/profile&gt;&lt;/OawDocProperty&gt;_x000d__x0009_&lt;OawDocProperty name=&quot;Organisation.FachstelleZeile1&quot;&gt;&lt;profile type=&quot;default&quot; UID=&quot;&quot; sameAsDefault=&quot;0&quot;&gt;&lt;/profile&gt;&lt;/OawDocProperty&gt;_x000d__x0009_&lt;OawDocProperty name=&quot;Organisation.Adresszeile1&quot;&gt;&lt;profile type=&quot;default&quot; UID=&quot;&quot; sameAsDefault=&quot;0&quot;&gt;&lt;documentProperty UID=&quot;2002122011014149059130932&quot; dataSourceUID=&quot;prj.2003050916522158373536&quot;/&gt;&lt;type type=&quot;OawDatabase&quot;&gt;&lt;OawDatabase table=&quot;Data&quot; field=&quot;Adresszeile1&quot;/&gt;&lt;/type&gt;&lt;/profile&gt;&lt;/OawDocProperty&gt;_x000d__x0009_&lt;OawDocProperty name=&quot;Organisation.Adresszeile2&quot;&gt;&lt;profile type=&quot;default&quot; UID=&quot;&quot; sameAsDefault=&quot;0&quot;&gt;&lt;documentProperty UID=&quot;2002122011014149059130932&quot; dataSourceUID=&quot;prj.2003050916522158373536&quot;/&gt;&lt;type type=&quot;OawDatabase&quot;&gt;&lt;OawDatabase table=&quot;Data&quot; field=&quot;Adresszeile2&quot;/&gt;&lt;/type&gt;&lt;/profile&gt;&lt;/OawDocProperty&gt;_x000d__x0009_&lt;OawDocProperty name=&quot;Organisation.Adresszeile3&quot;&gt;&lt;profile type=&quot;default&quot; UID=&quot;&quot; sameAsDefault=&quot;0&quot;&gt;&lt;documentProperty UID=&quot;2002122011014149059130932&quot; dataSourceUID=&quot;prj.2003050916522158373536&quot;/&gt;&lt;type type=&quot;OawDatabase&quot;&gt;&lt;OawDatabase table=&quot;Data&quot; field=&quot;Adresszeile3&quot;/&gt;&lt;/type&gt;&lt;/profile&gt;&lt;/OawDocProperty&gt;_x000d__x0009_&lt;OawDocProperty name=&quot;Organisation.Adresszeile4&quot;&gt;&lt;profile type=&quot;default&quot; UID=&quot;&quot; sameAsDefault=&quot;0&quot;&gt;&lt;documentProperty UID=&quot;2002122011014149059130932&quot; dataSourceUID=&quot;prj.2003050916522158373536&quot;/&gt;&lt;type type=&quot;OawDatabase&quot;&gt;&lt;OawDatabase table=&quot;Data&quot; field=&quot;Adresszeile4&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Description&quot;&gt;&lt;profile type=&quot;default&quot; UID=&quot;&quot; sameAsDefault=&quot;0&quot;&gt;&lt;documentProperty UID=&quot;2012100312282905492617&quot; dataSourceUID=&quot;prj.201210021469701677323&quot;/&gt;&lt;type type=&quot;OawDatabase&quot;&gt;&lt;OawDatabase table=&quot;Data&quot; field=&quot;Description&quot;/&gt;&lt;/type&gt;&lt;/profile&gt;&lt;/OawDocProperty&gt;_x000d__x0009_&lt;OawDocProperty name=&quot;ContactpersonFunction.Description2&quot;&gt;&lt;profile type=&quot;default&quot; UID=&quot;&quot; sameAsDefault=&quot;0&quot;&gt;&lt;documentProperty UID=&quot;2012100312282905492617&quot; dataSourceUID=&quot;prj.201210021469701677323&quot;/&gt;&lt;type type=&quot;OawDatabase&quot;&gt;&lt;OawDatabase table=&quot;Data&quot; field=&quot;Description2&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EmblemColorN&quot;&gt;&lt;profile type=&quot;default&quot; UID=&quot;&quot; sameAsDefault=&quot;0&quot;&gt;&lt;format UID=&quot;2012100410273200663397&quot; top=&quot;0&quot; left=&quot;0&quot; relativeHorizontalPosition=&quot;1&quot; relativeVerticalPosition=&quot;1&quot; horizontalAdjustment=&quot;0&quot; verticalAdjustment=&quot;0&quot; anchorBookmark=&quot;LogoSn&quot; inlineAnchorBookmark=&quot;&quot;/&gt;&lt;documentProperty UID=&quot;2002122011014149059130932&quot; dataSourceUID=&quot;prj.2003050916522158373536&quot;/&gt;&lt;type type=&quot;OawDatabase&quot;&gt;&lt;OawDatabase table=&quot;Data&quot; field=&quot;EmblemColorN&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533&quot; sameAsDefault=&quot;0&quot;&gt;&lt;documentProperty UID=&quot;&quot; dataSourceUID=&quot;&quot;/&gt;&lt;type type=&quot;OawDatabase&quot;&gt;&lt;OawDatabase table=&quot;Data&quot; field=&quot;&quot;/&gt;&lt;/type&gt;&lt;/profile&gt;&lt;profile type=&quot;print&quot; UID=&quot;2012100310258892233669&quot; sameAsDefault=&quot;0&quot;&gt;&lt;documentProperty UID=&quot;&quot; dataSourceUID=&quot;&quot;/&gt;&lt;type type=&quot;OawDatabase&quot;&gt;&lt;OawDatabase table=&quot;Data&quot; field=&quot;&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OawPicture&gt;_x000d__x0009_&lt;OawDocProperty name=&quot;Organisation.Ort&quot;&gt;&lt;profile type=&quot;default&quot; UID=&quot;&quot; sameAsDefault=&quot;0&quot;&gt;&lt;/profile&gt;&lt;/OawDocProperty&gt;_x000d__x0009_&lt;OawDateManual name=&quot;Date.Format.Long&quot;&gt;&lt;profile type=&quot;default&quot; UID=&quot;&quot; sameAsDefault=&quot;0&quot;&gt;&lt;format UID=&quot;2012100414293354802745&quot; type=&quot;6&quot; defaultValue=&quot;%OawCreationDate%&quot; dateFormat=&quot;Date.Format.Long&quot;/&gt;&lt;/profile&gt;&lt;/OawDateManual&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Anchor name=&quot;LogoSn&quot;&gt;&lt;profile type=&quot;default&quot; UID=&quot;&quot; sameAsDefault=&quot;0&quot;&gt;&lt;/profile&gt;&lt;/OawAnchor&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Bookmark name=&quot;Subject&quot;&gt;&lt;profile type=&quot;default&quot; UID=&quot;&quot; sameAsDefault=&quot;0&quot;&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Text&quot;&gt;&lt;profile type=&quot;default&quot; UID=&quot;&quot; sameAsDefault=&quot;0&quot;&gt;&lt;/profile&gt;&lt;/OawBookmark&gt;_x000d__x0009_&lt;OawAnchor name=&quot;Signature1&quot;&gt;&lt;profile type=&quot;default&quot; UID=&quot;&quot; sameAsDefault=&quot;0&quot;&gt;&lt;/profile&gt;&lt;/OawAnchor&gt;_x000d__x0009_&lt;OawAnchor name=&quot;Signature2&quot;&gt;&lt;profile type=&quot;default&quot; UID=&quot;&quot; sameAsDefault=&quot;0&quot;&gt;&lt;/profile&gt;&lt;/OawAnchor&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Bookmark name=&quot;Enclosures&quot;&gt;&lt;profile type=&quot;default&quot; UID=&quot;&quot; sameAsDefault=&quot;0&quot;&gt;&lt;/profile&gt;&lt;/OawBookmark&gt;_x000d__x0009_&lt;OawPicture name=&quot;Unbenannt&quot;&gt;&lt;profile type=&quot;default&quot; UID=&quot;&quot; sameAsDefault=&quot;0&quot;&gt;&lt;forma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27113&quot; sameAsDefault=&quot;-1&quot;&gt;&lt;/profile&gt;&lt;profile type=&quot;print&quot; UID=&quot;2012100310258892233394&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2122010583847234010578&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2122010583847234010578&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2122010583847234010578&quot; dataSourceUID=&quot;prj.2003041709434161414032&quot;/&gt;&lt;type type=&quot;OawDatabase&quot;&gt;&lt;OawDatabase table=&quot;Data&quot; field=&quot;Signature&quot;/&gt;&lt;/type&gt;&lt;/profile&gt;&lt;/OawPicture&gt;_x000d__x0009_&lt;OawPicture name=&quot;Unbenannt1&quot;&gt;&lt;profile type=&quot;default&quot; UID=&quot;&quot; sameAsDefault=&quot;0&quot;&gt;&lt;forma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27113&quot; sameAsDefault=&quot;-1&quot;&gt;&lt;/profile&gt;&lt;profile type=&quot;print&quot; UID=&quot;2012100310258892233394&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3061115381095709037&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3061115381095709037&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3061115381095709037&quot; dataSourceUID=&quot;prj.2003041709434161414032&quot;/&gt;&lt;type type=&quot;OawDatabase&quot;&gt;&lt;OawDatabase table=&quot;Data&quot; field=&quot;Signature&quot;/&gt;&lt;/type&gt;&lt;/profile&gt;&lt;/OawPicture&gt;_x000d__x0009_&lt;OawPicture name=&quot;Organisation.EmblemColor&quot;&gt;&lt;profile type=&quot;default&quot; UID=&quot;&quot; sameAsDefault=&quot;0&quot;&gt;&lt;format UID=&quot;2012100417454460294761&quot; top=&quot;-180&quot; left=&quot;-28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EmblemColor&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Anchor name=&quot;LogoS1&quot;&gt;&lt;profile type=&quot;default&quot; UID=&quot;&quot; sameAsDefault=&quot;0&quot;&gt;&lt;/profile&gt;&lt;/OawAnchor&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Organisation.ImAuftrageVon&quot;&gt;&lt;profile type=&quot;default&quot; UID=&quot;&quot; sameAsDefault=&quot;0&quot;&gt;&lt;documentProperty UID=&quot;2002122011014149059130932&quot; dataSourceUID=&quot;prj.2003050916522158373536&quot;/&gt;&lt;type type=&quot;OawDatabase&quot;&gt;&lt;OawDatabase table=&quot;Data&quot; field=&quot;ImAuftrageVon&quot;/&gt;&lt;/type&gt;&lt;/profile&gt;&lt;/OawDocProperty&gt;_x000d__x0009_&lt;OawDocProperty name=&quot;Contactperson.OnBehalfOf&quot;&gt;&lt;profile type=&quot;default&quot; UID=&quot;&quot; sameAsDefault=&quot;0&quot;&gt;&lt;documentProperty UID=&quot;200212191811121321310321301031x&quot; dataSourceUID=&quot;prj.2003041709434161414032&quot;/&gt;&lt;type type=&quot;OawDatabase&quot;&gt;&lt;OawDatabase table=&quot;Data&quot; field=&quot;OnBehalfOf&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FachstelleKomplett&quot;&gt;&lt;profile type=&quot;default&quot; UID=&quot;&quot; sameAsDefault=&quot;0&quot;&gt;&lt;documentProperty UID=&quot;2002122011014149059130932&quot; dataSourceUID=&quot;prj.2003050916522158373536&quot;/&gt;&lt;type type=&quot;OawDatabase&quot;&gt;&lt;OawDatabase table=&quot;Data&quot; field=&quot;FachstelleKomplett&quot;/&gt;&lt;/type&gt;&lt;/profile&gt;&lt;/OawDocProperty&gt;_x000d__x0009_&lt;OawDocProperty name=&quot;ContactpersonOptions.Flag&quot;&gt;&lt;profile type=&quot;default&quot; UID=&quot;&quot; sameAsDefault=&quot;0&quot;&gt;&lt;documentProperty UID=&quot;2012103108238508919188&quot; dataSourceUID=&quot;prj.2012103108238953457685&quot;/&gt;&lt;type type=&quot;OawDatabase&quot;&gt;&lt;OawDatabase table=&quot;Data&quot; field=&quot;Flag&quot;/&gt;&lt;/type&gt;&lt;/profile&gt;&lt;/OawDocProperty&gt;_x000d__x0009_&lt;OawDocProperty name=&quot;Contactperson.Name&quot;&gt;&lt;profile type=&quot;default&quot; UID=&quot;&quot; sameAsDefault=&quot;0&quot;&gt;&lt;/profile&gt;&lt;/OawDocProperty&gt;_x000d__x0009_&lt;OawDocProperty name=&quot;Signature1Function.SignatureText&quot;&gt;&lt;profile type=&quot;default&quot; UID=&quot;&quot; sameAsDefault=&quot;0&quot;&gt;&lt;documentProperty UID=&quot;2012100313286566195364&quot; dataSourceUID=&quot;prj.201210021469701677323&quot;/&gt;&lt;type type=&quot;OawDatabase&quot;&gt;&lt;OawDatabase table=&quot;Data&quot; field=&quot;SignatureText&quot;/&gt;&lt;/type&gt;&lt;/profile&gt;&lt;/OawDocProperty&gt;_x000d__x0009_&lt;OawDocProperty name=&quot;Signature2Function.SignatureText&quot;&gt;&lt;profile type=&quot;default&quot; UID=&quot;&quot; sameAsDefault=&quot;0&quot;&gt;&lt;documentProperty UID=&quot;2012100313286585085139&quot; dataSourceUID=&quot;prj.201210021469701677323&quot;/&gt;&lt;type type=&quot;OawDatabase&quot;&gt;&lt;OawDatabase table=&quot;Data&quot; field=&quot;SignatureText&quot;/&gt;&lt;/type&gt;&lt;/profile&gt;&lt;/OawDocProperty&gt;_x000d_&lt;/document&gt;_x000d_"/>
    <w:docVar w:name="OawDistributionEnabled" w:val="&lt;empty/&gt;"/>
    <w:docVar w:name="OawDocProp.200212191811121321310321301031x" w:val="&lt;source&gt;&lt;Fields List=&quot;Title|Name|DirectPhone|DirectFax|EMail|OnBehalfOf&quot;/&gt;&lt;profile type=&quot;default&quot; UID=&quot;&quot; sameAsDefault=&quot;0&quot;&gt;&lt;OawDocProperty name=&quot;Contactperson.Title&quot; field=&quot;Title&quot;/&gt;&lt;OawDocProperty name=&quot;Contactperson.Name&quot; field=&quot;Name&quot;/&gt;&lt;OawDocProperty name=&quot;Contactperson.DirectPhone&quot; field=&quot;DirectPhone&quot;/&gt;&lt;OawDocProperty name=&quot;Contactperson.DirectFax&quot; field=&quot;DirectFax&quot;/&gt;&lt;OawDocProperty name=&quot;Contactperson.EMail&quot; field=&quot;EMail&quot;/&gt;&lt;OawDocProperty name=&quot;Contactperson.OnBehalfOf&quot; field=&quot;OnBehalfOf&quot;/&gt;&lt;/profile&gt;&lt;/source&gt;"/>
    <w:docVar w:name="OawDocProp.2002122010583847234010578" w:val="&lt;source&gt;&lt;Fields List=&quot;Title|Name|Signature|Signature|Signature|Signature|Signature&quot;/&gt;&lt;profile type=&quot;default&quot; UID=&quot;&quot; sameAsDefault=&quot;0&quot;&gt;&lt;OawDocProperty name=&quot;Signature1.Title&quot; field=&quot;Title&quot;/&gt;&lt;OawDocProperty name=&quot;Signature1.Name&quot; field=&quot;Name&quot;/&gt;&lt;/profile&gt;&lt;profile type=&quot;print&quot; UID=&quot;2012100310258892233394&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669&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890&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ementZeile1|DepartementZeile2|DepartementZeile3|DepartementKomplett|AmtKomplett|AmtZeile1|AmtZeile2|AmtZeile3|FachstelleZeile1|FachstelleZeile2|FachstelleZeile3|Adresszeile1|Adresszeile2|Adresszeile3|Adresszeile4|Telefon|Fax|Internet|Email|PLZ|Ort|EmblemColorN|EmblemColor|ImAuftrageVon|FachstelleKomplett|EmblemBWN|EmblemBW|EmblemBWN|EmblemBW|EmblemColor|EmblemColor&quot;/&gt;&lt;profile type=&quot;default&quot; UID=&quot;&quot; sameAsDefault=&quot;0&quot;&gt;&lt;OawDocProperty name=&quot;Organisation.DepartementZeile1&quot; field=&quot;DepartementZeile1&quot;/&gt;&lt;OawDocProperty name=&quot;Organisation.DepartementZeile2&quot; field=&quot;DepartementZeile2&quot;/&gt;&lt;OawDocProperty name=&quot;Organisation.DepartementZeile3&quot; field=&quot;DepartementZeile3&quot;/&gt;&lt;OawDocProperty name=&quot;Organisation.DepartementKomplett&quot; field=&quot;DepartementKomplett&quot;/&gt;&lt;OawDocProperty name=&quot;Organisation.AmtKomplett&quot; field=&quot;AmtKomplett&quot;/&gt;&lt;OawDocProperty name=&quot;Organisation.AmtZeile1&quot; field=&quot;AmtZeile1&quot;/&gt;&lt;OawDocProperty name=&quot;Organisation.AmtZeile2&quot; field=&quot;AmtZeile2&quot;/&gt;&lt;OawDocProperty name=&quot;Organisation.AmtZeile3&quot; field=&quot;AmtZeile3&quot;/&gt;&lt;OawDocProperty name=&quot;Organisation.FachstelleZeile1&quot; field=&quot;FachstelleZeile1&quot;/&gt;&lt;OawDocProperty name=&quot;Organisation.FachstelleZeile2&quot; field=&quot;FachstelleZeile2&quot;/&gt;&lt;OawDocProperty name=&quot;Organisation.FachstelleZeile3&quot; field=&quot;FachstelleZeile3&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Adresszeile4&quot; field=&quot;Adresszeile4&quot;/&gt;&lt;OawDocProperty name=&quot;Organisation.Telefon&quot; field=&quot;Telefon&quot;/&gt;&lt;OawDocProperty name=&quot;Organisation.Fax&quot; field=&quot;Fax&quot;/&gt;&lt;OawDocProperty name=&quot;Organisation.Internet&quot; field=&quot;Internet&quot;/&gt;&lt;OawDocProperty name=&quot;Organisation.Email&quot; field=&quot;Email&quot;/&gt;&lt;OawDocProperty name=&quot;Organisation.PLZ&quot; field=&quot;PLZ&quot;/&gt;&lt;OawDocProperty name=&quot;Organisation.Ort&quot; field=&quot;Ort&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OawDocProperty name=&quot;Organisation.ImAuftrageVon&quot; field=&quot;ImAuftrageVon&quot;/&gt;&lt;OawDocProperty name=&quot;Organisation.FachstelleKomplett&quot; field=&quot;FachstelleKomplett&quot;/&gt;&lt;/profile&gt;&lt;profile type=&quot;print&quot; UID=&quot;2012100310258892227113&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Title|Name|Signature|Signature|Signature|Signature|Signature&quot;/&gt;&lt;profile type=&quot;default&quot; UID=&quot;&quot; sameAsDefault=&quot;0&quot;&gt;&lt;OawDocProperty name=&quot;Signature2.Title&quot; field=&quot;Title&quot;/&gt;&lt;OawDocProperty name=&quot;Signature2.Name&quot; field=&quot;Name&quot;/&gt;&lt;/profile&gt;&lt;profile type=&quot;print&quot; UID=&quot;2012100310258892233394&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669&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890&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DocProperty name=&quot;Recipient.Closing&quot; field=&quot;Closing&quot;/&gt;&lt;OawDocProperty name=&quot;Recipient.EMail&quot; field=&quot;EMail&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2012100312282905492617" w:val="&lt;source&gt;&lt;Fields List=&quot;Description|Description2&quot;/&gt;&lt;profile type=&quot;default&quot; UID=&quot;&quot; sameAsDefault=&quot;0&quot;&gt;&lt;OawDocProperty name=&quot;ContactpersonFunction.Description&quot; field=&quot;Description&quot;/&gt;&lt;OawDocProperty name=&quot;ContactpersonFunction.Description2&quot; field=&quot;Description2&quot;/&gt;&lt;/profile&gt;&lt;/source&gt;"/>
    <w:docVar w:name="OawDocProp.2012100313286566195364" w:val="&lt;source&gt;&lt;Fields List=&quot;SignatureText&quot;/&gt;&lt;profile type=&quot;default&quot; UID=&quot;&quot; sameAsDefault=&quot;0&quot;&gt;&lt;OawDocProperty name=&quot;Signature1Function.SignatureText&quot; field=&quot;SignatureText&quot;/&gt;&lt;/profile&gt;&lt;/source&gt;"/>
    <w:docVar w:name="OawDocProp.2012100313286585085139" w:val="&lt;source&gt;&lt;Fields List=&quot;SignatureText&quot;/&gt;&lt;profile type=&quot;default&quot; UID=&quot;&quot; sameAsDefault=&quot;0&quot;&gt;&lt;OawDocProperty name=&quot;Signature2Function.SignatureText&quot; field=&quot;SignatureText&quot;/&gt;&lt;/profile&gt;&lt;/source&gt;"/>
    <w:docVar w:name="OawDocProp.2012103108238508919188" w:val="&lt;source&gt;&lt;Fields List=&quot;Flag&quot;/&gt;&lt;profile type=&quot;default&quot; UID=&quot;&quot; sameAsDefault=&quot;0&quot;&gt;&lt;OawDocProperty name=&quot;ContactpersonOptions.Flag&quot; field=&quot;Flag&quot;/&gt;&lt;/profile&gt;&lt;/source&gt;"/>
    <w:docVar w:name="OawDocPropSource" w:val="&lt;DocProps&gt;&lt;DocProp UID=&quot;2002122011014149059130932&quot; EntryUID=&quot;201303070922317851442&quot;&gt;&lt;Field Name=&quot;IDName&quot; Value=&quot;Bildung und Kultur - Amt für Kultur&quot;/&gt;&lt;Field Name=&quot;DepartementKomplett&quot; Value=&quot;Departement Bildung und Kultur&quot;/&gt;&lt;Field Name=&quot;DepartementZeile1&quot; Value=&quot;Departement&quot;/&gt;&lt;Field Name=&quot;DepartementZeile2&quot; Value=&quot;Bildung und Kultur&quot;/&gt;&lt;Field Name=&quot;DepartementZeile3&quot; Value=&quot;&quot;/&gt;&lt;Field Name=&quot;AmtKomplett&quot; Value=&quot;Amt für Kultur&quot;/&gt;&lt;Field Name=&quot;AmtZeile1&quot; Value=&quot;Amt für Kultur&quot;/&gt;&lt;Field Name=&quot;AmtZeile2&quot; Value=&quot;&quot;/&gt;&lt;Field Name=&quot;AmtZeile3&quot; Value=&quot;&quot;/&gt;&lt;Field Name=&quot;FachstelleKomplett&quot; Value=&quot;&quot;/&gt;&lt;Field Name=&quot;FachstelleZeile1&quot; Value=&quot;&quot;/&gt;&lt;Field Name=&quot;FachstelleZeile2&quot; Value=&quot;&quot;/&gt;&lt;Field Name=&quot;FachstelleZeile3&quot; Value=&quot;&quot;/&gt;&lt;Field Name=&quot;Adresszeile1&quot; Value=&quot;Schützenstrasse 1&quot;/&gt;&lt;Field Name=&quot;Adresszeile2&quot; Value=&quot;9102 Herisau&quot;/&gt;&lt;Field Name=&quot;Adresszeile3&quot; Value=&quot;&quot;/&gt;&lt;Field Name=&quot;Adresszeile4&quot; Value=&quot;&quot;/&gt;&lt;Field Name=&quot;PLZ&quot; Value=&quot;9100&quot;/&gt;&lt;Field Name=&quot;Ort&quot; Value=&quot;Herisau&quot;/&gt;&lt;Field Name=&quot;Telefon&quot; Value=&quot;&quot;/&gt;&lt;Field Name=&quot;Fax&quot; Value=&quot;&quot;/&gt;&lt;Field Name=&quot;Email&quot; Value=&quot;&quot;/&gt;&lt;Field Name=&quot;Internet&quot; Value=&quot;www.ar.ch&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Wasserzeichen&quot; Value=&quot;%Logos%\Entwurf.1196.1222.png&quot;/&gt;&lt;Field Name=&quot;EmblemColorZentriert&quot; Value=&quot;%Logos%\AR.Logo.zentriert.Farbe.2100.500.emf&quot;/&gt;&lt;Field Name=&quot;EmblemBWZentriert&quot; Value=&quot;%Logos%\AR.Logo.zentriert.SW.2100.500.emf&quot;/&gt;&lt;Field Name=&quot;Data_UID&quot; Value=&quot;201303070922317851442&quot;/&gt;&lt;Field Name=&quot;Field_Name&quot; Value=&quot;&quot;/&gt;&lt;Field Name=&quot;Field_UID&quot; Value=&quot;&quot;/&gt;&lt;Field Name=&quot;ML_LCID&quot; Value=&quot;&quot;/&gt;&lt;Field Name=&quot;ML_Value&quot; Value=&quot;&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6040509495284662868&quot; EntryUID=&quot;2003121817293296325874&quot;&gt;&lt;Field Name=&quot;IDName&quot; Value=&quot;(Leer)&quot;/&gt;&lt;/DocProp&gt;&lt;DocProp UID=&quot;2012100312282905492617&quot; EntryUID=&quot;2003121817293296325874&quot;&gt;&lt;Field Name=&quot;IDName&quot; Value=&quot;(Leer)&quot;/&gt;&lt;/DocProp&gt;&lt;DocProp UID=&quot;2012100313286566195364&quot; EntryUID=&quot;2003121817293296325874&quot;&gt;&lt;Field Name=&quot;IDName&quot; Value=&quot;(Leer)&quot;/&gt;&lt;/DocProp&gt;&lt;DocProp UID=&quot;2012100313286585085139&quot; EntryUID=&quot;2003121817293296325874&quot;&gt;&lt;Field Name=&quot;IDName&quot; Value=&quot;(Leer)&quot;/&gt;&lt;/DocProp&gt;&lt;DocProp UID=&quot;2012103108238508919188&quot; EntryUID=&quot;2003121817293296325874&quot;&gt;&lt;Field Name=&quot;IDName&quot; Value=&quot;(Leer)&quot;/&gt;&lt;/DocProp&gt;&lt;DocProp UID=&quot;2014080813574352728038&quot; EntryUID=&quot;2003121817293296325874&quot;&gt;&lt;Field Name=&quot;IDName&quot; Value=&quot;(Leer)&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Subject&quot; Icon=&quot;3546&quot; Label=&quot;Betreff&quot; Command=&quot;StyleApply&quot; Parameter=&quot;Betreff&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int.2012100310258892227113"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394"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2012100310258892233533" w:val="&lt;source&gt;&lt;documentProperty UID=&quot;&quot;&gt;&lt;Fields List=&quot;&quot;/&gt;&lt;OawPicture name=&quot;Organisation.EmblemColorN&quot; field=&quot;&quot; UID=&quot;2012100410273200663397&quot; top=&quot;0&quot; left=&quot;0&quot; relativeHorizontalPosition=&quot;1&quot; relativeVerticalPosition=&quot;1&quot; horizontalAdjustment=&quot;0&quot; verticalAdjustment=&quot;0&quot; anchorBookmark=&quot;LogoSn&quot; inlineAnchorBookmark=&quot;&quot;/&gt;&lt;/documentProperty&gt;&lt;documentProperty UID=&quot;2002122011014149059130932&quot;&gt;&lt;Fields List=&quot;EmblemColor&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669" w:val="&lt;source&gt;&lt;documentProperty UID=&quot;&quot;&gt;&lt;Fields List=&quot;&quot;/&gt;&lt;OawPicture name=&quot;Organisation.EmblemColorN&quot; field=&quot;&quot; UID=&quot;2012100410273200663397&quot; top=&quot;0&quot; left=&quot;0&quot; relativeHorizontalPosition=&quot;1&quot; relativeVerticalPosition=&quot;1&quot; horizontalAdjustment=&quot;0&quot; verticalAdjustment=&quot;0&quot; anchorBookmark=&quot;LogoSn&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documentProperty UID=&quot;2002122011014149059130932&quot;&gt;&lt;Fields List=&quot;EmblemColor&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890"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Restore.201210031025889222711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394"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53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669"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890" w:val="&lt;source&gt;&lt;documentProperty UID=&quot;&quot;&gt;&lt;Fields List=&quot;&quot;/&gt;&lt;/documentProperty&gt;&lt;/source&gt;"/>
    <w:docVar w:name="OawProjectID" w:val="arch"/>
    <w:docVar w:name="OawRecipients" w:val="&lt;?xml version=&quot;1.0&quot;?&gt;_x000d_&lt;Recipients&gt;&lt;Recipient&gt;&lt;UID&gt;202004071005019733097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6120514401556040061"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aveRestore.2006120514401556040061" w:val="&lt;source&gt;&lt;documentProperty UID=&quot;&quot;&gt;&lt;Fields List=&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lectedSource.2014080813574352728038" w:val="&lt;empty/&gt;"/>
    <w:docVar w:name="OawSend.2006120514175878093883"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endRestore.2006120514175878093883" w:val="&lt;source&gt;&lt;documentProperty UID=&quot;&quot;&gt;&lt;Fields List=&quot;&quot;/&gt;&lt;/documentProperty&gt;&lt;/source&gt;"/>
    <w:docVar w:name="OawTemplateProperties" w:val="password:=&lt;Semicolon/&gt;MnO`rrvnqc.=;jumpToFirstField:=1;dotReverenceRemove:=1;resizeA4Letter:=1;unpdateDocPropsOnNewOnly:=0;showAllNoteItems:=0;CharCodeChecked:=;CharCodeUnchecked:=;WizardSteps:=0|1;DocumentTitle:=&lt;translate&gt;Template.Untitled&lt;/translate&gt;;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Beilagen&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Beilagen&quot;/&gt;_x000d_&lt;/TemplPropsStm&gt;"/>
    <w:docVar w:name="OawVersionPicture.2012100410273200663397" w:val="AR.Logo.Farbe.2100.270.emf;2012.10.04-10:19:57"/>
    <w:docVar w:name="OawVersionPicture.2012100417454460294761" w:val="AR.Logo.Farbe.2100.270.emf;2012.10.04-10:19:57"/>
    <w:docVar w:name="OawVersionPictureInline.2012100410273200663397" w:val="AR.Logo.Farbe.2100.270.emf;2012.10.04-10:19:57"/>
    <w:docVar w:name="OawVersionPictureInline.2012100417454460294761" w:val="AR.Logo.Farbe.2100.270.emf;2012.10.04-10:19:57"/>
  </w:docVars>
  <w:rsids>
    <w:rsidRoot w:val="0011609A"/>
    <w:rsid w:val="00007FE3"/>
    <w:rsid w:val="00013FBD"/>
    <w:rsid w:val="000140CF"/>
    <w:rsid w:val="00016FE6"/>
    <w:rsid w:val="00024A7B"/>
    <w:rsid w:val="00025A1A"/>
    <w:rsid w:val="00035EB2"/>
    <w:rsid w:val="000606F9"/>
    <w:rsid w:val="00060D95"/>
    <w:rsid w:val="00063E6A"/>
    <w:rsid w:val="000715FE"/>
    <w:rsid w:val="00087B25"/>
    <w:rsid w:val="00092C58"/>
    <w:rsid w:val="00094BC4"/>
    <w:rsid w:val="00097610"/>
    <w:rsid w:val="000A7EF9"/>
    <w:rsid w:val="000C1B98"/>
    <w:rsid w:val="000C23DC"/>
    <w:rsid w:val="000D7BB6"/>
    <w:rsid w:val="000E0407"/>
    <w:rsid w:val="000E632A"/>
    <w:rsid w:val="000E77CF"/>
    <w:rsid w:val="000F3DB3"/>
    <w:rsid w:val="001000BE"/>
    <w:rsid w:val="00105A6C"/>
    <w:rsid w:val="00110163"/>
    <w:rsid w:val="001118C3"/>
    <w:rsid w:val="001145F4"/>
    <w:rsid w:val="001158C9"/>
    <w:rsid w:val="0011609A"/>
    <w:rsid w:val="00120489"/>
    <w:rsid w:val="001308FC"/>
    <w:rsid w:val="00134AB5"/>
    <w:rsid w:val="001368B5"/>
    <w:rsid w:val="001436DB"/>
    <w:rsid w:val="0015203E"/>
    <w:rsid w:val="001533CD"/>
    <w:rsid w:val="001720A8"/>
    <w:rsid w:val="00172A39"/>
    <w:rsid w:val="00175064"/>
    <w:rsid w:val="001751B4"/>
    <w:rsid w:val="00182432"/>
    <w:rsid w:val="001939F8"/>
    <w:rsid w:val="0019692B"/>
    <w:rsid w:val="001B1D90"/>
    <w:rsid w:val="001C54D9"/>
    <w:rsid w:val="001D1FE0"/>
    <w:rsid w:val="001D3CE9"/>
    <w:rsid w:val="001E51CF"/>
    <w:rsid w:val="001F06ED"/>
    <w:rsid w:val="001F4480"/>
    <w:rsid w:val="001F5B63"/>
    <w:rsid w:val="0021576C"/>
    <w:rsid w:val="00216D5F"/>
    <w:rsid w:val="002278E3"/>
    <w:rsid w:val="0024758B"/>
    <w:rsid w:val="0025006E"/>
    <w:rsid w:val="0025234B"/>
    <w:rsid w:val="002555F9"/>
    <w:rsid w:val="00256CD5"/>
    <w:rsid w:val="00261F69"/>
    <w:rsid w:val="00263862"/>
    <w:rsid w:val="00273599"/>
    <w:rsid w:val="002830EE"/>
    <w:rsid w:val="00294E93"/>
    <w:rsid w:val="0029669E"/>
    <w:rsid w:val="002B3368"/>
    <w:rsid w:val="002B5AE1"/>
    <w:rsid w:val="002B6497"/>
    <w:rsid w:val="002C1540"/>
    <w:rsid w:val="002C204B"/>
    <w:rsid w:val="002C2CCF"/>
    <w:rsid w:val="002C37F3"/>
    <w:rsid w:val="002C6816"/>
    <w:rsid w:val="002D79D0"/>
    <w:rsid w:val="002E6D20"/>
    <w:rsid w:val="002F46E3"/>
    <w:rsid w:val="002F4FEA"/>
    <w:rsid w:val="002F534C"/>
    <w:rsid w:val="00303775"/>
    <w:rsid w:val="00307A86"/>
    <w:rsid w:val="003155C3"/>
    <w:rsid w:val="00317663"/>
    <w:rsid w:val="00322000"/>
    <w:rsid w:val="00325FDA"/>
    <w:rsid w:val="00332AD0"/>
    <w:rsid w:val="0033471D"/>
    <w:rsid w:val="003359DD"/>
    <w:rsid w:val="00336779"/>
    <w:rsid w:val="00344C47"/>
    <w:rsid w:val="003471ED"/>
    <w:rsid w:val="0035460C"/>
    <w:rsid w:val="00363BB3"/>
    <w:rsid w:val="00367915"/>
    <w:rsid w:val="00371BF3"/>
    <w:rsid w:val="00372217"/>
    <w:rsid w:val="0038155E"/>
    <w:rsid w:val="00381F25"/>
    <w:rsid w:val="00382B0A"/>
    <w:rsid w:val="003913CD"/>
    <w:rsid w:val="00396C5E"/>
    <w:rsid w:val="003A689E"/>
    <w:rsid w:val="003A7C0C"/>
    <w:rsid w:val="003B34FD"/>
    <w:rsid w:val="003B55AB"/>
    <w:rsid w:val="003B7190"/>
    <w:rsid w:val="003C377D"/>
    <w:rsid w:val="003F5513"/>
    <w:rsid w:val="00412468"/>
    <w:rsid w:val="00421C46"/>
    <w:rsid w:val="00422171"/>
    <w:rsid w:val="0042288F"/>
    <w:rsid w:val="00424BCD"/>
    <w:rsid w:val="004270C7"/>
    <w:rsid w:val="004310FB"/>
    <w:rsid w:val="0043457D"/>
    <w:rsid w:val="00435D89"/>
    <w:rsid w:val="00446772"/>
    <w:rsid w:val="00456D87"/>
    <w:rsid w:val="004619AA"/>
    <w:rsid w:val="00466251"/>
    <w:rsid w:val="00471310"/>
    <w:rsid w:val="004772D1"/>
    <w:rsid w:val="00484848"/>
    <w:rsid w:val="00492F07"/>
    <w:rsid w:val="004A5D0F"/>
    <w:rsid w:val="004B2A85"/>
    <w:rsid w:val="004C22C6"/>
    <w:rsid w:val="004C5F53"/>
    <w:rsid w:val="004C5F68"/>
    <w:rsid w:val="004D2F99"/>
    <w:rsid w:val="004D60AC"/>
    <w:rsid w:val="004D6A2A"/>
    <w:rsid w:val="004E606D"/>
    <w:rsid w:val="004E71DD"/>
    <w:rsid w:val="004F042C"/>
    <w:rsid w:val="004F6811"/>
    <w:rsid w:val="00500D95"/>
    <w:rsid w:val="00501210"/>
    <w:rsid w:val="00502363"/>
    <w:rsid w:val="00517282"/>
    <w:rsid w:val="00521CA8"/>
    <w:rsid w:val="00527DCE"/>
    <w:rsid w:val="005345A2"/>
    <w:rsid w:val="0053552F"/>
    <w:rsid w:val="00535CA6"/>
    <w:rsid w:val="00544870"/>
    <w:rsid w:val="00552830"/>
    <w:rsid w:val="00553978"/>
    <w:rsid w:val="0056024D"/>
    <w:rsid w:val="005664A9"/>
    <w:rsid w:val="00570DAE"/>
    <w:rsid w:val="00571F40"/>
    <w:rsid w:val="005812F0"/>
    <w:rsid w:val="00597716"/>
    <w:rsid w:val="00597F93"/>
    <w:rsid w:val="005A638D"/>
    <w:rsid w:val="005B029A"/>
    <w:rsid w:val="005B47A2"/>
    <w:rsid w:val="005C651A"/>
    <w:rsid w:val="005D28FE"/>
    <w:rsid w:val="005D5C2A"/>
    <w:rsid w:val="005D6689"/>
    <w:rsid w:val="005D6B6B"/>
    <w:rsid w:val="005E1A02"/>
    <w:rsid w:val="005E6908"/>
    <w:rsid w:val="0060284A"/>
    <w:rsid w:val="00606312"/>
    <w:rsid w:val="006069F4"/>
    <w:rsid w:val="00622FCD"/>
    <w:rsid w:val="00623F59"/>
    <w:rsid w:val="00625156"/>
    <w:rsid w:val="0063449A"/>
    <w:rsid w:val="0064191F"/>
    <w:rsid w:val="00642F47"/>
    <w:rsid w:val="00646AA5"/>
    <w:rsid w:val="00657F00"/>
    <w:rsid w:val="00660550"/>
    <w:rsid w:val="00666B76"/>
    <w:rsid w:val="00666DAA"/>
    <w:rsid w:val="00670B38"/>
    <w:rsid w:val="006710EE"/>
    <w:rsid w:val="0067188B"/>
    <w:rsid w:val="006765B7"/>
    <w:rsid w:val="00684726"/>
    <w:rsid w:val="0069070F"/>
    <w:rsid w:val="00690990"/>
    <w:rsid w:val="006A0E31"/>
    <w:rsid w:val="006A16E8"/>
    <w:rsid w:val="006A1BD0"/>
    <w:rsid w:val="006B0936"/>
    <w:rsid w:val="006B2B3D"/>
    <w:rsid w:val="006B76C3"/>
    <w:rsid w:val="006B79E8"/>
    <w:rsid w:val="006C5BB9"/>
    <w:rsid w:val="006E0B31"/>
    <w:rsid w:val="006E379D"/>
    <w:rsid w:val="006E3F57"/>
    <w:rsid w:val="006E6AEB"/>
    <w:rsid w:val="006F2AEA"/>
    <w:rsid w:val="006F6242"/>
    <w:rsid w:val="00706B75"/>
    <w:rsid w:val="0070768F"/>
    <w:rsid w:val="007231BC"/>
    <w:rsid w:val="007252C5"/>
    <w:rsid w:val="00730ECA"/>
    <w:rsid w:val="00732A0B"/>
    <w:rsid w:val="007333BF"/>
    <w:rsid w:val="00743929"/>
    <w:rsid w:val="00750A92"/>
    <w:rsid w:val="00750BCF"/>
    <w:rsid w:val="0078102D"/>
    <w:rsid w:val="00786BC0"/>
    <w:rsid w:val="00792508"/>
    <w:rsid w:val="007B474E"/>
    <w:rsid w:val="007C1C70"/>
    <w:rsid w:val="007C6386"/>
    <w:rsid w:val="007C7D48"/>
    <w:rsid w:val="007D69D0"/>
    <w:rsid w:val="007E1C52"/>
    <w:rsid w:val="007E68E3"/>
    <w:rsid w:val="007F0412"/>
    <w:rsid w:val="007F1688"/>
    <w:rsid w:val="007F3660"/>
    <w:rsid w:val="00800BB7"/>
    <w:rsid w:val="00801500"/>
    <w:rsid w:val="00804456"/>
    <w:rsid w:val="00811A50"/>
    <w:rsid w:val="00812566"/>
    <w:rsid w:val="0081417F"/>
    <w:rsid w:val="008172AE"/>
    <w:rsid w:val="00823627"/>
    <w:rsid w:val="00825F1A"/>
    <w:rsid w:val="008265A4"/>
    <w:rsid w:val="00830744"/>
    <w:rsid w:val="008325EA"/>
    <w:rsid w:val="008329C9"/>
    <w:rsid w:val="008361C1"/>
    <w:rsid w:val="00837919"/>
    <w:rsid w:val="00842689"/>
    <w:rsid w:val="0086759D"/>
    <w:rsid w:val="008675C1"/>
    <w:rsid w:val="008702DD"/>
    <w:rsid w:val="00872CF2"/>
    <w:rsid w:val="0087426E"/>
    <w:rsid w:val="00876938"/>
    <w:rsid w:val="00880632"/>
    <w:rsid w:val="0088281A"/>
    <w:rsid w:val="00884128"/>
    <w:rsid w:val="00887324"/>
    <w:rsid w:val="008927F8"/>
    <w:rsid w:val="00894190"/>
    <w:rsid w:val="008A3BF1"/>
    <w:rsid w:val="008A7FFB"/>
    <w:rsid w:val="008B3FAF"/>
    <w:rsid w:val="008C0469"/>
    <w:rsid w:val="008D0205"/>
    <w:rsid w:val="008D48F5"/>
    <w:rsid w:val="008D52E4"/>
    <w:rsid w:val="008E1EDE"/>
    <w:rsid w:val="008F78D7"/>
    <w:rsid w:val="009000EB"/>
    <w:rsid w:val="009077BD"/>
    <w:rsid w:val="00911DF8"/>
    <w:rsid w:val="0091435A"/>
    <w:rsid w:val="0092139C"/>
    <w:rsid w:val="0092501A"/>
    <w:rsid w:val="009318A2"/>
    <w:rsid w:val="00934E32"/>
    <w:rsid w:val="00953501"/>
    <w:rsid w:val="009543C9"/>
    <w:rsid w:val="009861C0"/>
    <w:rsid w:val="00986A54"/>
    <w:rsid w:val="00992D45"/>
    <w:rsid w:val="009A3185"/>
    <w:rsid w:val="009B0ECB"/>
    <w:rsid w:val="009B49E2"/>
    <w:rsid w:val="009C0604"/>
    <w:rsid w:val="009D4BFE"/>
    <w:rsid w:val="009E153B"/>
    <w:rsid w:val="009F7E9F"/>
    <w:rsid w:val="00A07468"/>
    <w:rsid w:val="00A24861"/>
    <w:rsid w:val="00A3082F"/>
    <w:rsid w:val="00A41C97"/>
    <w:rsid w:val="00A4592C"/>
    <w:rsid w:val="00A51AA6"/>
    <w:rsid w:val="00A53218"/>
    <w:rsid w:val="00A656E0"/>
    <w:rsid w:val="00A663E1"/>
    <w:rsid w:val="00A673FB"/>
    <w:rsid w:val="00A71734"/>
    <w:rsid w:val="00A72658"/>
    <w:rsid w:val="00A8237A"/>
    <w:rsid w:val="00A91304"/>
    <w:rsid w:val="00A95FC2"/>
    <w:rsid w:val="00AA2422"/>
    <w:rsid w:val="00AB4B4E"/>
    <w:rsid w:val="00AB55D7"/>
    <w:rsid w:val="00AC13E0"/>
    <w:rsid w:val="00AC59A4"/>
    <w:rsid w:val="00AD1033"/>
    <w:rsid w:val="00AD18F5"/>
    <w:rsid w:val="00AD1D03"/>
    <w:rsid w:val="00AD5A97"/>
    <w:rsid w:val="00AE0D5E"/>
    <w:rsid w:val="00AE5C41"/>
    <w:rsid w:val="00AF0071"/>
    <w:rsid w:val="00AF086E"/>
    <w:rsid w:val="00AF4AA7"/>
    <w:rsid w:val="00B043B3"/>
    <w:rsid w:val="00B05C5A"/>
    <w:rsid w:val="00B079DD"/>
    <w:rsid w:val="00B14DA2"/>
    <w:rsid w:val="00B15EE2"/>
    <w:rsid w:val="00B160B7"/>
    <w:rsid w:val="00B21F3C"/>
    <w:rsid w:val="00B32624"/>
    <w:rsid w:val="00B452A4"/>
    <w:rsid w:val="00B64968"/>
    <w:rsid w:val="00B67F06"/>
    <w:rsid w:val="00B715E9"/>
    <w:rsid w:val="00B731E9"/>
    <w:rsid w:val="00B737E4"/>
    <w:rsid w:val="00B77A03"/>
    <w:rsid w:val="00B77B7D"/>
    <w:rsid w:val="00B92610"/>
    <w:rsid w:val="00B97585"/>
    <w:rsid w:val="00BA0ACC"/>
    <w:rsid w:val="00BA6175"/>
    <w:rsid w:val="00BA743E"/>
    <w:rsid w:val="00BB760A"/>
    <w:rsid w:val="00BD0262"/>
    <w:rsid w:val="00BE5431"/>
    <w:rsid w:val="00BE5BAC"/>
    <w:rsid w:val="00BF56D2"/>
    <w:rsid w:val="00BF573F"/>
    <w:rsid w:val="00BF6723"/>
    <w:rsid w:val="00C11D27"/>
    <w:rsid w:val="00C21314"/>
    <w:rsid w:val="00C31303"/>
    <w:rsid w:val="00C41EC0"/>
    <w:rsid w:val="00C57F3D"/>
    <w:rsid w:val="00C63833"/>
    <w:rsid w:val="00C67B32"/>
    <w:rsid w:val="00C67F7C"/>
    <w:rsid w:val="00C7069C"/>
    <w:rsid w:val="00C728D0"/>
    <w:rsid w:val="00C90B45"/>
    <w:rsid w:val="00C95C31"/>
    <w:rsid w:val="00C9674D"/>
    <w:rsid w:val="00CA48E7"/>
    <w:rsid w:val="00CB3994"/>
    <w:rsid w:val="00CC1563"/>
    <w:rsid w:val="00CC1EAE"/>
    <w:rsid w:val="00CC7A4A"/>
    <w:rsid w:val="00CD1858"/>
    <w:rsid w:val="00CE0C9A"/>
    <w:rsid w:val="00CE27D4"/>
    <w:rsid w:val="00CF54BB"/>
    <w:rsid w:val="00CF7A24"/>
    <w:rsid w:val="00D004F1"/>
    <w:rsid w:val="00D076DE"/>
    <w:rsid w:val="00D10F00"/>
    <w:rsid w:val="00D124F2"/>
    <w:rsid w:val="00D17A5C"/>
    <w:rsid w:val="00D21E11"/>
    <w:rsid w:val="00D333B5"/>
    <w:rsid w:val="00D41B83"/>
    <w:rsid w:val="00D46158"/>
    <w:rsid w:val="00D54D50"/>
    <w:rsid w:val="00D60479"/>
    <w:rsid w:val="00D609C0"/>
    <w:rsid w:val="00D62240"/>
    <w:rsid w:val="00D6413A"/>
    <w:rsid w:val="00D673B8"/>
    <w:rsid w:val="00D707A1"/>
    <w:rsid w:val="00D74692"/>
    <w:rsid w:val="00D776A6"/>
    <w:rsid w:val="00D804D1"/>
    <w:rsid w:val="00D80BFF"/>
    <w:rsid w:val="00D80E22"/>
    <w:rsid w:val="00D8247B"/>
    <w:rsid w:val="00D95E41"/>
    <w:rsid w:val="00D97E54"/>
    <w:rsid w:val="00DA02C7"/>
    <w:rsid w:val="00DA12C4"/>
    <w:rsid w:val="00DB414D"/>
    <w:rsid w:val="00DB5974"/>
    <w:rsid w:val="00DC4123"/>
    <w:rsid w:val="00DC6387"/>
    <w:rsid w:val="00DD4BC0"/>
    <w:rsid w:val="00DE336F"/>
    <w:rsid w:val="00DF0867"/>
    <w:rsid w:val="00DF0F6B"/>
    <w:rsid w:val="00DF2B5F"/>
    <w:rsid w:val="00DF6A82"/>
    <w:rsid w:val="00E07CCD"/>
    <w:rsid w:val="00E10B5A"/>
    <w:rsid w:val="00E10CCA"/>
    <w:rsid w:val="00E12638"/>
    <w:rsid w:val="00E258C8"/>
    <w:rsid w:val="00E26B62"/>
    <w:rsid w:val="00E33FF4"/>
    <w:rsid w:val="00E35513"/>
    <w:rsid w:val="00E466F1"/>
    <w:rsid w:val="00E577CA"/>
    <w:rsid w:val="00E653E5"/>
    <w:rsid w:val="00E65913"/>
    <w:rsid w:val="00E66239"/>
    <w:rsid w:val="00E66B02"/>
    <w:rsid w:val="00E71461"/>
    <w:rsid w:val="00E71604"/>
    <w:rsid w:val="00E80CB3"/>
    <w:rsid w:val="00E9341F"/>
    <w:rsid w:val="00EA2DB1"/>
    <w:rsid w:val="00EA409D"/>
    <w:rsid w:val="00EC341D"/>
    <w:rsid w:val="00ED5120"/>
    <w:rsid w:val="00ED567A"/>
    <w:rsid w:val="00ED74C8"/>
    <w:rsid w:val="00EE316B"/>
    <w:rsid w:val="00EE6FB1"/>
    <w:rsid w:val="00EF079F"/>
    <w:rsid w:val="00EF2397"/>
    <w:rsid w:val="00EF6E15"/>
    <w:rsid w:val="00F0451C"/>
    <w:rsid w:val="00F04ECC"/>
    <w:rsid w:val="00F06FFC"/>
    <w:rsid w:val="00F07D26"/>
    <w:rsid w:val="00F13301"/>
    <w:rsid w:val="00F149DE"/>
    <w:rsid w:val="00F16162"/>
    <w:rsid w:val="00F35969"/>
    <w:rsid w:val="00F36866"/>
    <w:rsid w:val="00F40D88"/>
    <w:rsid w:val="00F42832"/>
    <w:rsid w:val="00F5231F"/>
    <w:rsid w:val="00F66A31"/>
    <w:rsid w:val="00F74C64"/>
    <w:rsid w:val="00F77A3A"/>
    <w:rsid w:val="00F82A7E"/>
    <w:rsid w:val="00F8437A"/>
    <w:rsid w:val="00F85AFE"/>
    <w:rsid w:val="00F921F4"/>
    <w:rsid w:val="00F94CD7"/>
    <w:rsid w:val="00FA23C1"/>
    <w:rsid w:val="00FB12EE"/>
    <w:rsid w:val="00FB5860"/>
    <w:rsid w:val="00FB6C9D"/>
    <w:rsid w:val="00FB6D27"/>
    <w:rsid w:val="00FC1FCD"/>
    <w:rsid w:val="00FC257E"/>
    <w:rsid w:val="00FE2619"/>
    <w:rsid w:val="00FE2DBE"/>
    <w:rsid w:val="00FE66EE"/>
    <w:rsid w:val="00FF2642"/>
    <w:rsid w:val="00FF7B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23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35A"/>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
    <w:semiHidden/>
    <w:rsid w:val="00A4592C"/>
    <w:pPr>
      <w:tabs>
        <w:tab w:val="left" w:pos="340"/>
      </w:tabs>
      <w:spacing w:line="210" w:lineRule="exact"/>
    </w:pPr>
    <w:rPr>
      <w:sz w:val="15"/>
    </w:rPr>
  </w:style>
  <w:style w:type="character" w:customStyle="1" w:styleId="KopfzeileZchn">
    <w:name w:val="Kopfzeile Zchn"/>
    <w:link w:val="Kopfzeile"/>
    <w:uiPriority w:val="1"/>
    <w:semiHidden/>
    <w:rsid w:val="006069F4"/>
    <w:rPr>
      <w:sz w:val="15"/>
    </w:rPr>
  </w:style>
  <w:style w:type="paragraph" w:styleId="Fuzeile">
    <w:name w:val="footer"/>
    <w:basedOn w:val="Standard"/>
    <w:link w:val="FuzeileZchn"/>
    <w:uiPriority w:val="99"/>
    <w:semiHidden/>
    <w:rsid w:val="00E12638"/>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E12638"/>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8B3FAF"/>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qFormat/>
    <w:rsid w:val="0019692B"/>
    <w:pPr>
      <w:ind w:left="720"/>
      <w:contextualSpacing/>
    </w:pPr>
  </w:style>
  <w:style w:type="numbering" w:customStyle="1" w:styleId="AufzhlungStrich">
    <w:name w:val="AufzählungStrich"/>
    <w:basedOn w:val="AufzhlungPunkte"/>
    <w:uiPriority w:val="99"/>
    <w:rsid w:val="008B3FAF"/>
    <w:pPr>
      <w:numPr>
        <w:numId w:val="3"/>
      </w:numPr>
    </w:pPr>
  </w:style>
  <w:style w:type="numbering" w:customStyle="1" w:styleId="AufzhlungNummer">
    <w:name w:val="AufzählungNummer"/>
    <w:basedOn w:val="AufzhlungStrich"/>
    <w:uiPriority w:val="99"/>
    <w:rsid w:val="0091435A"/>
    <w:pPr>
      <w:numPr>
        <w:numId w:val="4"/>
      </w:numPr>
    </w:pPr>
  </w:style>
  <w:style w:type="numbering" w:customStyle="1" w:styleId="AufzhlungLit">
    <w:name w:val="AufzählungLit"/>
    <w:basedOn w:val="KeineListe"/>
    <w:uiPriority w:val="99"/>
    <w:rsid w:val="008B3FAF"/>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182432"/>
    <w:pPr>
      <w:keepNext/>
      <w:keepLines/>
      <w:numPr>
        <w:numId w:val="12"/>
      </w:numPr>
      <w:spacing w:before="420" w:after="20"/>
      <w:ind w:left="709" w:hanging="709"/>
      <w:outlineLvl w:val="0"/>
    </w:pPr>
    <w:rPr>
      <w:b/>
      <w:sz w:val="24"/>
    </w:rPr>
  </w:style>
  <w:style w:type="paragraph" w:customStyle="1" w:styleId="Titel2">
    <w:name w:val="Titel 2"/>
    <w:basedOn w:val="Standard"/>
    <w:next w:val="Standard"/>
    <w:qFormat/>
    <w:rsid w:val="00182432"/>
    <w:pPr>
      <w:keepNext/>
      <w:keepLines/>
      <w:numPr>
        <w:ilvl w:val="1"/>
        <w:numId w:val="12"/>
      </w:numPr>
      <w:spacing w:before="280" w:after="20"/>
      <w:ind w:left="709" w:hanging="709"/>
      <w:outlineLvl w:val="1"/>
    </w:pPr>
    <w:rPr>
      <w:b/>
      <w:sz w:val="21"/>
    </w:rPr>
  </w:style>
  <w:style w:type="paragraph" w:customStyle="1" w:styleId="Titel3">
    <w:name w:val="Titel 3"/>
    <w:basedOn w:val="Standard"/>
    <w:next w:val="Standard"/>
    <w:qFormat/>
    <w:rsid w:val="00182432"/>
    <w:pPr>
      <w:keepNext/>
      <w:keepLines/>
      <w:numPr>
        <w:ilvl w:val="2"/>
        <w:numId w:val="12"/>
      </w:numPr>
      <w:spacing w:before="280" w:after="20"/>
      <w:ind w:left="709" w:hanging="709"/>
      <w:textboxTightWrap w:val="allLines"/>
      <w:outlineLvl w:val="2"/>
    </w:pPr>
    <w:rPr>
      <w:b/>
    </w:rPr>
  </w:style>
  <w:style w:type="paragraph" w:customStyle="1" w:styleId="Titel4">
    <w:name w:val="Titel 4"/>
    <w:basedOn w:val="Titel3"/>
    <w:next w:val="Standard"/>
    <w:qFormat/>
    <w:rsid w:val="00182432"/>
    <w:pPr>
      <w:numPr>
        <w:ilvl w:val="3"/>
      </w:numPr>
      <w:ind w:left="709" w:hanging="709"/>
      <w:outlineLvl w:val="3"/>
    </w:pPr>
  </w:style>
  <w:style w:type="paragraph" w:customStyle="1" w:styleId="Titel5">
    <w:name w:val="Titel 5"/>
    <w:basedOn w:val="Titel4"/>
    <w:next w:val="Standard"/>
    <w:unhideWhenUsed/>
    <w:qFormat/>
    <w:rsid w:val="006069F4"/>
    <w:pPr>
      <w:numPr>
        <w:ilvl w:val="4"/>
      </w:numPr>
      <w:outlineLvl w:val="4"/>
    </w:pPr>
  </w:style>
  <w:style w:type="paragraph" w:customStyle="1" w:styleId="Beilagen">
    <w:name w:val="Beilagen"/>
    <w:basedOn w:val="Grussformel"/>
    <w:qFormat/>
    <w:rsid w:val="005D28FE"/>
    <w:rPr>
      <w:sz w:val="15"/>
      <w:lang w:val="fr-CH"/>
    </w:rPr>
  </w:style>
  <w:style w:type="paragraph" w:styleId="Sprechblasentext">
    <w:name w:val="Balloon Text"/>
    <w:basedOn w:val="Standard"/>
    <w:link w:val="SprechblasentextZchn"/>
    <w:uiPriority w:val="99"/>
    <w:semiHidden/>
    <w:unhideWhenUsed/>
    <w:rsid w:val="0011609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09A"/>
    <w:rPr>
      <w:rFonts w:ascii="Tahoma" w:hAnsi="Tahoma" w:cs="Tahoma"/>
      <w:sz w:val="16"/>
      <w:szCs w:val="16"/>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35A"/>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
    <w:semiHidden/>
    <w:rsid w:val="00A4592C"/>
    <w:pPr>
      <w:tabs>
        <w:tab w:val="left" w:pos="340"/>
      </w:tabs>
      <w:spacing w:line="210" w:lineRule="exact"/>
    </w:pPr>
    <w:rPr>
      <w:sz w:val="15"/>
    </w:rPr>
  </w:style>
  <w:style w:type="character" w:customStyle="1" w:styleId="KopfzeileZchn">
    <w:name w:val="Kopfzeile Zchn"/>
    <w:link w:val="Kopfzeile"/>
    <w:uiPriority w:val="1"/>
    <w:semiHidden/>
    <w:rsid w:val="006069F4"/>
    <w:rPr>
      <w:sz w:val="15"/>
    </w:rPr>
  </w:style>
  <w:style w:type="paragraph" w:styleId="Fuzeile">
    <w:name w:val="footer"/>
    <w:basedOn w:val="Standard"/>
    <w:link w:val="FuzeileZchn"/>
    <w:uiPriority w:val="99"/>
    <w:semiHidden/>
    <w:rsid w:val="00E12638"/>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E12638"/>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8B3FAF"/>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qFormat/>
    <w:rsid w:val="0019692B"/>
    <w:pPr>
      <w:ind w:left="720"/>
      <w:contextualSpacing/>
    </w:pPr>
  </w:style>
  <w:style w:type="numbering" w:customStyle="1" w:styleId="AufzhlungStrich">
    <w:name w:val="AufzählungStrich"/>
    <w:basedOn w:val="AufzhlungPunkte"/>
    <w:uiPriority w:val="99"/>
    <w:rsid w:val="008B3FAF"/>
    <w:pPr>
      <w:numPr>
        <w:numId w:val="3"/>
      </w:numPr>
    </w:pPr>
  </w:style>
  <w:style w:type="numbering" w:customStyle="1" w:styleId="AufzhlungNummer">
    <w:name w:val="AufzählungNummer"/>
    <w:basedOn w:val="AufzhlungStrich"/>
    <w:uiPriority w:val="99"/>
    <w:rsid w:val="0091435A"/>
    <w:pPr>
      <w:numPr>
        <w:numId w:val="4"/>
      </w:numPr>
    </w:pPr>
  </w:style>
  <w:style w:type="numbering" w:customStyle="1" w:styleId="AufzhlungLit">
    <w:name w:val="AufzählungLit"/>
    <w:basedOn w:val="KeineListe"/>
    <w:uiPriority w:val="99"/>
    <w:rsid w:val="008B3FAF"/>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182432"/>
    <w:pPr>
      <w:keepNext/>
      <w:keepLines/>
      <w:numPr>
        <w:numId w:val="12"/>
      </w:numPr>
      <w:spacing w:before="420" w:after="20"/>
      <w:ind w:left="709" w:hanging="709"/>
      <w:outlineLvl w:val="0"/>
    </w:pPr>
    <w:rPr>
      <w:b/>
      <w:sz w:val="24"/>
    </w:rPr>
  </w:style>
  <w:style w:type="paragraph" w:customStyle="1" w:styleId="Titel2">
    <w:name w:val="Titel 2"/>
    <w:basedOn w:val="Standard"/>
    <w:next w:val="Standard"/>
    <w:qFormat/>
    <w:rsid w:val="00182432"/>
    <w:pPr>
      <w:keepNext/>
      <w:keepLines/>
      <w:numPr>
        <w:ilvl w:val="1"/>
        <w:numId w:val="12"/>
      </w:numPr>
      <w:spacing w:before="280" w:after="20"/>
      <w:ind w:left="709" w:hanging="709"/>
      <w:outlineLvl w:val="1"/>
    </w:pPr>
    <w:rPr>
      <w:b/>
      <w:sz w:val="21"/>
    </w:rPr>
  </w:style>
  <w:style w:type="paragraph" w:customStyle="1" w:styleId="Titel3">
    <w:name w:val="Titel 3"/>
    <w:basedOn w:val="Standard"/>
    <w:next w:val="Standard"/>
    <w:qFormat/>
    <w:rsid w:val="00182432"/>
    <w:pPr>
      <w:keepNext/>
      <w:keepLines/>
      <w:numPr>
        <w:ilvl w:val="2"/>
        <w:numId w:val="12"/>
      </w:numPr>
      <w:spacing w:before="280" w:after="20"/>
      <w:ind w:left="709" w:hanging="709"/>
      <w:textboxTightWrap w:val="allLines"/>
      <w:outlineLvl w:val="2"/>
    </w:pPr>
    <w:rPr>
      <w:b/>
    </w:rPr>
  </w:style>
  <w:style w:type="paragraph" w:customStyle="1" w:styleId="Titel4">
    <w:name w:val="Titel 4"/>
    <w:basedOn w:val="Titel3"/>
    <w:next w:val="Standard"/>
    <w:qFormat/>
    <w:rsid w:val="00182432"/>
    <w:pPr>
      <w:numPr>
        <w:ilvl w:val="3"/>
      </w:numPr>
      <w:ind w:left="709" w:hanging="709"/>
      <w:outlineLvl w:val="3"/>
    </w:pPr>
  </w:style>
  <w:style w:type="paragraph" w:customStyle="1" w:styleId="Titel5">
    <w:name w:val="Titel 5"/>
    <w:basedOn w:val="Titel4"/>
    <w:next w:val="Standard"/>
    <w:unhideWhenUsed/>
    <w:qFormat/>
    <w:rsid w:val="006069F4"/>
    <w:pPr>
      <w:numPr>
        <w:ilvl w:val="4"/>
      </w:numPr>
      <w:outlineLvl w:val="4"/>
    </w:pPr>
  </w:style>
  <w:style w:type="paragraph" w:customStyle="1" w:styleId="Beilagen">
    <w:name w:val="Beilagen"/>
    <w:basedOn w:val="Grussformel"/>
    <w:qFormat/>
    <w:rsid w:val="005D28FE"/>
    <w:rPr>
      <w:sz w:val="15"/>
      <w:lang w:val="fr-CH"/>
    </w:rPr>
  </w:style>
  <w:style w:type="paragraph" w:styleId="Sprechblasentext">
    <w:name w:val="Balloon Text"/>
    <w:basedOn w:val="Standard"/>
    <w:link w:val="SprechblasentextZchn"/>
    <w:uiPriority w:val="99"/>
    <w:semiHidden/>
    <w:unhideWhenUsed/>
    <w:rsid w:val="0011609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09A"/>
    <w:rPr>
      <w:rFonts w:ascii="Tahoma" w:hAnsi="Tahoma" w:cs="Tahoma"/>
      <w:sz w:val="16"/>
      <w:szCs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kultur@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fficeatwork xmlns="http://schemas.officeatwork.com/Document">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</officeatwork>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E175-0A1C-4798-83BD-85615C004F90}">
  <ds:schemaRefs>
    <ds:schemaRef ds:uri="http://schemas.officeatwork.com/Document"/>
  </ds:schemaRefs>
</ds:datastoreItem>
</file>

<file path=customXml/itemProps2.xml><?xml version="1.0" encoding="utf-8"?>
<ds:datastoreItem xmlns:ds="http://schemas.openxmlformats.org/officeDocument/2006/customXml" ds:itemID="{9D93B9E5-5754-4604-983C-B8FB0C3C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D4DF8BA3.dotm</Template>
  <TotalTime>0</TotalTime>
  <Pages>6</Pages>
  <Words>947</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Template.Untitled</vt:lpstr>
    </vt:vector>
  </TitlesOfParts>
  <Company>CM Informatik AG</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creator>Test</dc:creator>
  <cp:lastModifiedBy>Peter Marianne</cp:lastModifiedBy>
  <cp:revision>10</cp:revision>
  <dcterms:created xsi:type="dcterms:W3CDTF">2020-04-07T13:15:00Z</dcterms:created>
  <dcterms:modified xsi:type="dcterms:W3CDTF">2020-04-09T13:30:00Z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ementZeile1">
    <vt:lpwstr>Departement</vt:lpwstr>
  </property>
  <property fmtid="{D5CDD505-2E9C-101B-9397-08002B2CF9AE}" pid="3" name="Organisation.DepartementZeile2">
    <vt:lpwstr>Bildung und Kultur</vt:lpwstr>
  </property>
  <property fmtid="{D5CDD505-2E9C-101B-9397-08002B2CF9AE}" pid="4" name="Organisation.DepartementZeile3">
    <vt:lpwstr/>
  </property>
  <property fmtid="{D5CDD505-2E9C-101B-9397-08002B2CF9AE}" pid="5" name="Organisation.DepartementKomplett">
    <vt:lpwstr>Departement Bildung und Kultur</vt:lpwstr>
  </property>
  <property fmtid="{D5CDD505-2E9C-101B-9397-08002B2CF9AE}" pid="6" name="Organisation.AmtKomplett">
    <vt:lpwstr>Amt für Kultur</vt:lpwstr>
  </property>
  <property fmtid="{D5CDD505-2E9C-101B-9397-08002B2CF9AE}" pid="7" name="Organisation.AmtZeile1">
    <vt:lpwstr>Amt für Kultur</vt:lpwstr>
  </property>
  <property fmtid="{D5CDD505-2E9C-101B-9397-08002B2CF9AE}" pid="8" name="Organisation.AmtZeile2">
    <vt:lpwstr/>
  </property>
  <property fmtid="{D5CDD505-2E9C-101B-9397-08002B2CF9AE}" pid="9" name="Organisation.AmtZeile3">
    <vt:lpwstr/>
  </property>
  <property fmtid="{D5CDD505-2E9C-101B-9397-08002B2CF9AE}" pid="10" name="Organisation.FachstelleZeile1">
    <vt:lpwstr/>
  </property>
  <property fmtid="{D5CDD505-2E9C-101B-9397-08002B2CF9AE}" pid="11" name="Organisation.FachstelleZeile2">
    <vt:lpwstr/>
  </property>
  <property fmtid="{D5CDD505-2E9C-101B-9397-08002B2CF9AE}" pid="12" name="Organisation.FachstelleZeile3">
    <vt:lpwstr/>
  </property>
  <property fmtid="{D5CDD505-2E9C-101B-9397-08002B2CF9AE}" pid="13" name="Organisation.Adresszeile1">
    <vt:lpwstr>Schützenstrasse 1</vt:lpwstr>
  </property>
  <property fmtid="{D5CDD505-2E9C-101B-9397-08002B2CF9AE}" pid="14" name="Organisation.Adresszeile2">
    <vt:lpwstr>9102 Herisau</vt:lpwstr>
  </property>
  <property fmtid="{D5CDD505-2E9C-101B-9397-08002B2CF9AE}" pid="15" name="Organisation.Adresszeile3">
    <vt:lpwstr/>
  </property>
  <property fmtid="{D5CDD505-2E9C-101B-9397-08002B2CF9AE}" pid="16" name="Organisation.Adresszeile4">
    <vt:lpwstr/>
  </property>
  <property fmtid="{D5CDD505-2E9C-101B-9397-08002B2CF9AE}" pid="17" name="Organisation.Telefon">
    <vt:lpwstr/>
  </property>
  <property fmtid="{D5CDD505-2E9C-101B-9397-08002B2CF9AE}" pid="18" name="Organisation.Fax">
    <vt:lpwstr/>
  </property>
  <property fmtid="{D5CDD505-2E9C-101B-9397-08002B2CF9AE}" pid="19" name="Organisation.Internet">
    <vt:lpwstr>www.ar.ch</vt:lpwstr>
  </property>
  <property fmtid="{D5CDD505-2E9C-101B-9397-08002B2CF9AE}" pid="20" name="Organisation.Email">
    <vt:lpwstr/>
  </property>
  <property fmtid="{D5CDD505-2E9C-101B-9397-08002B2CF9AE}" pid="21" name="Organisation.PLZ">
    <vt:lpwstr>9100</vt:lpwstr>
  </property>
  <property fmtid="{D5CDD505-2E9C-101B-9397-08002B2CF9AE}" pid="22" name="Organisation.Ort">
    <vt:lpwstr>Herisau</vt:lpwstr>
  </property>
  <property fmtid="{D5CDD505-2E9C-101B-9397-08002B2CF9AE}" pid="23" name="Contactperson.Title">
    <vt:lpwstr/>
  </property>
  <property fmtid="{D5CDD505-2E9C-101B-9397-08002B2CF9AE}" pid="24" name="Contactperson.Name">
    <vt:lpwstr/>
  </property>
  <property fmtid="{D5CDD505-2E9C-101B-9397-08002B2CF9AE}" pid="25" name="ContactpersonFunction.Description">
    <vt:lpwstr/>
  </property>
  <property fmtid="{D5CDD505-2E9C-101B-9397-08002B2CF9AE}" pid="26" name="ContactpersonFunction.Description2">
    <vt:lpwstr/>
  </property>
  <property fmtid="{D5CDD505-2E9C-101B-9397-08002B2CF9AE}" pid="27" name="Contactperson.DirectPhone">
    <vt:lpwstr/>
  </property>
  <property fmtid="{D5CDD505-2E9C-101B-9397-08002B2CF9AE}" pid="28" name="Contactperson.DirectFax">
    <vt:lpwstr/>
  </property>
  <property fmtid="{D5CDD505-2E9C-101B-9397-08002B2CF9AE}" pid="29" name="Contactperson.EMail">
    <vt:lpwstr/>
  </property>
  <property fmtid="{D5CDD505-2E9C-101B-9397-08002B2CF9AE}" pid="30" name="Author.Initials">
    <vt:lpwstr/>
  </property>
  <property fmtid="{D5CDD505-2E9C-101B-9397-08002B2CF9AE}" pid="31" name="Doc.Subject">
    <vt:lpwstr>[Betreff]</vt:lpwstr>
  </property>
  <property fmtid="{D5CDD505-2E9C-101B-9397-08002B2CF9AE}" pid="32" name="Doc.Text">
    <vt:lpwstr>[Text]</vt:lpwstr>
  </property>
  <property fmtid="{D5CDD505-2E9C-101B-9397-08002B2CF9AE}" pid="33" name="Signature1.Title">
    <vt:lpwstr/>
  </property>
  <property fmtid="{D5CDD505-2E9C-101B-9397-08002B2CF9AE}" pid="34" name="Signature1.Name">
    <vt:lpwstr/>
  </property>
  <property fmtid="{D5CDD505-2E9C-101B-9397-08002B2CF9AE}" pid="35" name="Signature2.Title">
    <vt:lpwstr/>
  </property>
  <property fmtid="{D5CDD505-2E9C-101B-9397-08002B2CF9AE}" pid="36" name="Signature2.Name">
    <vt:lpwstr/>
  </property>
  <property fmtid="{D5CDD505-2E9C-101B-9397-08002B2CF9AE}" pid="37" name="Recipient.Closing">
    <vt:lpwstr/>
  </property>
  <property fmtid="{D5CDD505-2E9C-101B-9397-08002B2CF9AE}" pid="38" name="Organisation.ImAuftrageVon">
    <vt:lpwstr/>
  </property>
  <property fmtid="{D5CDD505-2E9C-101B-9397-08002B2CF9AE}" pid="39" name="Contactperson.OnBehalfOf">
    <vt:lpwstr/>
  </property>
  <property fmtid="{D5CDD505-2E9C-101B-9397-08002B2CF9AE}" pid="40" name="Recipient.EMail">
    <vt:lpwstr/>
  </property>
  <property fmtid="{D5CDD505-2E9C-101B-9397-08002B2CF9AE}" pid="41" name="Organisation.FachstelleKomplett">
    <vt:lpwstr/>
  </property>
  <property fmtid="{D5CDD505-2E9C-101B-9397-08002B2CF9AE}" pid="42" name="ContactpersonOptions.Flag">
    <vt:lpwstr/>
  </property>
  <property fmtid="{D5CDD505-2E9C-101B-9397-08002B2CF9AE}" pid="43" name="Signature1Function.SignatureText">
    <vt:lpwstr/>
  </property>
  <property fmtid="{D5CDD505-2E9C-101B-9397-08002B2CF9AE}" pid="44" name="Signature2Function.SignatureText">
    <vt:lpwstr/>
  </property>
</Properties>
</file>