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B9" w:rsidRDefault="006C5BB9" w:rsidP="00BA743E"/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99"/>
      </w:tblGrid>
      <w:tr w:rsidR="00A86F9A" w:rsidTr="00744372">
        <w:trPr>
          <w:trHeight w:hRule="exact" w:val="684"/>
        </w:trPr>
        <w:tc>
          <w:tcPr>
            <w:tcW w:w="4499" w:type="dxa"/>
          </w:tcPr>
          <w:p w:rsidR="00A86F9A" w:rsidRDefault="00A86F9A" w:rsidP="00E16348">
            <w:pPr>
              <w:pStyle w:val="Adressat"/>
              <w:rPr>
                <w:lang w:val="de-CH"/>
              </w:rPr>
            </w:pPr>
            <w:r w:rsidRPr="00EA243A">
              <w:rPr>
                <w:b/>
                <w:lang w:val="de-CH"/>
              </w:rPr>
              <w:t>Vereinbarung zum Nachteilsausgleich</w:t>
            </w:r>
            <w:r w:rsidR="00E16348">
              <w:rPr>
                <w:lang w:val="de-CH"/>
              </w:rPr>
              <w:br/>
            </w:r>
          </w:p>
        </w:tc>
      </w:tr>
      <w:tr w:rsidR="00A86F9A" w:rsidTr="00744372">
        <w:trPr>
          <w:trHeight w:val="79"/>
        </w:trPr>
        <w:tc>
          <w:tcPr>
            <w:tcW w:w="4499" w:type="dxa"/>
          </w:tcPr>
          <w:p w:rsidR="00A86F9A" w:rsidRDefault="00A86F9A" w:rsidP="00744372"/>
        </w:tc>
      </w:tr>
    </w:tbl>
    <w:p w:rsidR="00A86F9A" w:rsidRDefault="00A86F9A" w:rsidP="00BA743E">
      <w:r>
        <w:br/>
      </w:r>
    </w:p>
    <w:p w:rsidR="00A86F9A" w:rsidRPr="0049253A" w:rsidRDefault="00A86F9A" w:rsidP="00BA743E"/>
    <w:p w:rsidR="00F433FA" w:rsidRDefault="00F433FA" w:rsidP="00F433FA">
      <w:pPr>
        <w:rPr>
          <w:sz w:val="15"/>
        </w:rPr>
      </w:pPr>
    </w:p>
    <w:p w:rsidR="00F433FA" w:rsidRPr="0049253A" w:rsidRDefault="00F433FA" w:rsidP="000E1CC6">
      <w:pPr>
        <w:spacing w:after="240"/>
        <w:sectPr w:rsidR="00F433FA" w:rsidRPr="0049253A" w:rsidSect="0049253A">
          <w:headerReference w:type="default" r:id="rId10"/>
          <w:footerReference w:type="default" r:id="rId11"/>
          <w:type w:val="continuous"/>
          <w:pgSz w:w="11906" w:h="16838" w:code="9"/>
          <w:pgMar w:top="-2608" w:right="851" w:bottom="1361" w:left="1701" w:header="862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308"/>
        <w:gridCol w:w="7178"/>
      </w:tblGrid>
      <w:tr w:rsidR="00E16348" w:rsidTr="00744372">
        <w:trPr>
          <w:trHeight w:val="830"/>
        </w:trPr>
        <w:tc>
          <w:tcPr>
            <w:tcW w:w="2308" w:type="dxa"/>
          </w:tcPr>
          <w:p w:rsidR="00E16348" w:rsidRDefault="00E16348" w:rsidP="00744372">
            <w:pPr>
              <w:rPr>
                <w:sz w:val="15"/>
              </w:rPr>
            </w:pPr>
            <w:bookmarkStart w:id="1" w:name="Enclosures"/>
            <w:bookmarkEnd w:id="1"/>
            <w:r w:rsidRPr="0049253A">
              <w:rPr>
                <w:rFonts w:eastAsia="Times"/>
                <w:b/>
                <w:szCs w:val="20"/>
                <w:lang w:eastAsia="de-DE"/>
              </w:rPr>
              <w:lastRenderedPageBreak/>
              <w:t>Gegenstand</w:t>
            </w:r>
          </w:p>
        </w:tc>
        <w:tc>
          <w:tcPr>
            <w:tcW w:w="7178" w:type="dxa"/>
          </w:tcPr>
          <w:p w:rsidR="00D25F3D" w:rsidRPr="00725361" w:rsidRDefault="00E16348" w:rsidP="00517EF1">
            <w:r w:rsidRPr="00725361">
              <w:rPr>
                <w:rFonts w:eastAsia="Times"/>
                <w:lang w:eastAsia="de-DE"/>
              </w:rPr>
              <w:t>Vereinbarung zum Nachteilsausgleich</w:t>
            </w:r>
            <w:r w:rsidR="002F4575">
              <w:rPr>
                <w:rFonts w:eastAsia="Times"/>
                <w:lang w:eastAsia="de-DE"/>
              </w:rPr>
              <w:t xml:space="preserve"> betreffend</w:t>
            </w:r>
            <w:r w:rsidR="00E60DCC">
              <w:rPr>
                <w:rFonts w:eastAsia="Times"/>
                <w:lang w:eastAsia="de-DE"/>
              </w:rPr>
              <w:t xml:space="preserve"> </w:t>
            </w:r>
            <w:r w:rsidR="00517EF1">
              <w:rPr>
                <w:rFonts w:eastAsia="Times"/>
                <w:lang w:eastAsia="de-DE"/>
              </w:rPr>
              <w:br/>
            </w:r>
            <w:bookmarkStart w:id="2" w:name="_GoBack"/>
            <w:bookmarkEnd w:id="2"/>
            <w:permStart w:id="660426537" w:edGrp="everyone"/>
            <w:permEnd w:id="660426537"/>
          </w:p>
        </w:tc>
      </w:tr>
      <w:tr w:rsidR="00E16348" w:rsidTr="00744372">
        <w:trPr>
          <w:trHeight w:val="1000"/>
        </w:trPr>
        <w:tc>
          <w:tcPr>
            <w:tcW w:w="2308" w:type="dxa"/>
          </w:tcPr>
          <w:p w:rsidR="00E16348" w:rsidRDefault="00725361" w:rsidP="00A01703">
            <w:pPr>
              <w:rPr>
                <w:sz w:val="15"/>
              </w:rPr>
            </w:pPr>
            <w:r>
              <w:rPr>
                <w:rFonts w:eastAsia="Times"/>
                <w:b/>
                <w:szCs w:val="20"/>
                <w:lang w:eastAsia="de-DE"/>
              </w:rPr>
              <w:t>Personalien</w:t>
            </w:r>
            <w:r w:rsidR="00E16348" w:rsidRPr="0049253A">
              <w:rPr>
                <w:rFonts w:eastAsia="Times"/>
                <w:b/>
                <w:szCs w:val="20"/>
                <w:lang w:eastAsia="de-DE"/>
              </w:rPr>
              <w:br/>
            </w:r>
            <w:r w:rsidR="002F4575">
              <w:rPr>
                <w:rFonts w:eastAsia="Times"/>
                <w:b/>
                <w:szCs w:val="20"/>
                <w:lang w:eastAsia="de-DE"/>
              </w:rPr>
              <w:t>Lernende/</w:t>
            </w:r>
            <w:r>
              <w:rPr>
                <w:rFonts w:eastAsia="Times"/>
                <w:b/>
                <w:szCs w:val="20"/>
                <w:lang w:eastAsia="de-DE"/>
              </w:rPr>
              <w:t>Lernende</w:t>
            </w:r>
            <w:r w:rsidR="002F4575">
              <w:rPr>
                <w:rFonts w:eastAsia="Times"/>
                <w:b/>
                <w:szCs w:val="20"/>
                <w:lang w:eastAsia="de-DE"/>
              </w:rPr>
              <w:t>r</w:t>
            </w:r>
          </w:p>
        </w:tc>
        <w:tc>
          <w:tcPr>
            <w:tcW w:w="7178" w:type="dxa"/>
          </w:tcPr>
          <w:p w:rsidR="00517EF1" w:rsidRDefault="00056B98" w:rsidP="00E60DCC">
            <w:r>
              <w:t xml:space="preserve">Name/Vorname </w:t>
            </w:r>
            <w:permStart w:id="110907136" w:edGrp="everyone"/>
            <w:permEnd w:id="110907136"/>
          </w:p>
          <w:p w:rsidR="00517EF1" w:rsidRDefault="00056B98" w:rsidP="00517EF1">
            <w:r>
              <w:t>Geburtsdatum</w:t>
            </w:r>
            <w:r w:rsidR="00517EF1">
              <w:t xml:space="preserve"> </w:t>
            </w:r>
            <w:permStart w:id="1644444474" w:edGrp="everyone"/>
            <w:permEnd w:id="1644444474"/>
          </w:p>
          <w:p w:rsidR="00056B98" w:rsidRPr="00725361" w:rsidRDefault="00056B98" w:rsidP="00517EF1">
            <w:r>
              <w:t>Schulort/Klass</w:t>
            </w:r>
            <w:r w:rsidR="00517EF1">
              <w:t xml:space="preserve">e </w:t>
            </w:r>
            <w:permStart w:id="1721568989" w:edGrp="everyone"/>
            <w:permEnd w:id="1721568989"/>
          </w:p>
        </w:tc>
      </w:tr>
      <w:tr w:rsidR="00E16348" w:rsidTr="00744372">
        <w:trPr>
          <w:trHeight w:val="1000"/>
        </w:trPr>
        <w:tc>
          <w:tcPr>
            <w:tcW w:w="2308" w:type="dxa"/>
          </w:tcPr>
          <w:p w:rsidR="00E16348" w:rsidRPr="0049253A" w:rsidRDefault="00E16348" w:rsidP="00744372">
            <w:pPr>
              <w:rPr>
                <w:rFonts w:eastAsia="Times"/>
                <w:b/>
                <w:szCs w:val="20"/>
                <w:lang w:eastAsia="de-DE"/>
              </w:rPr>
            </w:pPr>
            <w:r w:rsidRPr="0049253A">
              <w:rPr>
                <w:rFonts w:eastAsia="Times"/>
                <w:b/>
                <w:szCs w:val="20"/>
                <w:lang w:eastAsia="de-DE"/>
              </w:rPr>
              <w:t>Diagnose</w:t>
            </w:r>
          </w:p>
        </w:tc>
        <w:tc>
          <w:tcPr>
            <w:tcW w:w="7178" w:type="dxa"/>
          </w:tcPr>
          <w:p w:rsidR="00E16348" w:rsidRPr="00725361" w:rsidRDefault="00E16348" w:rsidP="00744372">
            <w:permStart w:id="1054232425" w:edGrp="everyone"/>
            <w:permEnd w:id="1054232425"/>
          </w:p>
        </w:tc>
      </w:tr>
      <w:tr w:rsidR="00E16348" w:rsidTr="00744372">
        <w:trPr>
          <w:trHeight w:val="1000"/>
        </w:trPr>
        <w:tc>
          <w:tcPr>
            <w:tcW w:w="2308" w:type="dxa"/>
          </w:tcPr>
          <w:p w:rsidR="00E16348" w:rsidRPr="0049253A" w:rsidRDefault="00E16348" w:rsidP="00716B80">
            <w:pPr>
              <w:rPr>
                <w:rFonts w:eastAsia="Times"/>
                <w:b/>
                <w:szCs w:val="20"/>
                <w:lang w:eastAsia="de-DE"/>
              </w:rPr>
            </w:pPr>
            <w:r w:rsidRPr="0049253A">
              <w:rPr>
                <w:rFonts w:eastAsia="Times"/>
                <w:b/>
                <w:szCs w:val="20"/>
                <w:lang w:eastAsia="de-DE"/>
              </w:rPr>
              <w:t>Auswirkungen</w:t>
            </w:r>
            <w:r w:rsidRPr="0049253A">
              <w:rPr>
                <w:rFonts w:eastAsia="Times"/>
                <w:b/>
                <w:szCs w:val="20"/>
                <w:lang w:eastAsia="de-DE"/>
              </w:rPr>
              <w:br/>
              <w:t>auf den Schu</w:t>
            </w:r>
            <w:r w:rsidR="002F4575">
              <w:rPr>
                <w:rFonts w:eastAsia="Times"/>
                <w:b/>
                <w:szCs w:val="20"/>
                <w:lang w:eastAsia="de-DE"/>
              </w:rPr>
              <w:t>lalltag</w:t>
            </w:r>
            <w:r w:rsidR="00725361">
              <w:rPr>
                <w:rFonts w:eastAsia="Times"/>
                <w:b/>
                <w:szCs w:val="20"/>
                <w:lang w:eastAsia="de-DE"/>
              </w:rPr>
              <w:t xml:space="preserve">/ </w:t>
            </w:r>
            <w:r>
              <w:rPr>
                <w:rFonts w:eastAsia="Times"/>
                <w:b/>
                <w:szCs w:val="20"/>
                <w:lang w:eastAsia="de-DE"/>
              </w:rPr>
              <w:t>Bildungsprozesse</w:t>
            </w:r>
          </w:p>
        </w:tc>
        <w:tc>
          <w:tcPr>
            <w:tcW w:w="7178" w:type="dxa"/>
          </w:tcPr>
          <w:p w:rsidR="00E16348" w:rsidRPr="00725361" w:rsidRDefault="00E16348" w:rsidP="00744372">
            <w:permStart w:id="759912624" w:edGrp="everyone"/>
            <w:permEnd w:id="759912624"/>
          </w:p>
        </w:tc>
      </w:tr>
      <w:tr w:rsidR="00E16348" w:rsidTr="00744372">
        <w:trPr>
          <w:trHeight w:val="1000"/>
        </w:trPr>
        <w:tc>
          <w:tcPr>
            <w:tcW w:w="2308" w:type="dxa"/>
          </w:tcPr>
          <w:p w:rsidR="00E16348" w:rsidRPr="0049253A" w:rsidRDefault="00E16348" w:rsidP="00744372">
            <w:pPr>
              <w:rPr>
                <w:rFonts w:eastAsia="Times"/>
                <w:b/>
                <w:szCs w:val="20"/>
                <w:lang w:eastAsia="de-DE"/>
              </w:rPr>
            </w:pPr>
            <w:r w:rsidRPr="0049253A">
              <w:rPr>
                <w:rFonts w:eastAsia="Times"/>
                <w:b/>
                <w:szCs w:val="20"/>
                <w:lang w:eastAsia="de-DE"/>
              </w:rPr>
              <w:t>Nachteilsausgleich</w:t>
            </w:r>
            <w:r w:rsidRPr="0049253A">
              <w:rPr>
                <w:rFonts w:eastAsia="Times"/>
                <w:b/>
                <w:szCs w:val="20"/>
                <w:lang w:eastAsia="de-DE"/>
              </w:rPr>
              <w:br/>
              <w:t>(Anpassungen bei</w:t>
            </w:r>
            <w:r w:rsidRPr="0049253A">
              <w:rPr>
                <w:rFonts w:eastAsia="Times"/>
                <w:b/>
                <w:szCs w:val="20"/>
                <w:lang w:eastAsia="de-DE"/>
              </w:rPr>
              <w:br/>
              <w:t>gleichbleibenden</w:t>
            </w:r>
            <w:r w:rsidRPr="0049253A">
              <w:rPr>
                <w:rFonts w:eastAsia="Times"/>
                <w:b/>
                <w:szCs w:val="20"/>
                <w:lang w:eastAsia="de-DE"/>
              </w:rPr>
              <w:br/>
              <w:t>Lernzielen)</w:t>
            </w:r>
          </w:p>
        </w:tc>
        <w:tc>
          <w:tcPr>
            <w:tcW w:w="7178" w:type="dxa"/>
          </w:tcPr>
          <w:p w:rsidR="00E16348" w:rsidRPr="00725361" w:rsidRDefault="00E16348" w:rsidP="00744372">
            <w:permStart w:id="1241267986" w:edGrp="everyone"/>
            <w:permEnd w:id="1241267986"/>
          </w:p>
        </w:tc>
      </w:tr>
      <w:tr w:rsidR="00E16348" w:rsidTr="00744372">
        <w:trPr>
          <w:trHeight w:val="1000"/>
        </w:trPr>
        <w:tc>
          <w:tcPr>
            <w:tcW w:w="2308" w:type="dxa"/>
          </w:tcPr>
          <w:p w:rsidR="00725361" w:rsidRDefault="00E16348" w:rsidP="00725361">
            <w:pPr>
              <w:rPr>
                <w:rFonts w:eastAsia="Times"/>
                <w:b/>
                <w:szCs w:val="20"/>
                <w:lang w:eastAsia="de-DE"/>
              </w:rPr>
            </w:pPr>
            <w:r w:rsidRPr="0049253A">
              <w:rPr>
                <w:rFonts w:eastAsia="Times"/>
                <w:b/>
                <w:szCs w:val="20"/>
                <w:lang w:eastAsia="de-DE"/>
              </w:rPr>
              <w:t>Prozedere</w:t>
            </w:r>
            <w:r w:rsidRPr="0049253A">
              <w:rPr>
                <w:rFonts w:eastAsia="Times"/>
                <w:b/>
                <w:szCs w:val="20"/>
                <w:lang w:eastAsia="de-DE"/>
              </w:rPr>
              <w:br/>
              <w:t>(Persönliche</w:t>
            </w:r>
          </w:p>
          <w:p w:rsidR="00E16348" w:rsidRPr="0049253A" w:rsidRDefault="00E16348" w:rsidP="00725361">
            <w:pPr>
              <w:rPr>
                <w:rFonts w:eastAsia="Times"/>
                <w:b/>
                <w:szCs w:val="20"/>
                <w:lang w:eastAsia="de-DE"/>
              </w:rPr>
            </w:pPr>
            <w:r w:rsidRPr="0049253A">
              <w:rPr>
                <w:rFonts w:eastAsia="Times"/>
                <w:b/>
                <w:szCs w:val="20"/>
                <w:lang w:eastAsia="de-DE"/>
              </w:rPr>
              <w:t>Assistenz)</w:t>
            </w:r>
          </w:p>
        </w:tc>
        <w:tc>
          <w:tcPr>
            <w:tcW w:w="7178" w:type="dxa"/>
          </w:tcPr>
          <w:p w:rsidR="00E16348" w:rsidRPr="00725361" w:rsidRDefault="00E16348" w:rsidP="00744372">
            <w:permStart w:id="1766947590" w:edGrp="everyone"/>
            <w:permEnd w:id="1766947590"/>
          </w:p>
        </w:tc>
      </w:tr>
      <w:tr w:rsidR="00E16348" w:rsidTr="00744372">
        <w:trPr>
          <w:trHeight w:val="1000"/>
        </w:trPr>
        <w:tc>
          <w:tcPr>
            <w:tcW w:w="2308" w:type="dxa"/>
          </w:tcPr>
          <w:p w:rsidR="00E16348" w:rsidRPr="0049253A" w:rsidRDefault="00E16348" w:rsidP="00716B80">
            <w:pPr>
              <w:rPr>
                <w:rFonts w:eastAsia="Times"/>
                <w:b/>
                <w:szCs w:val="20"/>
                <w:lang w:eastAsia="de-DE"/>
              </w:rPr>
            </w:pPr>
            <w:r w:rsidRPr="0049253A">
              <w:rPr>
                <w:rFonts w:eastAsia="Times"/>
                <w:b/>
                <w:szCs w:val="20"/>
                <w:lang w:eastAsia="de-DE"/>
              </w:rPr>
              <w:t>Ergänzende</w:t>
            </w:r>
            <w:r w:rsidRPr="0049253A">
              <w:rPr>
                <w:rFonts w:eastAsia="Times"/>
                <w:b/>
                <w:szCs w:val="20"/>
                <w:lang w:eastAsia="de-DE"/>
              </w:rPr>
              <w:br/>
              <w:t>Anmerkungen</w:t>
            </w:r>
          </w:p>
        </w:tc>
        <w:tc>
          <w:tcPr>
            <w:tcW w:w="7178" w:type="dxa"/>
          </w:tcPr>
          <w:p w:rsidR="00725361" w:rsidRPr="00725361" w:rsidRDefault="00725361" w:rsidP="00744372">
            <w:permStart w:id="1196231131" w:edGrp="everyone"/>
            <w:permEnd w:id="1196231131"/>
          </w:p>
        </w:tc>
      </w:tr>
      <w:tr w:rsidR="00E16348" w:rsidTr="00E81BA2">
        <w:trPr>
          <w:trHeight w:val="1000"/>
        </w:trPr>
        <w:tc>
          <w:tcPr>
            <w:tcW w:w="2308" w:type="dxa"/>
            <w:tcBorders>
              <w:bottom w:val="single" w:sz="4" w:space="0" w:color="auto"/>
            </w:tcBorders>
          </w:tcPr>
          <w:p w:rsidR="00E16348" w:rsidRPr="0049253A" w:rsidRDefault="00E16348" w:rsidP="00716B80">
            <w:pPr>
              <w:rPr>
                <w:rFonts w:eastAsia="Times"/>
                <w:b/>
                <w:szCs w:val="20"/>
                <w:lang w:eastAsia="de-DE"/>
              </w:rPr>
            </w:pPr>
            <w:r>
              <w:rPr>
                <w:rFonts w:eastAsia="Times"/>
                <w:b/>
                <w:szCs w:val="20"/>
                <w:lang w:eastAsia="de-DE"/>
              </w:rPr>
              <w:t>Unterschrift aller</w:t>
            </w:r>
            <w:r w:rsidR="00725361">
              <w:rPr>
                <w:rFonts w:eastAsia="Times"/>
                <w:b/>
                <w:szCs w:val="20"/>
                <w:lang w:eastAsia="de-DE"/>
              </w:rPr>
              <w:br/>
            </w:r>
            <w:r w:rsidR="005B47F7">
              <w:rPr>
                <w:rFonts w:eastAsia="Times"/>
                <w:b/>
                <w:szCs w:val="20"/>
                <w:lang w:eastAsia="de-DE"/>
              </w:rPr>
              <w:t>Beteiligten</w:t>
            </w:r>
          </w:p>
        </w:tc>
        <w:tc>
          <w:tcPr>
            <w:tcW w:w="7178" w:type="dxa"/>
            <w:tcBorders>
              <w:bottom w:val="single" w:sz="4" w:space="0" w:color="auto"/>
            </w:tcBorders>
          </w:tcPr>
          <w:p w:rsidR="00E16348" w:rsidRPr="00725361" w:rsidRDefault="002F4575" w:rsidP="004F78C1">
            <w:pPr>
              <w:spacing w:after="80"/>
              <w:rPr>
                <w:rFonts w:eastAsia="Times"/>
                <w:lang w:eastAsia="de-DE"/>
              </w:rPr>
            </w:pPr>
            <w:r>
              <w:rPr>
                <w:rFonts w:eastAsia="Times"/>
                <w:lang w:eastAsia="de-DE"/>
              </w:rPr>
              <w:t>Lernende/Lernender</w:t>
            </w:r>
          </w:p>
          <w:p w:rsidR="00E16348" w:rsidRPr="00725361" w:rsidRDefault="001460A5" w:rsidP="004F78C1">
            <w:pPr>
              <w:spacing w:after="80"/>
              <w:rPr>
                <w:rFonts w:eastAsia="Times"/>
                <w:lang w:eastAsia="de-DE"/>
              </w:rPr>
            </w:pPr>
            <w:r>
              <w:rPr>
                <w:rFonts w:eastAsia="Times"/>
                <w:lang w:eastAsia="de-DE"/>
              </w:rPr>
              <w:t>Gesetzliche Vertretung</w:t>
            </w:r>
          </w:p>
          <w:p w:rsidR="004F78C1" w:rsidRDefault="004F78C1" w:rsidP="004F78C1">
            <w:pPr>
              <w:spacing w:after="80"/>
              <w:rPr>
                <w:rFonts w:eastAsia="Times"/>
                <w:lang w:eastAsia="de-DE"/>
              </w:rPr>
            </w:pPr>
            <w:r>
              <w:rPr>
                <w:rFonts w:eastAsia="Times"/>
                <w:lang w:eastAsia="de-DE"/>
              </w:rPr>
              <w:t>Klassenlehrperson</w:t>
            </w:r>
          </w:p>
          <w:p w:rsidR="00E16348" w:rsidRPr="00725361" w:rsidRDefault="002F4575" w:rsidP="004F78C1">
            <w:pPr>
              <w:spacing w:after="80"/>
              <w:rPr>
                <w:rFonts w:eastAsia="Times" w:cs="Arial"/>
              </w:rPr>
            </w:pPr>
            <w:r>
              <w:rPr>
                <w:rFonts w:eastAsia="Times"/>
                <w:lang w:eastAsia="de-DE"/>
              </w:rPr>
              <w:t>Heilpädagogin/Heilpädagoge</w:t>
            </w:r>
          </w:p>
        </w:tc>
      </w:tr>
      <w:tr w:rsidR="00E16348" w:rsidTr="00E81BA2">
        <w:trPr>
          <w:trHeight w:val="481"/>
        </w:trPr>
        <w:tc>
          <w:tcPr>
            <w:tcW w:w="2308" w:type="dxa"/>
            <w:tcBorders>
              <w:bottom w:val="single" w:sz="12" w:space="0" w:color="auto"/>
            </w:tcBorders>
          </w:tcPr>
          <w:p w:rsidR="00E16348" w:rsidRPr="0049253A" w:rsidRDefault="005B47F7" w:rsidP="00744372">
            <w:pPr>
              <w:rPr>
                <w:rFonts w:eastAsia="Times"/>
                <w:b/>
                <w:szCs w:val="20"/>
                <w:lang w:eastAsia="de-DE"/>
              </w:rPr>
            </w:pPr>
            <w:r>
              <w:rPr>
                <w:rFonts w:eastAsia="Times"/>
                <w:b/>
                <w:szCs w:val="20"/>
                <w:lang w:eastAsia="de-DE"/>
              </w:rPr>
              <w:t>Ort, Datum</w:t>
            </w:r>
          </w:p>
        </w:tc>
        <w:tc>
          <w:tcPr>
            <w:tcW w:w="7178" w:type="dxa"/>
            <w:tcBorders>
              <w:bottom w:val="single" w:sz="12" w:space="0" w:color="auto"/>
            </w:tcBorders>
          </w:tcPr>
          <w:p w:rsidR="00E16348" w:rsidRPr="00725361" w:rsidRDefault="00E16348" w:rsidP="00744372">
            <w:permStart w:id="126492496" w:edGrp="everyone"/>
            <w:permEnd w:id="126492496"/>
          </w:p>
        </w:tc>
      </w:tr>
      <w:tr w:rsidR="00E16348" w:rsidTr="00E81BA2">
        <w:trPr>
          <w:trHeight w:val="1000"/>
        </w:trPr>
        <w:tc>
          <w:tcPr>
            <w:tcW w:w="2308" w:type="dxa"/>
            <w:tcBorders>
              <w:top w:val="single" w:sz="12" w:space="0" w:color="auto"/>
            </w:tcBorders>
          </w:tcPr>
          <w:p w:rsidR="00E16348" w:rsidRDefault="00E16348" w:rsidP="00744372">
            <w:pPr>
              <w:rPr>
                <w:rFonts w:eastAsia="Times"/>
                <w:b/>
                <w:szCs w:val="20"/>
                <w:lang w:eastAsia="de-DE"/>
              </w:rPr>
            </w:pPr>
            <w:r w:rsidRPr="001B52D4">
              <w:rPr>
                <w:rFonts w:eastAsia="Times"/>
                <w:b/>
                <w:szCs w:val="20"/>
                <w:lang w:eastAsia="de-DE"/>
              </w:rPr>
              <w:t>Bewilligung dur</w:t>
            </w:r>
            <w:r>
              <w:rPr>
                <w:rFonts w:eastAsia="Times"/>
                <w:b/>
                <w:szCs w:val="20"/>
                <w:lang w:eastAsia="de-DE"/>
              </w:rPr>
              <w:t>ch die Schulleitung</w:t>
            </w:r>
          </w:p>
          <w:p w:rsidR="00E16348" w:rsidRDefault="00E16348" w:rsidP="00744372">
            <w:pPr>
              <w:rPr>
                <w:rFonts w:eastAsia="Times"/>
                <w:b/>
                <w:szCs w:val="20"/>
                <w:lang w:eastAsia="de-DE"/>
              </w:rPr>
            </w:pPr>
            <w:r>
              <w:rPr>
                <w:rFonts w:eastAsia="Times"/>
                <w:b/>
                <w:szCs w:val="20"/>
                <w:lang w:eastAsia="de-DE"/>
              </w:rPr>
              <w:t>(zwingend)</w:t>
            </w:r>
          </w:p>
        </w:tc>
        <w:tc>
          <w:tcPr>
            <w:tcW w:w="7178" w:type="dxa"/>
            <w:tcBorders>
              <w:top w:val="single" w:sz="12" w:space="0" w:color="auto"/>
            </w:tcBorders>
          </w:tcPr>
          <w:p w:rsidR="00E16348" w:rsidRPr="00725361" w:rsidRDefault="00E16348" w:rsidP="00744372">
            <w:r w:rsidRPr="00725361">
              <w:rPr>
                <w:rFonts w:eastAsia="Times" w:cs="Arial"/>
              </w:rPr>
              <w:t>Unterschrift</w:t>
            </w:r>
          </w:p>
        </w:tc>
      </w:tr>
      <w:tr w:rsidR="00E16348" w:rsidTr="00E16348">
        <w:trPr>
          <w:trHeight w:val="563"/>
        </w:trPr>
        <w:tc>
          <w:tcPr>
            <w:tcW w:w="2308" w:type="dxa"/>
          </w:tcPr>
          <w:p w:rsidR="00E16348" w:rsidRDefault="00E16348" w:rsidP="00716B80">
            <w:pPr>
              <w:rPr>
                <w:rFonts w:eastAsia="Times"/>
                <w:b/>
                <w:szCs w:val="20"/>
                <w:lang w:eastAsia="de-DE"/>
              </w:rPr>
            </w:pPr>
            <w:r w:rsidRPr="001B52D4">
              <w:rPr>
                <w:rFonts w:eastAsia="Times"/>
                <w:b/>
                <w:szCs w:val="20"/>
                <w:lang w:eastAsia="de-DE"/>
              </w:rPr>
              <w:t>Ort, Datum</w:t>
            </w:r>
          </w:p>
        </w:tc>
        <w:tc>
          <w:tcPr>
            <w:tcW w:w="7178" w:type="dxa"/>
          </w:tcPr>
          <w:p w:rsidR="00E16348" w:rsidRPr="00725361" w:rsidRDefault="00E16348" w:rsidP="00744372">
            <w:permStart w:id="1792571696" w:edGrp="everyone"/>
            <w:permEnd w:id="1792571696"/>
          </w:p>
        </w:tc>
      </w:tr>
    </w:tbl>
    <w:p w:rsidR="000E1CC6" w:rsidRDefault="000E1CC6"/>
    <w:p w:rsidR="009F3BFE" w:rsidRDefault="00E16348">
      <w:r w:rsidRPr="00E16348">
        <w:t>Bei Fragen</w:t>
      </w:r>
      <w:r w:rsidR="009F3BFE">
        <w:t xml:space="preserve"> wenden Sie sich bitte</w:t>
      </w:r>
      <w:r w:rsidR="002F4575">
        <w:t xml:space="preserve"> an Frau Dr. Alexandra</w:t>
      </w:r>
      <w:r w:rsidR="000F6A0D">
        <w:t xml:space="preserve"> Schubert, Amt für Volksschule </w:t>
      </w:r>
      <w:r w:rsidR="002F4575">
        <w:t>und Sport</w:t>
      </w:r>
      <w:r w:rsidR="004F78C1">
        <w:br/>
        <w:t xml:space="preserve">Abteilung Sonderpädagogik, </w:t>
      </w:r>
      <w:hyperlink r:id="rId12" w:history="1">
        <w:r w:rsidR="009F3BFE" w:rsidRPr="00C96B79">
          <w:rPr>
            <w:rStyle w:val="Hyperlink"/>
          </w:rPr>
          <w:t>alexandra.schubert@ar.ch</w:t>
        </w:r>
      </w:hyperlink>
      <w:r w:rsidR="009F3BFE">
        <w:t xml:space="preserve"> </w:t>
      </w:r>
    </w:p>
    <w:sectPr w:rsidR="009F3BFE" w:rsidSect="004F78C1">
      <w:headerReference w:type="default" r:id="rId13"/>
      <w:type w:val="continuous"/>
      <w:pgSz w:w="11906" w:h="16838" w:code="9"/>
      <w:pgMar w:top="-2410" w:right="851" w:bottom="851" w:left="1758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31" w:rsidRPr="0049253A" w:rsidRDefault="00D73431" w:rsidP="003913CD">
      <w:pPr>
        <w:spacing w:line="240" w:lineRule="auto"/>
      </w:pPr>
      <w:r w:rsidRPr="0049253A">
        <w:separator/>
      </w:r>
    </w:p>
  </w:endnote>
  <w:endnote w:type="continuationSeparator" w:id="0">
    <w:p w:rsidR="00D73431" w:rsidRPr="0049253A" w:rsidRDefault="00D73431" w:rsidP="003913CD">
      <w:pPr>
        <w:spacing w:line="240" w:lineRule="auto"/>
      </w:pPr>
      <w:r w:rsidRPr="0049253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61" w:rsidRPr="0049253A" w:rsidRDefault="00E12638">
    <w:pPr>
      <w:pStyle w:val="Fuzeile"/>
    </w:pPr>
    <w:r w:rsidRPr="0049253A">
      <w:t>Seite</w:t>
    </w:r>
    <w:r w:rsidR="00110163" w:rsidRPr="0049253A">
      <w:t xml:space="preserve"> </w:t>
    </w:r>
    <w:r w:rsidR="00110163" w:rsidRPr="0049253A">
      <w:fldChar w:fldCharType="begin"/>
    </w:r>
    <w:r w:rsidR="00110163" w:rsidRPr="0049253A">
      <w:instrText xml:space="preserve"> PAGE   \* MERGEFORMAT \&lt;OawJumpToField value=0/&gt;</w:instrText>
    </w:r>
    <w:r w:rsidR="00110163" w:rsidRPr="0049253A">
      <w:fldChar w:fldCharType="separate"/>
    </w:r>
    <w:r w:rsidR="002A4E9D" w:rsidRPr="002A4E9D">
      <w:rPr>
        <w:noProof/>
        <w:highlight w:val="white"/>
      </w:rPr>
      <w:t>1</w:t>
    </w:r>
    <w:r w:rsidR="00110163" w:rsidRPr="0049253A">
      <w:fldChar w:fldCharType="end"/>
    </w:r>
    <w:r w:rsidR="00110163" w:rsidRPr="0049253A">
      <w:t>/</w:t>
    </w:r>
    <w:fldSimple w:instr=" NUMPAGES   \* MERGEFORMAT \&lt;OawJumpToField value=0/&gt;">
      <w:r w:rsidR="002A4E9D" w:rsidRPr="002A4E9D">
        <w:rPr>
          <w:noProof/>
          <w:highlight w:val="white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31" w:rsidRPr="0049253A" w:rsidRDefault="00D73431" w:rsidP="003913CD">
      <w:pPr>
        <w:spacing w:line="240" w:lineRule="auto"/>
      </w:pPr>
      <w:r w:rsidRPr="0049253A">
        <w:separator/>
      </w:r>
    </w:p>
  </w:footnote>
  <w:footnote w:type="continuationSeparator" w:id="0">
    <w:p w:rsidR="00D73431" w:rsidRPr="0049253A" w:rsidRDefault="00D73431" w:rsidP="003913CD">
      <w:pPr>
        <w:spacing w:line="240" w:lineRule="auto"/>
      </w:pPr>
      <w:r w:rsidRPr="0049253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1"/>
      <w:gridCol w:w="1928"/>
      <w:gridCol w:w="2552"/>
    </w:tblGrid>
    <w:tr w:rsidR="005B47A2" w:rsidRPr="0049253A" w:rsidTr="0067188B">
      <w:trPr>
        <w:trHeight w:hRule="exact" w:val="567"/>
      </w:trPr>
      <w:tc>
        <w:tcPr>
          <w:tcW w:w="5641" w:type="dxa"/>
          <w:shd w:val="clear" w:color="auto" w:fill="auto"/>
        </w:tcPr>
        <w:p w:rsidR="001D3CE9" w:rsidRPr="0049253A" w:rsidRDefault="0049253A" w:rsidP="00B21F3C">
          <w:pPr>
            <w:pStyle w:val="1pt"/>
          </w:pPr>
          <w:bookmarkStart w:id="0" w:name="LogoS1"/>
          <w:bookmarkEnd w:id="0"/>
          <w:r w:rsidRPr="0049253A"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7C58C99C" wp14:editId="753B69D8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57622" cy="969689"/>
                <wp:effectExtent l="0" t="0" r="0" b="1905"/>
                <wp:wrapNone/>
                <wp:docPr id="4" name="Oaw.2012100417454460294761.0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7622" cy="9696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1F3C" w:rsidRPr="0049253A">
            <w:t xml:space="preserve"> </w:t>
          </w:r>
        </w:p>
        <w:p w:rsidR="005B47A2" w:rsidRPr="0049253A" w:rsidRDefault="009E153B" w:rsidP="009000EB">
          <w:pPr>
            <w:pStyle w:val="1pt"/>
          </w:pPr>
          <w:r w:rsidRPr="0049253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03586D32" wp14:editId="7261D607">
                    <wp:simplePos x="0" y="0"/>
                    <wp:positionH relativeFrom="page">
                      <wp:posOffset>5688965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12065" t="13970" r="6985" b="10160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447.95pt;margin-top:43.1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YxHAIAADoEAAAOAAAAZHJzL2Uyb0RvYy54bWysU02P2yAQvVfqf0DcE39ski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  <w:r w:rsidRPr="0049253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2E5CB398" wp14:editId="35629B05">
                    <wp:simplePos x="0" y="0"/>
                    <wp:positionH relativeFrom="page">
                      <wp:posOffset>4464685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6985" t="13970" r="12065" b="1016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1" o:spid="_x0000_s1026" type="#_x0000_t32" style="position:absolute;margin-left:351.55pt;margin-top:43.1pt;width:0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28" w:type="dxa"/>
          <w:vMerge w:val="restart"/>
          <w:shd w:val="clear" w:color="auto" w:fill="auto"/>
        </w:tcPr>
        <w:p w:rsidR="005B47A2" w:rsidRPr="0049253A" w:rsidRDefault="005B47A2" w:rsidP="005B47A2">
          <w:pPr>
            <w:pStyle w:val="Kopfzeilefett"/>
          </w:pPr>
          <w:r w:rsidRPr="0049253A">
            <w:fldChar w:fldCharType="begin"/>
          </w:r>
          <w:r w:rsidRPr="0049253A">
            <w:instrText xml:space="preserve"> DOCPROPERTY "Organisation.DepartementZeile1"\*CHARFORMAT \&lt;OawJumpToField value=0/&gt;</w:instrText>
          </w:r>
          <w:r w:rsidRPr="0049253A">
            <w:fldChar w:fldCharType="separate"/>
          </w:r>
          <w:r w:rsidR="000F6A0D">
            <w:t>Departement</w:t>
          </w:r>
          <w:r w:rsidRPr="0049253A">
            <w:fldChar w:fldCharType="end"/>
          </w:r>
        </w:p>
        <w:p w:rsidR="005B47A2" w:rsidRPr="0049253A" w:rsidRDefault="005B47A2" w:rsidP="005B47A2">
          <w:pPr>
            <w:pStyle w:val="Kopfzeilefett"/>
          </w:pPr>
          <w:r w:rsidRPr="0049253A">
            <w:fldChar w:fldCharType="begin"/>
          </w:r>
          <w:r w:rsidRPr="0049253A">
            <w:instrText xml:space="preserve"> DOCPROPERTY "Organisation.DepartementZeile2"\*CHARFORMAT \&lt;OawJumpToField value=0/&gt;</w:instrText>
          </w:r>
          <w:r w:rsidRPr="0049253A">
            <w:fldChar w:fldCharType="separate"/>
          </w:r>
          <w:r w:rsidR="000F6A0D">
            <w:t>Bildung und Kultur</w:t>
          </w:r>
          <w:r w:rsidRPr="0049253A">
            <w:fldChar w:fldCharType="end"/>
          </w:r>
        </w:p>
        <w:p w:rsidR="005B47A2" w:rsidRPr="0049253A" w:rsidRDefault="005B47A2" w:rsidP="009000EB">
          <w:pPr>
            <w:pStyle w:val="Kopfzeilefett"/>
          </w:pPr>
          <w:r w:rsidRPr="0049253A">
            <w:fldChar w:fldCharType="begin"/>
          </w:r>
          <w:r w:rsidRPr="0049253A">
            <w:instrText xml:space="preserve"> DOCPROPERTY "Organisation.DepartementZeile3"\*CHARFORMAT \&lt;OawJumpToField value=0/&gt;</w:instrText>
          </w:r>
          <w:r w:rsidRPr="0049253A">
            <w:fldChar w:fldCharType="end"/>
          </w:r>
        </w:p>
      </w:tc>
      <w:tc>
        <w:tcPr>
          <w:tcW w:w="2552" w:type="dxa"/>
          <w:vMerge w:val="restart"/>
          <w:shd w:val="clear" w:color="auto" w:fill="auto"/>
        </w:tcPr>
        <w:p w:rsidR="005B47A2" w:rsidRPr="0049253A" w:rsidRDefault="005B47A2" w:rsidP="005B47A2">
          <w:pPr>
            <w:pStyle w:val="Kopfzeilefett"/>
          </w:pPr>
          <w:r w:rsidRPr="0049253A">
            <w:fldChar w:fldCharType="begin"/>
          </w:r>
          <w:r w:rsidRPr="0049253A">
            <w:instrText xml:space="preserve"> IF </w:instrText>
          </w:r>
          <w:r w:rsidRPr="0049253A">
            <w:fldChar w:fldCharType="begin"/>
          </w:r>
          <w:r w:rsidRPr="0049253A">
            <w:instrText xml:space="preserve"> DOCPROPERTY "Organisation.AmtZeile1"\*CHARFORMAT \&lt;OawJumpToField value=0/&gt;</w:instrText>
          </w:r>
          <w:r w:rsidRPr="0049253A">
            <w:fldChar w:fldCharType="separate"/>
          </w:r>
          <w:r w:rsidR="000F6A0D">
            <w:instrText>Amt für Volksschule</w:instrText>
          </w:r>
          <w:r w:rsidRPr="0049253A">
            <w:fldChar w:fldCharType="end"/>
          </w:r>
          <w:r w:rsidRPr="0049253A">
            <w:instrText xml:space="preserve"> = "" "" "</w:instrText>
          </w:r>
          <w:r w:rsidRPr="0049253A">
            <w:fldChar w:fldCharType="begin"/>
          </w:r>
          <w:r w:rsidRPr="0049253A">
            <w:instrText xml:space="preserve"> DOCPROPERTY "Organisation.AmtZeile1"\*CHARFORMAT \&lt;OawJumpToField value=0/&gt;</w:instrText>
          </w:r>
          <w:r w:rsidRPr="0049253A">
            <w:fldChar w:fldCharType="separate"/>
          </w:r>
          <w:r w:rsidR="000F6A0D">
            <w:instrText>Amt für Volksschule</w:instrText>
          </w:r>
          <w:r w:rsidRPr="0049253A">
            <w:fldChar w:fldCharType="end"/>
          </w:r>
        </w:p>
        <w:p w:rsidR="000F6A0D" w:rsidRPr="0049253A" w:rsidRDefault="005B47A2" w:rsidP="005B47A2">
          <w:pPr>
            <w:pStyle w:val="Kopfzeilefett"/>
            <w:rPr>
              <w:noProof/>
            </w:rPr>
          </w:pPr>
          <w:r w:rsidRPr="0049253A">
            <w:instrText>" \* MERGEFORMAT \&lt;OawJumpToField value=0/&gt;</w:instrText>
          </w:r>
          <w:r w:rsidRPr="0049253A">
            <w:fldChar w:fldCharType="separate"/>
          </w:r>
          <w:r w:rsidR="000F6A0D">
            <w:rPr>
              <w:noProof/>
            </w:rPr>
            <w:t>Amt für Volksschule</w:t>
          </w:r>
        </w:p>
        <w:p w:rsidR="005B47A2" w:rsidRPr="0049253A" w:rsidRDefault="005B47A2" w:rsidP="005B47A2">
          <w:pPr>
            <w:pStyle w:val="Kopfzeilefett"/>
          </w:pPr>
          <w:r w:rsidRPr="0049253A">
            <w:fldChar w:fldCharType="end"/>
          </w:r>
          <w:r w:rsidRPr="0049253A">
            <w:fldChar w:fldCharType="begin"/>
          </w:r>
          <w:r w:rsidRPr="0049253A">
            <w:instrText xml:space="preserve"> IF </w:instrText>
          </w:r>
          <w:r w:rsidRPr="0049253A">
            <w:fldChar w:fldCharType="begin"/>
          </w:r>
          <w:r w:rsidRPr="0049253A">
            <w:instrText xml:space="preserve"> DOCPROPERTY "Organisation.AmtZeile2"\*CHARFORMAT \&lt;OawJumpToField value=0/&gt;</w:instrText>
          </w:r>
          <w:r w:rsidRPr="0049253A">
            <w:fldChar w:fldCharType="separate"/>
          </w:r>
          <w:r w:rsidR="000F6A0D">
            <w:instrText>und Sport</w:instrText>
          </w:r>
          <w:r w:rsidRPr="0049253A">
            <w:fldChar w:fldCharType="end"/>
          </w:r>
          <w:r w:rsidRPr="0049253A">
            <w:instrText xml:space="preserve"> = "" "" "</w:instrText>
          </w:r>
          <w:r w:rsidRPr="0049253A">
            <w:fldChar w:fldCharType="begin"/>
          </w:r>
          <w:r w:rsidRPr="0049253A">
            <w:instrText xml:space="preserve"> DOCPROPERTY "Organisation.AmtZeile2"\*CHARFORMAT \&lt;OawJumpToField value=0/&gt;</w:instrText>
          </w:r>
          <w:r w:rsidRPr="0049253A">
            <w:fldChar w:fldCharType="separate"/>
          </w:r>
          <w:r w:rsidR="000F6A0D">
            <w:instrText>und Sport</w:instrText>
          </w:r>
          <w:r w:rsidRPr="0049253A">
            <w:fldChar w:fldCharType="end"/>
          </w:r>
        </w:p>
        <w:p w:rsidR="000F6A0D" w:rsidRPr="0049253A" w:rsidRDefault="005B47A2" w:rsidP="005B47A2">
          <w:pPr>
            <w:pStyle w:val="Kopfzeilefett"/>
            <w:rPr>
              <w:noProof/>
            </w:rPr>
          </w:pPr>
          <w:r w:rsidRPr="0049253A">
            <w:instrText>" \* MERGEFORMAT \&lt;OawJumpToField value=0/&gt;</w:instrText>
          </w:r>
          <w:r w:rsidRPr="0049253A">
            <w:fldChar w:fldCharType="separate"/>
          </w:r>
          <w:r w:rsidR="000F6A0D">
            <w:rPr>
              <w:noProof/>
            </w:rPr>
            <w:t>und Sport</w:t>
          </w:r>
        </w:p>
        <w:p w:rsidR="005B47A2" w:rsidRPr="0049253A" w:rsidRDefault="005B47A2" w:rsidP="005B47A2">
          <w:pPr>
            <w:pStyle w:val="Kopfzeilefett"/>
          </w:pPr>
          <w:r w:rsidRPr="0049253A">
            <w:fldChar w:fldCharType="end"/>
          </w:r>
          <w:r w:rsidRPr="0049253A">
            <w:fldChar w:fldCharType="begin"/>
          </w:r>
          <w:r w:rsidRPr="0049253A">
            <w:instrText xml:space="preserve"> IF </w:instrText>
          </w:r>
          <w:r w:rsidRPr="0049253A">
            <w:fldChar w:fldCharType="begin"/>
          </w:r>
          <w:r w:rsidRPr="0049253A">
            <w:instrText xml:space="preserve"> DOCPROPERTY "Organisation.AmtZeile3"\*CHARFORMAT \&lt;OawJumpToField value=0/&gt;</w:instrText>
          </w:r>
          <w:r w:rsidRPr="0049253A">
            <w:fldChar w:fldCharType="end"/>
          </w:r>
          <w:r w:rsidRPr="0049253A">
            <w:instrText xml:space="preserve"> = "" "" "</w:instrText>
          </w:r>
          <w:r w:rsidRPr="0049253A">
            <w:fldChar w:fldCharType="begin"/>
          </w:r>
          <w:r w:rsidRPr="0049253A">
            <w:instrText xml:space="preserve"> DOCPROPERTY "Organisation.AmtZeile3"\*CHARFORMAT \&lt;OawJumpToField value=0/&gt;</w:instrText>
          </w:r>
          <w:r w:rsidRPr="0049253A">
            <w:fldChar w:fldCharType="separate"/>
          </w:r>
          <w:r w:rsidR="00B77B7D" w:rsidRPr="0049253A">
            <w:instrText>Organisation.AmtZeile3</w:instrText>
          </w:r>
          <w:r w:rsidRPr="0049253A">
            <w:fldChar w:fldCharType="end"/>
          </w:r>
        </w:p>
        <w:p w:rsidR="005B47A2" w:rsidRPr="0049253A" w:rsidRDefault="005B47A2" w:rsidP="005B47A2">
          <w:pPr>
            <w:pStyle w:val="Kopfzeilefett"/>
          </w:pPr>
          <w:r w:rsidRPr="0049253A">
            <w:instrText>" \* MERGEFORMAT \&lt;OawJumpToField value=0/&gt;</w:instrText>
          </w:r>
          <w:r w:rsidRPr="0049253A">
            <w:fldChar w:fldCharType="end"/>
          </w:r>
          <w:r w:rsidRPr="0049253A">
            <w:fldChar w:fldCharType="begin"/>
          </w:r>
          <w:r w:rsidRPr="0049253A">
            <w:instrText xml:space="preserve"> IF </w:instrText>
          </w:r>
          <w:r w:rsidRPr="0049253A">
            <w:fldChar w:fldCharType="begin"/>
          </w:r>
          <w:r w:rsidRPr="0049253A">
            <w:instrText xml:space="preserve"> DOCPROPERTY "Organisation.AmtZeile1"\*CHARFORMAT \&lt;OawJumpToField value=0/&gt;</w:instrText>
          </w:r>
          <w:r w:rsidRPr="0049253A">
            <w:fldChar w:fldCharType="separate"/>
          </w:r>
          <w:r w:rsidR="000F6A0D">
            <w:instrText>Amt für Volksschule</w:instrText>
          </w:r>
          <w:r w:rsidRPr="0049253A">
            <w:fldChar w:fldCharType="end"/>
          </w:r>
          <w:r w:rsidRPr="0049253A">
            <w:instrText xml:space="preserve"> = "" "" "</w:instrText>
          </w:r>
        </w:p>
        <w:p w:rsidR="002A4E9D" w:rsidRPr="0049253A" w:rsidRDefault="005B47A2" w:rsidP="005B47A2">
          <w:pPr>
            <w:pStyle w:val="Kopfzeilefett"/>
            <w:rPr>
              <w:noProof/>
            </w:rPr>
          </w:pPr>
          <w:r w:rsidRPr="0049253A">
            <w:instrText>" \* MERGEFORMAT \&lt;OawJumpToField value=0/&gt;</w:instrText>
          </w:r>
          <w:r w:rsidRPr="0049253A">
            <w:fldChar w:fldCharType="separate"/>
          </w:r>
        </w:p>
        <w:p w:rsidR="005B47A2" w:rsidRPr="0049253A" w:rsidRDefault="005B47A2" w:rsidP="005B47A2">
          <w:pPr>
            <w:pStyle w:val="Kopfzeilefett"/>
          </w:pPr>
          <w:r w:rsidRPr="0049253A">
            <w:fldChar w:fldCharType="end"/>
          </w:r>
          <w:r w:rsidRPr="0049253A">
            <w:fldChar w:fldCharType="begin"/>
          </w:r>
          <w:r w:rsidRPr="0049253A">
            <w:instrText xml:space="preserve"> IF </w:instrText>
          </w:r>
          <w:r w:rsidRPr="0049253A">
            <w:fldChar w:fldCharType="begin"/>
          </w:r>
          <w:r w:rsidRPr="0049253A">
            <w:instrText xml:space="preserve"> DOCPROPERTY "Organisation.FachstelleZeile1"\*CHARFORMAT \&lt;OawJumpToField value=0/&gt;</w:instrText>
          </w:r>
          <w:r w:rsidRPr="0049253A">
            <w:fldChar w:fldCharType="end"/>
          </w:r>
          <w:r w:rsidRPr="0049253A">
            <w:instrText xml:space="preserve"> = "" "" "</w:instrText>
          </w:r>
          <w:r w:rsidRPr="0049253A">
            <w:fldChar w:fldCharType="begin"/>
          </w:r>
          <w:r w:rsidRPr="0049253A">
            <w:instrText xml:space="preserve"> DOCPROPERTY "Organisation.FachstelleZeile1"\*CHARFORMAT \&lt;OawJumpToField value=0/&gt;</w:instrText>
          </w:r>
          <w:r w:rsidRPr="0049253A">
            <w:fldChar w:fldCharType="separate"/>
          </w:r>
          <w:r w:rsidR="00B77B7D" w:rsidRPr="0049253A">
            <w:instrText>Organisation.FachstelleZeile1</w:instrText>
          </w:r>
          <w:r w:rsidRPr="0049253A">
            <w:fldChar w:fldCharType="end"/>
          </w:r>
        </w:p>
        <w:p w:rsidR="005B47A2" w:rsidRPr="0049253A" w:rsidRDefault="005B47A2" w:rsidP="005B47A2">
          <w:pPr>
            <w:pStyle w:val="Kopfzeilefett"/>
          </w:pPr>
          <w:r w:rsidRPr="0049253A">
            <w:instrText>" \* MERGEFORMAT \&lt;OawJumpToField value=0/&gt;</w:instrText>
          </w:r>
          <w:r w:rsidRPr="0049253A">
            <w:fldChar w:fldCharType="end"/>
          </w:r>
          <w:r w:rsidRPr="0049253A">
            <w:fldChar w:fldCharType="begin"/>
          </w:r>
          <w:r w:rsidRPr="0049253A">
            <w:instrText xml:space="preserve"> IF </w:instrText>
          </w:r>
          <w:r w:rsidRPr="0049253A">
            <w:fldChar w:fldCharType="begin"/>
          </w:r>
          <w:r w:rsidRPr="0049253A">
            <w:instrText xml:space="preserve"> DOCPROPERTY "Organisation.FachstelleZeile2"\*CHARFORMAT \&lt;OawJumpToField value=0/&gt;</w:instrText>
          </w:r>
          <w:r w:rsidRPr="0049253A">
            <w:fldChar w:fldCharType="end"/>
          </w:r>
          <w:r w:rsidRPr="0049253A">
            <w:instrText xml:space="preserve"> = "" "" "</w:instrText>
          </w:r>
          <w:r w:rsidRPr="0049253A">
            <w:fldChar w:fldCharType="begin"/>
          </w:r>
          <w:r w:rsidRPr="0049253A">
            <w:instrText xml:space="preserve"> DOCPROPERTY "Organisation.FachstelleZeile2"\*CHARFORMAT \&lt;OawJumpToField value=0/&gt;</w:instrText>
          </w:r>
          <w:r w:rsidRPr="0049253A">
            <w:fldChar w:fldCharType="separate"/>
          </w:r>
          <w:r w:rsidR="00B77B7D" w:rsidRPr="0049253A">
            <w:instrText>Organisation.FachstelleZeile2</w:instrText>
          </w:r>
          <w:r w:rsidRPr="0049253A">
            <w:fldChar w:fldCharType="end"/>
          </w:r>
        </w:p>
        <w:p w:rsidR="005B47A2" w:rsidRPr="0049253A" w:rsidRDefault="005B47A2" w:rsidP="005B47A2">
          <w:pPr>
            <w:pStyle w:val="Kopfzeilefett"/>
          </w:pPr>
          <w:r w:rsidRPr="0049253A">
            <w:instrText>" \* MERGEFORMAT \&lt;OawJumpToField value=0/&gt;</w:instrText>
          </w:r>
          <w:r w:rsidRPr="0049253A">
            <w:fldChar w:fldCharType="end"/>
          </w:r>
          <w:r w:rsidRPr="0049253A">
            <w:fldChar w:fldCharType="begin"/>
          </w:r>
          <w:r w:rsidRPr="0049253A">
            <w:instrText xml:space="preserve"> IF </w:instrText>
          </w:r>
          <w:r w:rsidRPr="0049253A">
            <w:fldChar w:fldCharType="begin"/>
          </w:r>
          <w:r w:rsidRPr="0049253A">
            <w:instrText xml:space="preserve"> DOCPROPERTY "Organisation.FachstelleZeile3"\*CHARFORMAT \&lt;OawJumpToField value=0/&gt;</w:instrText>
          </w:r>
          <w:r w:rsidRPr="0049253A">
            <w:fldChar w:fldCharType="end"/>
          </w:r>
          <w:r w:rsidRPr="0049253A">
            <w:instrText xml:space="preserve"> = "" "" "</w:instrText>
          </w:r>
          <w:r w:rsidRPr="0049253A">
            <w:fldChar w:fldCharType="begin"/>
          </w:r>
          <w:r w:rsidRPr="0049253A">
            <w:instrText xml:space="preserve"> DOCPROPERTY "Organisation.FachstelleZeile3"\*CHARFORMAT \&lt;OawJumpToField value=0/&gt;</w:instrText>
          </w:r>
          <w:r w:rsidRPr="0049253A">
            <w:fldChar w:fldCharType="separate"/>
          </w:r>
          <w:r w:rsidR="00B77B7D" w:rsidRPr="0049253A">
            <w:instrText>Organisation.FachstelleZeile3</w:instrText>
          </w:r>
          <w:r w:rsidRPr="0049253A">
            <w:fldChar w:fldCharType="end"/>
          </w:r>
        </w:p>
        <w:p w:rsidR="005B47A2" w:rsidRPr="0049253A" w:rsidRDefault="005B47A2" w:rsidP="005B47A2">
          <w:pPr>
            <w:pStyle w:val="Kopfzeile"/>
          </w:pPr>
          <w:r w:rsidRPr="0049253A">
            <w:instrText>" \* MERGEFORMAT \&lt;OawJumpToField value=0/&gt;</w:instrText>
          </w:r>
          <w:r w:rsidRPr="0049253A">
            <w:fldChar w:fldCharType="end"/>
          </w:r>
          <w:r w:rsidRPr="0049253A">
            <w:fldChar w:fldCharType="begin"/>
          </w:r>
          <w:r w:rsidRPr="0049253A">
            <w:instrText xml:space="preserve"> IF </w:instrText>
          </w:r>
          <w:r w:rsidRPr="0049253A">
            <w:fldChar w:fldCharType="begin"/>
          </w:r>
          <w:r w:rsidRPr="0049253A">
            <w:instrText xml:space="preserve"> DOCPROPERTY "Organisation.FachstelleZeile1"\*CHARFORMAT \&lt;OawJumpToField value=0/&gt;</w:instrText>
          </w:r>
          <w:r w:rsidRPr="0049253A">
            <w:fldChar w:fldCharType="end"/>
          </w:r>
          <w:r w:rsidRPr="0049253A">
            <w:instrText xml:space="preserve"> = "" "" "</w:instrText>
          </w:r>
        </w:p>
        <w:p w:rsidR="005B47A2" w:rsidRPr="0049253A" w:rsidRDefault="005B47A2" w:rsidP="005B47A2">
          <w:pPr>
            <w:pStyle w:val="Kopfzeile"/>
          </w:pPr>
          <w:r w:rsidRPr="0049253A">
            <w:instrText>" \* MERGEFORMAT \&lt;OawJumpToField value=0/&gt;</w:instrText>
          </w:r>
          <w:r w:rsidRPr="0049253A">
            <w:fldChar w:fldCharType="end"/>
          </w:r>
          <w:r w:rsidRPr="0049253A">
            <w:fldChar w:fldCharType="begin"/>
          </w:r>
          <w:r w:rsidRPr="0049253A">
            <w:instrText xml:space="preserve"> DOCPROPERTY "Organisation.Adresszeile1"\*CHARFORMAT \&lt;OawJumpToField value=0/&gt;</w:instrText>
          </w:r>
          <w:r w:rsidRPr="0049253A">
            <w:fldChar w:fldCharType="separate"/>
          </w:r>
          <w:r w:rsidR="000F6A0D">
            <w:t>Regierungsgebäude</w:t>
          </w:r>
          <w:r w:rsidRPr="0049253A">
            <w:fldChar w:fldCharType="end"/>
          </w:r>
        </w:p>
        <w:p w:rsidR="005B47A2" w:rsidRPr="0049253A" w:rsidRDefault="005B47A2" w:rsidP="005B47A2">
          <w:pPr>
            <w:pStyle w:val="Kopfzeile"/>
          </w:pPr>
          <w:r w:rsidRPr="0049253A">
            <w:fldChar w:fldCharType="begin"/>
          </w:r>
          <w:r w:rsidRPr="0049253A">
            <w:instrText xml:space="preserve"> DOCPROPERTY "Organisation.Adresszeile2"\*CHARFORMAT \&lt;OawJumpToField value=0/&gt;</w:instrText>
          </w:r>
          <w:r w:rsidRPr="0049253A">
            <w:fldChar w:fldCharType="separate"/>
          </w:r>
          <w:r w:rsidR="000F6A0D">
            <w:t>9102 Herisau</w:t>
          </w:r>
          <w:r w:rsidRPr="0049253A">
            <w:fldChar w:fldCharType="end"/>
          </w:r>
        </w:p>
        <w:p w:rsidR="005B47A2" w:rsidRPr="0049253A" w:rsidRDefault="005B47A2" w:rsidP="005B47A2">
          <w:pPr>
            <w:pStyle w:val="Kopfzeile"/>
          </w:pPr>
          <w:r w:rsidRPr="0049253A">
            <w:fldChar w:fldCharType="begin"/>
          </w:r>
          <w:r w:rsidRPr="0049253A">
            <w:instrText xml:space="preserve"> IF </w:instrText>
          </w:r>
          <w:r w:rsidRPr="0049253A">
            <w:fldChar w:fldCharType="begin"/>
          </w:r>
          <w:r w:rsidRPr="0049253A">
            <w:instrText xml:space="preserve"> DOCPROPERTY "Organisation.Adresszeile3"\*CHARFORMAT \&lt;OawJumpToField value=0/&gt;</w:instrText>
          </w:r>
          <w:r w:rsidRPr="0049253A">
            <w:fldChar w:fldCharType="end"/>
          </w:r>
          <w:r w:rsidRPr="0049253A">
            <w:instrText xml:space="preserve"> = "" "" "</w:instrText>
          </w:r>
          <w:r w:rsidRPr="0049253A">
            <w:fldChar w:fldCharType="begin"/>
          </w:r>
          <w:r w:rsidRPr="0049253A">
            <w:instrText xml:space="preserve"> DOCPROPERTY "Organisation.Adresszeile3"\*CHARFORMAT \&lt;OawJumpToField value=0/&gt;</w:instrText>
          </w:r>
          <w:r w:rsidRPr="0049253A">
            <w:fldChar w:fldCharType="separate"/>
          </w:r>
          <w:r w:rsidR="00B77B7D" w:rsidRPr="0049253A">
            <w:instrText>Organisation.Adresszeile3</w:instrText>
          </w:r>
          <w:r w:rsidRPr="0049253A">
            <w:fldChar w:fldCharType="end"/>
          </w:r>
        </w:p>
        <w:p w:rsidR="005B47A2" w:rsidRPr="0049253A" w:rsidRDefault="005B47A2" w:rsidP="005B47A2">
          <w:pPr>
            <w:pStyle w:val="Kopfzeile"/>
          </w:pPr>
          <w:r w:rsidRPr="0049253A">
            <w:instrText>" \* MERGEFORMAT \&lt;OawJumpToField value=0/&gt;</w:instrText>
          </w:r>
          <w:r w:rsidRPr="0049253A">
            <w:fldChar w:fldCharType="end"/>
          </w:r>
          <w:r w:rsidRPr="0049253A">
            <w:fldChar w:fldCharType="begin"/>
          </w:r>
          <w:r w:rsidRPr="0049253A">
            <w:instrText xml:space="preserve"> IF </w:instrText>
          </w:r>
          <w:r w:rsidRPr="0049253A">
            <w:fldChar w:fldCharType="begin"/>
          </w:r>
          <w:r w:rsidRPr="0049253A">
            <w:instrText xml:space="preserve"> DOCPROPERTY "Organisation.Adresszeile4"\*CHARFORMAT \&lt;OawJumpToField value=0/&gt;</w:instrText>
          </w:r>
          <w:r w:rsidRPr="0049253A">
            <w:fldChar w:fldCharType="end"/>
          </w:r>
          <w:r w:rsidRPr="0049253A">
            <w:instrText xml:space="preserve"> = "" "" "</w:instrText>
          </w:r>
          <w:r w:rsidRPr="0049253A">
            <w:fldChar w:fldCharType="begin"/>
          </w:r>
          <w:r w:rsidRPr="0049253A">
            <w:instrText xml:space="preserve"> DOCPROPERTY "Organisation.Adresszeile4"\*CHARFORMAT \&lt;OawJumpToField value=0/&gt;</w:instrText>
          </w:r>
          <w:r w:rsidRPr="0049253A">
            <w:fldChar w:fldCharType="separate"/>
          </w:r>
          <w:r w:rsidR="00B77B7D" w:rsidRPr="0049253A">
            <w:instrText>Organisation.Adresszeile4</w:instrText>
          </w:r>
          <w:r w:rsidRPr="0049253A">
            <w:fldChar w:fldCharType="end"/>
          </w:r>
        </w:p>
        <w:p w:rsidR="005B47A2" w:rsidRPr="0049253A" w:rsidRDefault="005B47A2" w:rsidP="005B47A2">
          <w:pPr>
            <w:pStyle w:val="Kopfzeile"/>
          </w:pPr>
          <w:r w:rsidRPr="0049253A">
            <w:instrText>" \* MERGEFORMAT \&lt;OawJumpToField value=0/&gt;</w:instrText>
          </w:r>
          <w:r w:rsidRPr="0049253A">
            <w:fldChar w:fldCharType="end"/>
          </w:r>
          <w:r w:rsidRPr="0049253A">
            <w:fldChar w:fldCharType="begin"/>
          </w:r>
          <w:r w:rsidRPr="0049253A">
            <w:instrText xml:space="preserve"> IF </w:instrText>
          </w:r>
          <w:r w:rsidRPr="0049253A">
            <w:fldChar w:fldCharType="begin"/>
          </w:r>
          <w:r w:rsidRPr="0049253A">
            <w:instrText xml:space="preserve"> DOCPROPERTY "Organisation.Telefon"\*CHARFORMAT \&lt;OawJumpToField value=0/&gt;</w:instrText>
          </w:r>
          <w:r w:rsidRPr="0049253A">
            <w:fldChar w:fldCharType="end"/>
          </w:r>
          <w:r w:rsidRPr="0049253A">
            <w:instrText xml:space="preserve"> = "" "" "Tel.</w:instrText>
          </w:r>
          <w:r w:rsidRPr="0049253A">
            <w:tab/>
          </w:r>
          <w:r w:rsidRPr="0049253A">
            <w:fldChar w:fldCharType="begin"/>
          </w:r>
          <w:r w:rsidRPr="0049253A">
            <w:instrText xml:space="preserve"> DOCPROPERTY "Organisation.Telefon"\*CHARFORMAT \&lt;OawJumpToField value=0/&gt;</w:instrText>
          </w:r>
          <w:r w:rsidRPr="0049253A">
            <w:fldChar w:fldCharType="separate"/>
          </w:r>
          <w:r w:rsidR="00B77B7D" w:rsidRPr="0049253A">
            <w:instrText>Organisation.Telefon</w:instrText>
          </w:r>
          <w:r w:rsidRPr="0049253A">
            <w:fldChar w:fldCharType="end"/>
          </w:r>
        </w:p>
        <w:p w:rsidR="005B47A2" w:rsidRPr="0049253A" w:rsidRDefault="005B47A2" w:rsidP="005B47A2">
          <w:pPr>
            <w:pStyle w:val="Kopfzeile"/>
          </w:pPr>
          <w:r w:rsidRPr="0049253A">
            <w:instrText>" \* MERGEFORMAT \&lt;OawJumpToField value=0/&gt;</w:instrText>
          </w:r>
          <w:r w:rsidRPr="0049253A">
            <w:fldChar w:fldCharType="end"/>
          </w:r>
          <w:r w:rsidRPr="0049253A">
            <w:fldChar w:fldCharType="begin"/>
          </w:r>
          <w:r w:rsidRPr="0049253A">
            <w:instrText xml:space="preserve"> IF </w:instrText>
          </w:r>
          <w:r w:rsidRPr="0049253A">
            <w:fldChar w:fldCharType="begin"/>
          </w:r>
          <w:r w:rsidRPr="0049253A">
            <w:instrText xml:space="preserve"> DOCPROPERTY "Organisation.Fax"\*CHARFORMAT \&lt;OawJumpToField value=0/&gt;</w:instrText>
          </w:r>
          <w:r w:rsidRPr="0049253A">
            <w:fldChar w:fldCharType="end"/>
          </w:r>
          <w:r w:rsidRPr="0049253A">
            <w:instrText xml:space="preserve"> = "" "" "Fax</w:instrText>
          </w:r>
          <w:r w:rsidRPr="0049253A">
            <w:tab/>
          </w:r>
          <w:r w:rsidRPr="0049253A">
            <w:fldChar w:fldCharType="begin"/>
          </w:r>
          <w:r w:rsidRPr="0049253A">
            <w:instrText xml:space="preserve"> DOCPROPERTY "Organisation.Fax"\*CHARFORMAT \&lt;OawJumpToField value=0/&gt;</w:instrText>
          </w:r>
          <w:r w:rsidRPr="0049253A">
            <w:fldChar w:fldCharType="separate"/>
          </w:r>
          <w:r w:rsidR="00B77B7D" w:rsidRPr="0049253A">
            <w:instrText>Organisation.Fax</w:instrText>
          </w:r>
          <w:r w:rsidRPr="0049253A">
            <w:fldChar w:fldCharType="end"/>
          </w:r>
        </w:p>
        <w:p w:rsidR="005B47A2" w:rsidRPr="0049253A" w:rsidRDefault="005B47A2" w:rsidP="005B47A2">
          <w:pPr>
            <w:pStyle w:val="Kopfzeile"/>
          </w:pPr>
          <w:r w:rsidRPr="0049253A">
            <w:instrText>" \* MERGEFORMAT \&lt;OawJumpToField value=0/&gt;</w:instrText>
          </w:r>
          <w:r w:rsidRPr="0049253A">
            <w:fldChar w:fldCharType="end"/>
          </w:r>
          <w:r w:rsidRPr="0049253A">
            <w:fldChar w:fldCharType="begin"/>
          </w:r>
          <w:r w:rsidRPr="0049253A">
            <w:instrText xml:space="preserve"> IF </w:instrText>
          </w:r>
          <w:r w:rsidRPr="0049253A">
            <w:fldChar w:fldCharType="begin"/>
          </w:r>
          <w:r w:rsidRPr="0049253A">
            <w:instrText xml:space="preserve"> DOCPROPERTY "Organisation.Email"\*CHARFORMAT \&lt;OawJumpToField value=0/&gt;</w:instrText>
          </w:r>
          <w:r w:rsidRPr="0049253A">
            <w:fldChar w:fldCharType="end"/>
          </w:r>
          <w:r w:rsidRPr="0049253A">
            <w:instrText xml:space="preserve"> = "" "" "</w:instrText>
          </w:r>
          <w:r w:rsidRPr="0049253A">
            <w:fldChar w:fldCharType="begin"/>
          </w:r>
          <w:r w:rsidRPr="0049253A">
            <w:instrText xml:space="preserve"> DOCPROPERTY "Organisation.Email"\*CHARFORMAT \&lt;OawJumpToField value=0/&gt;</w:instrText>
          </w:r>
          <w:r w:rsidRPr="0049253A">
            <w:fldChar w:fldCharType="separate"/>
          </w:r>
          <w:r w:rsidR="00B77B7D" w:rsidRPr="0049253A">
            <w:instrText>Organisation.Email</w:instrText>
          </w:r>
          <w:r w:rsidRPr="0049253A">
            <w:fldChar w:fldCharType="end"/>
          </w:r>
        </w:p>
        <w:p w:rsidR="005B47A2" w:rsidRPr="0049253A" w:rsidRDefault="005B47A2" w:rsidP="005B47A2">
          <w:pPr>
            <w:pStyle w:val="Kopfzeile"/>
          </w:pPr>
          <w:r w:rsidRPr="0049253A">
            <w:instrText>" \* MERGEFORMAT \&lt;OawJumpToField value=0/&gt;</w:instrText>
          </w:r>
          <w:r w:rsidRPr="0049253A">
            <w:fldChar w:fldCharType="end"/>
          </w:r>
          <w:r w:rsidRPr="0049253A">
            <w:fldChar w:fldCharType="begin"/>
          </w:r>
          <w:r w:rsidRPr="0049253A">
            <w:instrText xml:space="preserve"> IF </w:instrText>
          </w:r>
          <w:r w:rsidRPr="0049253A">
            <w:fldChar w:fldCharType="begin"/>
          </w:r>
          <w:r w:rsidRPr="0049253A">
            <w:instrText xml:space="preserve"> DOCPROPERTY "Organisation.Internet"\*CHARFORMAT \&lt;OawJumpToField value=0/&gt;</w:instrText>
          </w:r>
          <w:r w:rsidRPr="0049253A">
            <w:fldChar w:fldCharType="separate"/>
          </w:r>
          <w:r w:rsidR="000F6A0D">
            <w:instrText>www.volksschule.ar.ch</w:instrText>
          </w:r>
          <w:r w:rsidRPr="0049253A">
            <w:fldChar w:fldCharType="end"/>
          </w:r>
          <w:r w:rsidRPr="0049253A">
            <w:instrText xml:space="preserve"> = "" "" "</w:instrText>
          </w:r>
          <w:r w:rsidRPr="0049253A">
            <w:fldChar w:fldCharType="begin"/>
          </w:r>
          <w:r w:rsidRPr="0049253A">
            <w:instrText xml:space="preserve"> DOCPROPERTY "Organisation.Internet"\*CHARFORMAT \&lt;OawJumpToField value=0/&gt;</w:instrText>
          </w:r>
          <w:r w:rsidRPr="0049253A">
            <w:fldChar w:fldCharType="separate"/>
          </w:r>
          <w:r w:rsidR="000F6A0D">
            <w:instrText>www.volksschule.ar.ch</w:instrText>
          </w:r>
          <w:r w:rsidRPr="0049253A">
            <w:fldChar w:fldCharType="end"/>
          </w:r>
        </w:p>
        <w:p w:rsidR="000F6A0D" w:rsidRPr="0049253A" w:rsidRDefault="005B47A2" w:rsidP="005B47A2">
          <w:pPr>
            <w:pStyle w:val="Kopfzeile"/>
            <w:rPr>
              <w:noProof/>
            </w:rPr>
          </w:pPr>
          <w:r w:rsidRPr="0049253A">
            <w:instrText>" \* MERGEFORMAT \&lt;OawJumpToField value=0/&gt;</w:instrText>
          </w:r>
          <w:r w:rsidRPr="0049253A">
            <w:fldChar w:fldCharType="separate"/>
          </w:r>
          <w:r w:rsidR="000F6A0D">
            <w:rPr>
              <w:noProof/>
            </w:rPr>
            <w:t>www.volksschule.ar.ch</w:t>
          </w:r>
        </w:p>
        <w:p w:rsidR="005B47A2" w:rsidRPr="0049253A" w:rsidRDefault="005B47A2" w:rsidP="005B47A2">
          <w:pPr>
            <w:pStyle w:val="Kopfzeile"/>
          </w:pPr>
          <w:r w:rsidRPr="0049253A">
            <w:fldChar w:fldCharType="end"/>
          </w:r>
        </w:p>
        <w:p w:rsidR="005B47A2" w:rsidRPr="0049253A" w:rsidRDefault="005B47A2" w:rsidP="001B52D4">
          <w:pPr>
            <w:pStyle w:val="Kopfzeile"/>
          </w:pPr>
        </w:p>
      </w:tc>
    </w:tr>
    <w:tr w:rsidR="005B47A2" w:rsidRPr="0049253A" w:rsidTr="0067188B">
      <w:tc>
        <w:tcPr>
          <w:tcW w:w="5641" w:type="dxa"/>
          <w:shd w:val="clear" w:color="auto" w:fill="auto"/>
        </w:tcPr>
        <w:p w:rsidR="005B47A2" w:rsidRPr="0049253A" w:rsidRDefault="005B47A2" w:rsidP="009000EB">
          <w:pPr>
            <w:pStyle w:val="1pt"/>
          </w:pPr>
        </w:p>
      </w:tc>
      <w:tc>
        <w:tcPr>
          <w:tcW w:w="1928" w:type="dxa"/>
          <w:vMerge/>
          <w:shd w:val="clear" w:color="auto" w:fill="auto"/>
        </w:tcPr>
        <w:p w:rsidR="005B47A2" w:rsidRPr="0049253A" w:rsidRDefault="005B47A2"/>
      </w:tc>
      <w:tc>
        <w:tcPr>
          <w:tcW w:w="2552" w:type="dxa"/>
          <w:vMerge/>
          <w:shd w:val="clear" w:color="auto" w:fill="auto"/>
        </w:tcPr>
        <w:p w:rsidR="005B47A2" w:rsidRPr="0049253A" w:rsidRDefault="005B47A2"/>
      </w:tc>
    </w:tr>
  </w:tbl>
  <w:p w:rsidR="001D3CE9" w:rsidRPr="0049253A" w:rsidRDefault="001D3CE9" w:rsidP="006F2AEA">
    <w:pPr>
      <w:pStyle w:val="1p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63" w:rsidRDefault="0049253A" w:rsidP="00110163">
    <w:pPr>
      <w:pStyle w:val="1pt"/>
    </w:pPr>
    <w:bookmarkStart w:id="3" w:name="LogoSn"/>
    <w:bookmarkEnd w:id="3"/>
    <w:r>
      <w:rPr>
        <w:noProof/>
      </w:rPr>
      <w:drawing>
        <wp:anchor distT="0" distB="0" distL="114300" distR="114300" simplePos="0" relativeHeight="251659264" behindDoc="1" locked="1" layoutInCell="1" allowOverlap="1" wp14:anchorId="2D893250" wp14:editId="035BF18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622" cy="969689"/>
          <wp:effectExtent l="0" t="0" r="0" b="1905"/>
          <wp:wrapNone/>
          <wp:docPr id="8" name="Oaw.2012100410273200663397.021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22" cy="969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191"/>
    <w:multiLevelType w:val="multilevel"/>
    <w:tmpl w:val="388A93EE"/>
    <w:styleLink w:val="AufzhlungPunkte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784731"/>
    <w:multiLevelType w:val="multilevel"/>
    <w:tmpl w:val="8A78A904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70C55E8"/>
    <w:multiLevelType w:val="multilevel"/>
    <w:tmpl w:val="BCE06E42"/>
    <w:numStyleLink w:val="AufzhlungStrich"/>
  </w:abstractNum>
  <w:abstractNum w:abstractNumId="4">
    <w:nsid w:val="57E65915"/>
    <w:multiLevelType w:val="multilevel"/>
    <w:tmpl w:val="34E48834"/>
    <w:numStyleLink w:val="AufzhlungLit"/>
  </w:abstractNum>
  <w:abstractNum w:abstractNumId="5">
    <w:nsid w:val="5AD84DC7"/>
    <w:multiLevelType w:val="multilevel"/>
    <w:tmpl w:val="8A78A904"/>
    <w:numStyleLink w:val="AufzhlungNummer"/>
  </w:abstractNum>
  <w:abstractNum w:abstractNumId="6">
    <w:nsid w:val="61584104"/>
    <w:multiLevelType w:val="multilevel"/>
    <w:tmpl w:val="34E48834"/>
    <w:styleLink w:val="AufzhlungLit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>
    <w:nsid w:val="71BD2841"/>
    <w:multiLevelType w:val="multilevel"/>
    <w:tmpl w:val="BCE06E42"/>
    <w:styleLink w:val="AufzhlungStrich"/>
    <w:lvl w:ilvl="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ocumentProtection w:edit="readOnly" w:enforcement="1" w:cryptProviderType="rsaFull" w:cryptAlgorithmClass="hash" w:cryptAlgorithmType="typeAny" w:cryptAlgorithmSid="4" w:cryptSpinCount="100000" w:hash="YgV5LwR8fNmNrW8pvRTrykHNY/c=" w:salt="ik+sz3nobG7DSYqZ2RINkA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4. Juni 2020"/>
    <w:docVar w:name="Date.Format.Long.dateValue" w:val="43986"/>
    <w:docVar w:name="OawAttachedTemplate" w:val="MT_Arbeitsdokument_mit_Absend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(4.2.2532)"/>
    <w:docVar w:name="OawCreatedWithProjectID" w:val="arch"/>
    <w:docVar w:name="OawCreatedWithProjectVersion" w:val="37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emen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1&quot;/&gt;&lt;/type&gt;&lt;/profile&gt;&lt;/OawDocProperty&gt;_x000d__x0009_&lt;OawDocProperty name=&quot;Organisation.Departemen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2&quot;/&gt;&lt;/type&gt;&lt;/profile&gt;&lt;/OawDocProperty&gt;_x000d__x0009_&lt;OawDocProperty name=&quot;Organisation.Departemen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3&quot;/&gt;&lt;/type&gt;&lt;/profile&gt;&lt;/OawDocProperty&gt;_x000d__x0009_&lt;OawDocProperty name=&quot;Organisation.Departemen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Komplett&quot;/&gt;&lt;/type&gt;&lt;/profile&gt;&lt;/OawDocProperty&gt;_x000d__x0009_&lt;OawDocProperty name=&quot;Organisation.Am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Komplett&quot;/&gt;&lt;/type&gt;&lt;/profile&gt;&lt;/OawDocProperty&gt;_x000d__x0009_&lt;OawDocProperty name=&quot;Organisation.Am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1&quot;/&gt;&lt;/type&gt;&lt;/profile&gt;&lt;/OawDocProperty&gt;_x000d__x0009_&lt;OawDocProperty name=&quot;Organisation.Am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2&quot;/&gt;&lt;/type&gt;&lt;/profile&gt;&lt;/OawDocProperty&gt;_x000d__x0009_&lt;OawDocProperty name=&quot;Organisation.Am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3&quot;/&gt;&lt;/type&gt;&lt;/profile&gt;&lt;/OawDocProperty&gt;_x000d__x0009_&lt;OawDocProperty name=&quot;Organisation.AmtZeile1&quot;&gt;&lt;profile type=&quot;default&quot; UID=&quot;&quot; sameAsDefault=&quot;0&quot;&gt;&lt;/profile&gt;&lt;/OawDocProperty&gt;_x000d__x0009_&lt;OawDocProperty name=&quot;Organisation.Fachstelle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1&quot;/&gt;&lt;/type&gt;&lt;/profile&gt;&lt;/OawDocProperty&gt;_x000d__x0009_&lt;OawDocProperty name=&quot;Organisation.Fachstelle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2&quot;/&gt;&lt;/type&gt;&lt;/profile&gt;&lt;/OawDocProperty&gt;_x000d__x0009_&lt;OawDocProperty name=&quot;Organisation.Fachstelle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3&quot;/&gt;&lt;/type&gt;&lt;/profile&gt;&lt;/OawDocProperty&gt;_x000d__x0009_&lt;OawDocProperty name=&quot;Organisation.FachstelleZeile1&quot;&gt;&lt;profile type=&quot;default&quot; UID=&quot;&quot; sameAsDefault=&quot;0&quot;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Adresszeil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4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Function.Description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&quot;/&gt;&lt;/type&gt;&lt;/profile&gt;&lt;/OawDocProperty&gt;_x000d__x0009_&lt;OawDocProperty name=&quot;ContactpersonFunction.Description2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EmblemColorN&quot;&gt;&lt;profile type=&quot;default&quot; UID=&quot;&quot; sameAsDefault=&quot;0&quot;&gt;&lt;format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5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66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DocProperty name=&quot;Organisation.Ort&quot;&gt;&lt;profile type=&quot;default&quot; UID=&quot;&quot; sameAsDefault=&quot;0&quot;&gt;&lt;/profile&gt;&lt;/OawDocProperty&gt;_x000d__x0009_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LogoSn&quot;&gt;&lt;profile type=&quot;default&quot; UID=&quot;&quot; sameAsDefault=&quot;0&quot;&gt;&lt;/profile&gt;&lt;/OawAnchor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Bookmark name=&quot;Subject&quot;&gt;&lt;profile type=&quot;default&quot; UID=&quot;&quot; sameAsDefault=&quot;0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Text&quot;&gt;&lt;profile type=&quot;default&quot; UID=&quot;&quot; sameAsDefault=&quot;0&quot;&gt;&lt;/profile&gt;&lt;/OawBookmark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Unbenannt&quot;&gt;&lt;profile type=&quot;default&quot; UID=&quot;&quot; sameAsDefault=&quot;0&quot;&gt;&lt;format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Picture name=&quot;Organisation.EmblemColor&quot;&gt;&lt;profile type=&quot;default&quot; UID=&quot;&quot; sameAsDefault=&quot;0&quot;&gt;&lt;format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Anchor name=&quot;LogoS1&quot;&gt;&lt;profile type=&quot;default&quot; UID=&quot;&quot; sameAsDefault=&quot;0&quot;&gt;&lt;/profile&gt;&lt;/OawAnchor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Organisation.ImAuftrageV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eVon&quot;/&gt;&lt;/type&gt;&lt;/profile&gt;&lt;/OawDocProperty&gt;_x000d__x0009_&lt;OawDocProperty name=&quot;Contactperson.OnBehalfOf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nBehalfOf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Fachstelle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Komplett&quot;/&gt;&lt;/type&gt;&lt;/profile&gt;&lt;/OawDocProperty&gt;_x000d__x0009_&lt;OawDocProperty name=&quot;ContactpersonOptions.Flag&quot;&gt;&lt;profile type=&quot;default&quot; UID=&quot;&quot; sameAsDefault=&quot;0&quot;&gt;&lt;documentProperty UID=&quot;2012103108238508919188&quot; dataSourceUID=&quot;prj.2012103108238953457685&quot;/&gt;&lt;type type=&quot;OawDatabase&quot;&gt;&lt;OawDatabase table=&quot;Data&quot; field=&quot;Flag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Signature1Function.SignatureText&quot;&gt;&lt;profile type=&quot;default&quot; UID=&quot;&quot; sameAsDefault=&quot;0&quot;&gt;&lt;documentProperty UID=&quot;2012100313286566195364&quot; dataSourceUID=&quot;prj.201210021469701677323&quot;/&gt;&lt;type type=&quot;OawDatabase&quot;&gt;&lt;OawDatabase table=&quot;Data&quot; field=&quot;SignatureText&quot;/&gt;&lt;/type&gt;&lt;/profile&gt;&lt;/OawDocProperty&gt;_x000d__x0009_&lt;OawDocProperty name=&quot;Signature2Function.SignatureText&quot;&gt;&lt;profile type=&quot;default&quot; UID=&quot;&quot; sameAsDefault=&quot;0&quot;&gt;&lt;documentProperty UID=&quot;2012100313286585085139&quot; dataSourceUID=&quot;prj.201210021469701677323&quot;/&gt;&lt;type type=&quot;OawDatabase&quot;&gt;&lt;OawDatabase table=&quot;Data&quot; field=&quot;SignatureText&quot;/&gt;&lt;/type&gt;&lt;/profile&gt;&lt;/OawDocProperty&gt;_x000d_&lt;/document&gt;_x000d_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|EmblemColor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2122011014149059130932&quot; EntryUID=&quot;201303070922317841828&quot;&gt;&lt;Field Name=&quot;IDName&quot; Value=&quot;Bildung und Kultur - Amt für Volksschule und Sport&quot;/&gt;&lt;Field Name=&quot;DepartementKomplett&quot; Value=&quot;Departement Bildung und Kultur&quot;/&gt;&lt;Field Name=&quot;DepartementZeile1&quot; Value=&quot;Departement&quot;/&gt;&lt;Field Name=&quot;DepartementZeile2&quot; Value=&quot;Bildung und Kultur&quot;/&gt;&lt;Field Name=&quot;DepartementZeile3&quot; Value=&quot;&quot;/&gt;&lt;Field Name=&quot;AmtKomplett&quot; Value=&quot;Amt für Volksschule und Sport&quot;/&gt;&lt;Field Name=&quot;AmtZeile1&quot; Value=&quot;Amt für Volksschule&quot;/&gt;&lt;Field Name=&quot;AmtZeile2&quot; Value=&quot;und Sport&quot;/&gt;&lt;Field Name=&quot;AmtZeile3&quot; Value=&quot;&quot;/&gt;&lt;Field Name=&quot;FachstelleKomplett&quot; Value=&quot;&quot;/&gt;&lt;Field Name=&quot;FachstelleZeile1&quot; Value=&quot;&quot;/&gt;&lt;Field Name=&quot;FachstelleZeile2&quot; Value=&quot;&quot;/&gt;&lt;Field Name=&quot;FachstelleZeile3&quot; Value=&quot;&quot;/&gt;&lt;Field Name=&quot;Adresszeile1&quot; Value=&quot;Regierungsgebäude&quot;/&gt;&lt;Field Name=&quot;Adresszeile2&quot; Value=&quot;9102 Herisau&quot;/&gt;&lt;Field Name=&quot;Adresszeile3&quot; Value=&quot;&quot;/&gt;&lt;Field Name=&quot;Adresszeile4&quot; Value=&quot;&quot;/&gt;&lt;Field Name=&quot;PLZ&quot; Value=&quot;9102&quot;/&gt;&lt;Field Name=&quot;Ort&quot; Value=&quot;Herisau&quot;/&gt;&lt;Field Name=&quot;Telefon&quot; Value=&quot;&quot;/&gt;&lt;Field Name=&quot;Fax&quot; Value=&quot;&quot;/&gt;&lt;Field Name=&quot;Email&quot; Value=&quot;&quot;/&gt;&lt;Field Name=&quot;Internet&quot; Value=&quot;www.volksschule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entriert&quot; Value=&quot;%Logos%\AR.Logo.zentriert.SW.2100.500.emf&quot;/&gt;&lt;Field Name=&quot;Data_UID&quot; Value=&quot;20130307092231784182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12100312282905492617&quot; EntryUID=&quot;2003121817293296325874&quot;&gt;&lt;Field Name=&quot;IDName&quot; Value=&quot;(Leer)&quot;/&gt;&lt;/DocProp&gt;&lt;DocProp UID=&quot;2012100313286566195364&quot; EntryUID=&quot;2003121817293296325874&quot;&gt;&lt;Field Name=&quot;IDName&quot; Value=&quot;(Leer)&quot;/&gt;&lt;/DocProp&gt;&lt;DocProp UID=&quot;2012100313286585085139&quot; EntryUID=&quot;2003121817293296325874&quot;&gt;&lt;Field Name=&quot;IDName&quot; Value=&quot;(Leer)&quot;/&gt;&lt;/DocProp&gt;&lt;DocProp UID=&quot;2012103108238508919188&quot; EntryUID=&quot;2003121817293296325874&quot;&gt;&lt;Field Name=&quot;IDName&quot; Value=&quot;(Leer)&quot;/&gt;&lt;/DocProp&gt;&lt;DocProp UID=&quot;2014080813574352728038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533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890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Restore.201210031025889222711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890" w:val="&lt;source&gt;&lt;documentProperty UID=&quot;&quot;&gt;&lt;Fields List=&quot;&quot;/&gt;&lt;/documentProperty&gt;&lt;/source&gt;"/>
    <w:docVar w:name="OawProjectID" w:val="arch"/>
    <w:docVar w:name="OawRecipients" w:val="&lt;?xml version=&quot;1.0&quot;?&gt;_x000d_&lt;Recipients&gt;&lt;Recipient&gt;&lt;UID&gt;202006041040329301810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6120514401556040061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6120514401556040061" w:val="&lt;source&gt;&lt;documentProperty UID=&quot;&quot;&gt;&lt;Fields List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lectedSource.2014080813574352728038" w:val="&lt;empty/&gt;"/>
    <w:docVar w:name="OawSend.2006120514175878093883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6120514175878093883" w:val="&lt;source&gt;&lt;documentProperty UID=&quot;&quot;&gt;&lt;Fields List=&quot;&quot;/&gt;&lt;/documentProperty&gt;&lt;/source&gt;"/>
    <w:docVar w:name="OawTemplateProperties" w:val="password:=&lt;Semicolon/&gt;MnO`rrvnqc.=;jumpToFirstField:=1;dotReverenceRemove:=1;resizeA4Letter:=1;unpdateDocPropsOnNewOnly:=0;showAllNoteItems:=0;CharCodeChecked:=;CharCodeUnchecked:=;WizardSteps:=0|1;DocumentTitle:=&lt;translate&gt;Template.Untitled&lt;/translate&gt;;DisplayName:=;ID:=;protectionType:=3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Beilagen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Beilagen&quot;/&gt;_x000d_&lt;/TemplPropsStm&gt;"/>
    <w:docVar w:name="OawVersionPicture.2012100410273200663397" w:val="AR.Logo.Farbe.2100.270.emf;2012.10.04-10:19:57"/>
    <w:docVar w:name="OawVersionPicture.2012100417454460294761" w:val="AR.Logo.Farbe.2100.270.emf;2012.10.04-10:19:57"/>
    <w:docVar w:name="OawVersionPictureInline.2012100410273200663397" w:val="AR.Logo.Farbe.2100.270.emf;2012.10.04-10:19:57"/>
    <w:docVar w:name="OawVersionPictureInline.2012100417454460294761" w:val="AR.Logo.Farbe.2100.270.emf;2012.10.04-10:19:57"/>
  </w:docVars>
  <w:rsids>
    <w:rsidRoot w:val="0049253A"/>
    <w:rsid w:val="00007FE3"/>
    <w:rsid w:val="00013FBD"/>
    <w:rsid w:val="000140CF"/>
    <w:rsid w:val="00016FE6"/>
    <w:rsid w:val="00024A7B"/>
    <w:rsid w:val="00025A1A"/>
    <w:rsid w:val="00035EB2"/>
    <w:rsid w:val="00056B98"/>
    <w:rsid w:val="000606F9"/>
    <w:rsid w:val="00060D95"/>
    <w:rsid w:val="00063E6A"/>
    <w:rsid w:val="000715FE"/>
    <w:rsid w:val="00087B25"/>
    <w:rsid w:val="00092C58"/>
    <w:rsid w:val="00094BC4"/>
    <w:rsid w:val="00097610"/>
    <w:rsid w:val="000A7EF9"/>
    <w:rsid w:val="000B238A"/>
    <w:rsid w:val="000C1B98"/>
    <w:rsid w:val="000C23DC"/>
    <w:rsid w:val="000D7BB6"/>
    <w:rsid w:val="000E0407"/>
    <w:rsid w:val="000E1CC6"/>
    <w:rsid w:val="000E632A"/>
    <w:rsid w:val="000E77CF"/>
    <w:rsid w:val="000F0A9F"/>
    <w:rsid w:val="000F3DB3"/>
    <w:rsid w:val="000F6A0D"/>
    <w:rsid w:val="00105A6C"/>
    <w:rsid w:val="00110163"/>
    <w:rsid w:val="001118C3"/>
    <w:rsid w:val="001145F4"/>
    <w:rsid w:val="001158C9"/>
    <w:rsid w:val="00120489"/>
    <w:rsid w:val="001308FC"/>
    <w:rsid w:val="00134AB5"/>
    <w:rsid w:val="001368B5"/>
    <w:rsid w:val="001436DB"/>
    <w:rsid w:val="001460A5"/>
    <w:rsid w:val="0015203E"/>
    <w:rsid w:val="001533CD"/>
    <w:rsid w:val="001720A8"/>
    <w:rsid w:val="00172A39"/>
    <w:rsid w:val="00175064"/>
    <w:rsid w:val="00182432"/>
    <w:rsid w:val="001939F8"/>
    <w:rsid w:val="0019692B"/>
    <w:rsid w:val="001B1D90"/>
    <w:rsid w:val="001B52D4"/>
    <w:rsid w:val="001C54D9"/>
    <w:rsid w:val="001D1FE0"/>
    <w:rsid w:val="001D3CE9"/>
    <w:rsid w:val="001E51CF"/>
    <w:rsid w:val="001F06ED"/>
    <w:rsid w:val="001F4480"/>
    <w:rsid w:val="001F5B63"/>
    <w:rsid w:val="0021576C"/>
    <w:rsid w:val="00216D5F"/>
    <w:rsid w:val="002278E3"/>
    <w:rsid w:val="0024758B"/>
    <w:rsid w:val="0025006E"/>
    <w:rsid w:val="0025234B"/>
    <w:rsid w:val="002555F9"/>
    <w:rsid w:val="00256CD5"/>
    <w:rsid w:val="00261F69"/>
    <w:rsid w:val="00263862"/>
    <w:rsid w:val="00273599"/>
    <w:rsid w:val="002830EE"/>
    <w:rsid w:val="00294E93"/>
    <w:rsid w:val="0029669E"/>
    <w:rsid w:val="002A4E9D"/>
    <w:rsid w:val="002B3368"/>
    <w:rsid w:val="002B6497"/>
    <w:rsid w:val="002C1540"/>
    <w:rsid w:val="002C204B"/>
    <w:rsid w:val="002C2CCF"/>
    <w:rsid w:val="002C37F3"/>
    <w:rsid w:val="002C6816"/>
    <w:rsid w:val="002D79D0"/>
    <w:rsid w:val="002E6D20"/>
    <w:rsid w:val="002F4575"/>
    <w:rsid w:val="002F46E3"/>
    <w:rsid w:val="002F4FEA"/>
    <w:rsid w:val="002F534C"/>
    <w:rsid w:val="00303775"/>
    <w:rsid w:val="00307A86"/>
    <w:rsid w:val="00310503"/>
    <w:rsid w:val="003155C3"/>
    <w:rsid w:val="00317663"/>
    <w:rsid w:val="00322000"/>
    <w:rsid w:val="00325FDA"/>
    <w:rsid w:val="00332AD0"/>
    <w:rsid w:val="0033471D"/>
    <w:rsid w:val="003359DD"/>
    <w:rsid w:val="00336779"/>
    <w:rsid w:val="00344C47"/>
    <w:rsid w:val="0035460C"/>
    <w:rsid w:val="00363BB3"/>
    <w:rsid w:val="00367915"/>
    <w:rsid w:val="00371BF3"/>
    <w:rsid w:val="0038155E"/>
    <w:rsid w:val="00381F25"/>
    <w:rsid w:val="00382B0A"/>
    <w:rsid w:val="003913CD"/>
    <w:rsid w:val="00396C5E"/>
    <w:rsid w:val="00397FCA"/>
    <w:rsid w:val="003A689E"/>
    <w:rsid w:val="003A7C0C"/>
    <w:rsid w:val="003B34FD"/>
    <w:rsid w:val="003B55AB"/>
    <w:rsid w:val="003B7190"/>
    <w:rsid w:val="003C377D"/>
    <w:rsid w:val="003F5513"/>
    <w:rsid w:val="00412468"/>
    <w:rsid w:val="00421C46"/>
    <w:rsid w:val="00422171"/>
    <w:rsid w:val="0042288F"/>
    <w:rsid w:val="00424BCD"/>
    <w:rsid w:val="004270C7"/>
    <w:rsid w:val="004310FB"/>
    <w:rsid w:val="0043457D"/>
    <w:rsid w:val="00435D89"/>
    <w:rsid w:val="00446772"/>
    <w:rsid w:val="00456D87"/>
    <w:rsid w:val="004619AA"/>
    <w:rsid w:val="00466251"/>
    <w:rsid w:val="00471310"/>
    <w:rsid w:val="004772D1"/>
    <w:rsid w:val="00484848"/>
    <w:rsid w:val="0049253A"/>
    <w:rsid w:val="00492F07"/>
    <w:rsid w:val="004A5D0F"/>
    <w:rsid w:val="004B2A85"/>
    <w:rsid w:val="004C22C6"/>
    <w:rsid w:val="004C5F68"/>
    <w:rsid w:val="004D2F99"/>
    <w:rsid w:val="004D60AC"/>
    <w:rsid w:val="004D6A2A"/>
    <w:rsid w:val="004E606D"/>
    <w:rsid w:val="004E71DD"/>
    <w:rsid w:val="004F042C"/>
    <w:rsid w:val="004F6811"/>
    <w:rsid w:val="004F78C1"/>
    <w:rsid w:val="00501210"/>
    <w:rsid w:val="00502363"/>
    <w:rsid w:val="00517282"/>
    <w:rsid w:val="00517EF1"/>
    <w:rsid w:val="00527DCE"/>
    <w:rsid w:val="005345A2"/>
    <w:rsid w:val="0053552F"/>
    <w:rsid w:val="00535CA6"/>
    <w:rsid w:val="00552830"/>
    <w:rsid w:val="00553978"/>
    <w:rsid w:val="0056024D"/>
    <w:rsid w:val="005664A9"/>
    <w:rsid w:val="0057025F"/>
    <w:rsid w:val="00570DAE"/>
    <w:rsid w:val="00571F40"/>
    <w:rsid w:val="00576BE4"/>
    <w:rsid w:val="005812F0"/>
    <w:rsid w:val="00597716"/>
    <w:rsid w:val="00597F93"/>
    <w:rsid w:val="005A638D"/>
    <w:rsid w:val="005B029A"/>
    <w:rsid w:val="005B47A2"/>
    <w:rsid w:val="005B47F7"/>
    <w:rsid w:val="005C651A"/>
    <w:rsid w:val="005D08E5"/>
    <w:rsid w:val="005D28FE"/>
    <w:rsid w:val="005D6689"/>
    <w:rsid w:val="005D6B6B"/>
    <w:rsid w:val="005E1A02"/>
    <w:rsid w:val="005E6908"/>
    <w:rsid w:val="0060284A"/>
    <w:rsid w:val="00606312"/>
    <w:rsid w:val="006069F4"/>
    <w:rsid w:val="00622FCD"/>
    <w:rsid w:val="00623F59"/>
    <w:rsid w:val="00625156"/>
    <w:rsid w:val="0063449A"/>
    <w:rsid w:val="0064191F"/>
    <w:rsid w:val="00646AA5"/>
    <w:rsid w:val="00657F00"/>
    <w:rsid w:val="00660550"/>
    <w:rsid w:val="00666B76"/>
    <w:rsid w:val="00666DAA"/>
    <w:rsid w:val="00670B38"/>
    <w:rsid w:val="006710EE"/>
    <w:rsid w:val="0067188B"/>
    <w:rsid w:val="006765B7"/>
    <w:rsid w:val="00684726"/>
    <w:rsid w:val="00690990"/>
    <w:rsid w:val="006A0E31"/>
    <w:rsid w:val="006A16E8"/>
    <w:rsid w:val="006A1BD0"/>
    <w:rsid w:val="006B0936"/>
    <w:rsid w:val="006B2B3D"/>
    <w:rsid w:val="006B76C3"/>
    <w:rsid w:val="006B79E8"/>
    <w:rsid w:val="006C5BB9"/>
    <w:rsid w:val="006E379D"/>
    <w:rsid w:val="006E3F57"/>
    <w:rsid w:val="006E6AEB"/>
    <w:rsid w:val="006F2AEA"/>
    <w:rsid w:val="006F6242"/>
    <w:rsid w:val="00706B75"/>
    <w:rsid w:val="0070768F"/>
    <w:rsid w:val="007109AF"/>
    <w:rsid w:val="00711720"/>
    <w:rsid w:val="00716B80"/>
    <w:rsid w:val="007231BC"/>
    <w:rsid w:val="007252C5"/>
    <w:rsid w:val="00725361"/>
    <w:rsid w:val="007253BF"/>
    <w:rsid w:val="00730ECA"/>
    <w:rsid w:val="00732A0B"/>
    <w:rsid w:val="007333BF"/>
    <w:rsid w:val="00743929"/>
    <w:rsid w:val="00750A92"/>
    <w:rsid w:val="0078102D"/>
    <w:rsid w:val="00786BC0"/>
    <w:rsid w:val="00792508"/>
    <w:rsid w:val="007B474E"/>
    <w:rsid w:val="007C1C70"/>
    <w:rsid w:val="007C6386"/>
    <w:rsid w:val="007C7D48"/>
    <w:rsid w:val="007D69D0"/>
    <w:rsid w:val="007E1C52"/>
    <w:rsid w:val="007E68E3"/>
    <w:rsid w:val="007F0412"/>
    <w:rsid w:val="007F1688"/>
    <w:rsid w:val="007F3660"/>
    <w:rsid w:val="00800BB7"/>
    <w:rsid w:val="00801500"/>
    <w:rsid w:val="00804456"/>
    <w:rsid w:val="00811A50"/>
    <w:rsid w:val="00812566"/>
    <w:rsid w:val="0081417F"/>
    <w:rsid w:val="008172AE"/>
    <w:rsid w:val="00823627"/>
    <w:rsid w:val="00825F1A"/>
    <w:rsid w:val="008265A4"/>
    <w:rsid w:val="00830744"/>
    <w:rsid w:val="008325EA"/>
    <w:rsid w:val="008329C9"/>
    <w:rsid w:val="008361C1"/>
    <w:rsid w:val="00837919"/>
    <w:rsid w:val="00842689"/>
    <w:rsid w:val="0086759D"/>
    <w:rsid w:val="008675C1"/>
    <w:rsid w:val="008702DD"/>
    <w:rsid w:val="00872CF2"/>
    <w:rsid w:val="0087426E"/>
    <w:rsid w:val="00876938"/>
    <w:rsid w:val="00880632"/>
    <w:rsid w:val="0088281A"/>
    <w:rsid w:val="00884128"/>
    <w:rsid w:val="00887324"/>
    <w:rsid w:val="00894190"/>
    <w:rsid w:val="008A3BF1"/>
    <w:rsid w:val="008A7FFB"/>
    <w:rsid w:val="008B3FAF"/>
    <w:rsid w:val="008C0469"/>
    <w:rsid w:val="008D0205"/>
    <w:rsid w:val="008D48F5"/>
    <w:rsid w:val="008D52E4"/>
    <w:rsid w:val="008D738B"/>
    <w:rsid w:val="008E1EDE"/>
    <w:rsid w:val="008F78D7"/>
    <w:rsid w:val="009000EB"/>
    <w:rsid w:val="009077BD"/>
    <w:rsid w:val="00911DF8"/>
    <w:rsid w:val="0091435A"/>
    <w:rsid w:val="0092139C"/>
    <w:rsid w:val="0092501A"/>
    <w:rsid w:val="009318A2"/>
    <w:rsid w:val="00934E32"/>
    <w:rsid w:val="009543C9"/>
    <w:rsid w:val="009861C0"/>
    <w:rsid w:val="00986A54"/>
    <w:rsid w:val="00992D45"/>
    <w:rsid w:val="009A3185"/>
    <w:rsid w:val="009B0ECB"/>
    <w:rsid w:val="009B49E2"/>
    <w:rsid w:val="009C0604"/>
    <w:rsid w:val="009D4BFE"/>
    <w:rsid w:val="009E153B"/>
    <w:rsid w:val="009F3BFE"/>
    <w:rsid w:val="009F7E9F"/>
    <w:rsid w:val="00A01703"/>
    <w:rsid w:val="00A07468"/>
    <w:rsid w:val="00A24861"/>
    <w:rsid w:val="00A3082F"/>
    <w:rsid w:val="00A33CE0"/>
    <w:rsid w:val="00A3508E"/>
    <w:rsid w:val="00A41C97"/>
    <w:rsid w:val="00A4592C"/>
    <w:rsid w:val="00A51AA6"/>
    <w:rsid w:val="00A53218"/>
    <w:rsid w:val="00A60F62"/>
    <w:rsid w:val="00A656E0"/>
    <w:rsid w:val="00A663E1"/>
    <w:rsid w:val="00A673FB"/>
    <w:rsid w:val="00A71734"/>
    <w:rsid w:val="00A72658"/>
    <w:rsid w:val="00A8237A"/>
    <w:rsid w:val="00A86F9A"/>
    <w:rsid w:val="00A872B6"/>
    <w:rsid w:val="00A95FC2"/>
    <w:rsid w:val="00AA2422"/>
    <w:rsid w:val="00AB4B4E"/>
    <w:rsid w:val="00AB55D7"/>
    <w:rsid w:val="00AC13E0"/>
    <w:rsid w:val="00AC59A4"/>
    <w:rsid w:val="00AD1033"/>
    <w:rsid w:val="00AD18F5"/>
    <w:rsid w:val="00AD1D03"/>
    <w:rsid w:val="00AD5A97"/>
    <w:rsid w:val="00AE0D5E"/>
    <w:rsid w:val="00AE5C41"/>
    <w:rsid w:val="00AF0071"/>
    <w:rsid w:val="00AF086E"/>
    <w:rsid w:val="00AF4AA7"/>
    <w:rsid w:val="00B043B3"/>
    <w:rsid w:val="00B05C5A"/>
    <w:rsid w:val="00B079DD"/>
    <w:rsid w:val="00B14DA2"/>
    <w:rsid w:val="00B15EE2"/>
    <w:rsid w:val="00B21F3C"/>
    <w:rsid w:val="00B32624"/>
    <w:rsid w:val="00B452A4"/>
    <w:rsid w:val="00B64968"/>
    <w:rsid w:val="00B67F06"/>
    <w:rsid w:val="00B715E9"/>
    <w:rsid w:val="00B731E9"/>
    <w:rsid w:val="00B737E4"/>
    <w:rsid w:val="00B77A03"/>
    <w:rsid w:val="00B77B7D"/>
    <w:rsid w:val="00B92610"/>
    <w:rsid w:val="00B97585"/>
    <w:rsid w:val="00BA0ACC"/>
    <w:rsid w:val="00BA6175"/>
    <w:rsid w:val="00BA743E"/>
    <w:rsid w:val="00BB760A"/>
    <w:rsid w:val="00BD0262"/>
    <w:rsid w:val="00BE2925"/>
    <w:rsid w:val="00BE5431"/>
    <w:rsid w:val="00BE5BAC"/>
    <w:rsid w:val="00BF56D2"/>
    <w:rsid w:val="00BF573F"/>
    <w:rsid w:val="00BF6723"/>
    <w:rsid w:val="00C11D27"/>
    <w:rsid w:val="00C21314"/>
    <w:rsid w:val="00C31303"/>
    <w:rsid w:val="00C41EC0"/>
    <w:rsid w:val="00C57F3D"/>
    <w:rsid w:val="00C63833"/>
    <w:rsid w:val="00C67B32"/>
    <w:rsid w:val="00C67F7C"/>
    <w:rsid w:val="00C7069C"/>
    <w:rsid w:val="00C728D0"/>
    <w:rsid w:val="00C90B45"/>
    <w:rsid w:val="00C935F1"/>
    <w:rsid w:val="00C95C31"/>
    <w:rsid w:val="00C9674D"/>
    <w:rsid w:val="00CA48E7"/>
    <w:rsid w:val="00CB3994"/>
    <w:rsid w:val="00CC1563"/>
    <w:rsid w:val="00CC1EAE"/>
    <w:rsid w:val="00CC7A4A"/>
    <w:rsid w:val="00CD1858"/>
    <w:rsid w:val="00CE0C9A"/>
    <w:rsid w:val="00CE27D4"/>
    <w:rsid w:val="00CF54BB"/>
    <w:rsid w:val="00CF7A24"/>
    <w:rsid w:val="00D004F1"/>
    <w:rsid w:val="00D076DE"/>
    <w:rsid w:val="00D10F00"/>
    <w:rsid w:val="00D124F2"/>
    <w:rsid w:val="00D17A5C"/>
    <w:rsid w:val="00D21E11"/>
    <w:rsid w:val="00D25F3D"/>
    <w:rsid w:val="00D333B5"/>
    <w:rsid w:val="00D41B83"/>
    <w:rsid w:val="00D46158"/>
    <w:rsid w:val="00D54D50"/>
    <w:rsid w:val="00D60479"/>
    <w:rsid w:val="00D609C0"/>
    <w:rsid w:val="00D62240"/>
    <w:rsid w:val="00D6413A"/>
    <w:rsid w:val="00D673B8"/>
    <w:rsid w:val="00D707A1"/>
    <w:rsid w:val="00D73431"/>
    <w:rsid w:val="00D74692"/>
    <w:rsid w:val="00D74EF0"/>
    <w:rsid w:val="00D776A6"/>
    <w:rsid w:val="00D804D1"/>
    <w:rsid w:val="00D80BFF"/>
    <w:rsid w:val="00D80E22"/>
    <w:rsid w:val="00D8247B"/>
    <w:rsid w:val="00D95E41"/>
    <w:rsid w:val="00D97E54"/>
    <w:rsid w:val="00DA02C7"/>
    <w:rsid w:val="00DA12C4"/>
    <w:rsid w:val="00DA6400"/>
    <w:rsid w:val="00DB414D"/>
    <w:rsid w:val="00DB5974"/>
    <w:rsid w:val="00DC4123"/>
    <w:rsid w:val="00DC6387"/>
    <w:rsid w:val="00DD4BC0"/>
    <w:rsid w:val="00DE336F"/>
    <w:rsid w:val="00DF0867"/>
    <w:rsid w:val="00DF0F6B"/>
    <w:rsid w:val="00DF2B5F"/>
    <w:rsid w:val="00DF6A82"/>
    <w:rsid w:val="00E07CCD"/>
    <w:rsid w:val="00E10B5A"/>
    <w:rsid w:val="00E10CCA"/>
    <w:rsid w:val="00E12638"/>
    <w:rsid w:val="00E16348"/>
    <w:rsid w:val="00E170AA"/>
    <w:rsid w:val="00E258C8"/>
    <w:rsid w:val="00E26B62"/>
    <w:rsid w:val="00E33FF4"/>
    <w:rsid w:val="00E35513"/>
    <w:rsid w:val="00E466F1"/>
    <w:rsid w:val="00E577CA"/>
    <w:rsid w:val="00E60DCC"/>
    <w:rsid w:val="00E653E5"/>
    <w:rsid w:val="00E65913"/>
    <w:rsid w:val="00E66239"/>
    <w:rsid w:val="00E66B02"/>
    <w:rsid w:val="00E71461"/>
    <w:rsid w:val="00E71604"/>
    <w:rsid w:val="00E80CB3"/>
    <w:rsid w:val="00E81BA2"/>
    <w:rsid w:val="00E9341F"/>
    <w:rsid w:val="00EA2DB1"/>
    <w:rsid w:val="00EA409D"/>
    <w:rsid w:val="00EC341D"/>
    <w:rsid w:val="00ED5120"/>
    <w:rsid w:val="00ED567A"/>
    <w:rsid w:val="00ED74C8"/>
    <w:rsid w:val="00EE316B"/>
    <w:rsid w:val="00EE6FB1"/>
    <w:rsid w:val="00EF079F"/>
    <w:rsid w:val="00EF2397"/>
    <w:rsid w:val="00EF6E15"/>
    <w:rsid w:val="00F0451C"/>
    <w:rsid w:val="00F04ECC"/>
    <w:rsid w:val="00F06FFC"/>
    <w:rsid w:val="00F07D26"/>
    <w:rsid w:val="00F13301"/>
    <w:rsid w:val="00F149DE"/>
    <w:rsid w:val="00F16162"/>
    <w:rsid w:val="00F35969"/>
    <w:rsid w:val="00F36866"/>
    <w:rsid w:val="00F40D88"/>
    <w:rsid w:val="00F433FA"/>
    <w:rsid w:val="00F5231F"/>
    <w:rsid w:val="00F66A31"/>
    <w:rsid w:val="00F74C64"/>
    <w:rsid w:val="00F77A3A"/>
    <w:rsid w:val="00F82A7E"/>
    <w:rsid w:val="00F8437A"/>
    <w:rsid w:val="00F85AFE"/>
    <w:rsid w:val="00F921F4"/>
    <w:rsid w:val="00F94CD7"/>
    <w:rsid w:val="00FA23C1"/>
    <w:rsid w:val="00FA23D1"/>
    <w:rsid w:val="00FB12EE"/>
    <w:rsid w:val="00FB5860"/>
    <w:rsid w:val="00FB6C9D"/>
    <w:rsid w:val="00FB6D27"/>
    <w:rsid w:val="00FC1FCD"/>
    <w:rsid w:val="00FC257E"/>
    <w:rsid w:val="00FE2619"/>
    <w:rsid w:val="00FE2DBE"/>
    <w:rsid w:val="00FE66EE"/>
    <w:rsid w:val="00FF2642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435A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8B3FAF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8B3FAF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91435A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8B3FAF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182432"/>
    <w:pPr>
      <w:keepNext/>
      <w:keepLines/>
      <w:numPr>
        <w:numId w:val="12"/>
      </w:numPr>
      <w:spacing w:before="420" w:after="20"/>
      <w:ind w:left="709" w:hanging="709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182432"/>
    <w:pPr>
      <w:keepNext/>
      <w:keepLines/>
      <w:numPr>
        <w:ilvl w:val="1"/>
        <w:numId w:val="12"/>
      </w:numPr>
      <w:spacing w:before="280" w:after="20"/>
      <w:ind w:left="709" w:hanging="709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182432"/>
    <w:pPr>
      <w:keepNext/>
      <w:keepLines/>
      <w:numPr>
        <w:ilvl w:val="2"/>
        <w:numId w:val="12"/>
      </w:numPr>
      <w:spacing w:before="280" w:after="20"/>
      <w:ind w:left="709" w:hanging="709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182432"/>
    <w:pPr>
      <w:numPr>
        <w:ilvl w:val="3"/>
      </w:numPr>
      <w:ind w:left="709" w:hanging="709"/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Grussformel"/>
    <w:qFormat/>
    <w:rsid w:val="005D28FE"/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5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53A"/>
    <w:rPr>
      <w:rFonts w:ascii="Tahoma" w:hAnsi="Tahoma" w:cs="Tahoma"/>
      <w:sz w:val="16"/>
      <w:szCs w:val="16"/>
      <w:lang w:val="de-CH"/>
    </w:rPr>
  </w:style>
  <w:style w:type="paragraph" w:customStyle="1" w:styleId="Adressat">
    <w:name w:val="Adressat"/>
    <w:basedOn w:val="Standard"/>
    <w:autoRedefine/>
    <w:rsid w:val="00A86F9A"/>
    <w:rPr>
      <w:rFonts w:eastAsia="Times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435A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8B3FAF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8B3FAF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91435A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8B3FAF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182432"/>
    <w:pPr>
      <w:keepNext/>
      <w:keepLines/>
      <w:numPr>
        <w:numId w:val="12"/>
      </w:numPr>
      <w:spacing w:before="420" w:after="20"/>
      <w:ind w:left="709" w:hanging="709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182432"/>
    <w:pPr>
      <w:keepNext/>
      <w:keepLines/>
      <w:numPr>
        <w:ilvl w:val="1"/>
        <w:numId w:val="12"/>
      </w:numPr>
      <w:spacing w:before="280" w:after="20"/>
      <w:ind w:left="709" w:hanging="709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182432"/>
    <w:pPr>
      <w:keepNext/>
      <w:keepLines/>
      <w:numPr>
        <w:ilvl w:val="2"/>
        <w:numId w:val="12"/>
      </w:numPr>
      <w:spacing w:before="280" w:after="20"/>
      <w:ind w:left="709" w:hanging="709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182432"/>
    <w:pPr>
      <w:numPr>
        <w:ilvl w:val="3"/>
      </w:numPr>
      <w:ind w:left="709" w:hanging="709"/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Grussformel"/>
    <w:qFormat/>
    <w:rsid w:val="005D28FE"/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5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53A"/>
    <w:rPr>
      <w:rFonts w:ascii="Tahoma" w:hAnsi="Tahoma" w:cs="Tahoma"/>
      <w:sz w:val="16"/>
      <w:szCs w:val="16"/>
      <w:lang w:val="de-CH"/>
    </w:rPr>
  </w:style>
  <w:style w:type="paragraph" w:customStyle="1" w:styleId="Adressat">
    <w:name w:val="Adressat"/>
    <w:basedOn w:val="Standard"/>
    <w:autoRedefine/>
    <w:rsid w:val="00A86F9A"/>
    <w:rPr>
      <w:rFonts w:eastAsia="Times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lexandra.schubert@ar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AF7D-06AF-4B29-9968-60F188722961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2385D6B4-5F8A-452A-A3B9-58349E36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30801B65.dotm</Template>
  <TotalTime>0</TotalTime>
  <Pages>1</Pages>
  <Words>106</Words>
  <Characters>672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CM Informatik AG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creator>Test</dc:creator>
  <cp:lastModifiedBy>Göldi Marianne</cp:lastModifiedBy>
  <cp:revision>6</cp:revision>
  <cp:lastPrinted>2020-06-16T12:20:00Z</cp:lastPrinted>
  <dcterms:created xsi:type="dcterms:W3CDTF">2020-06-15T20:47:00Z</dcterms:created>
  <dcterms:modified xsi:type="dcterms:W3CDTF">2020-06-16T14:26:00Z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ementZeile1">
    <vt:lpwstr>Departement</vt:lpwstr>
  </property>
  <property fmtid="{D5CDD505-2E9C-101B-9397-08002B2CF9AE}" pid="3" name="Organisation.DepartementZeile2">
    <vt:lpwstr>Bildung und Kultur</vt:lpwstr>
  </property>
  <property fmtid="{D5CDD505-2E9C-101B-9397-08002B2CF9AE}" pid="4" name="Organisation.DepartementZeile3">
    <vt:lpwstr/>
  </property>
  <property fmtid="{D5CDD505-2E9C-101B-9397-08002B2CF9AE}" pid="5" name="Organisation.DepartementKomplett">
    <vt:lpwstr>Departement Bildung und Kultur</vt:lpwstr>
  </property>
  <property fmtid="{D5CDD505-2E9C-101B-9397-08002B2CF9AE}" pid="6" name="Organisation.AmtKomplett">
    <vt:lpwstr>Amt für Volksschule und Sport</vt:lpwstr>
  </property>
  <property fmtid="{D5CDD505-2E9C-101B-9397-08002B2CF9AE}" pid="7" name="Organisation.AmtZeile1">
    <vt:lpwstr>Amt für Volksschule</vt:lpwstr>
  </property>
  <property fmtid="{D5CDD505-2E9C-101B-9397-08002B2CF9AE}" pid="8" name="Organisation.AmtZeile2">
    <vt:lpwstr>und Sport</vt:lpwstr>
  </property>
  <property fmtid="{D5CDD505-2E9C-101B-9397-08002B2CF9AE}" pid="9" name="Organisation.AmtZeile3">
    <vt:lpwstr/>
  </property>
  <property fmtid="{D5CDD505-2E9C-101B-9397-08002B2CF9AE}" pid="10" name="Organisation.FachstelleZeile1">
    <vt:lpwstr/>
  </property>
  <property fmtid="{D5CDD505-2E9C-101B-9397-08002B2CF9AE}" pid="11" name="Organisation.FachstelleZeile2">
    <vt:lpwstr/>
  </property>
  <property fmtid="{D5CDD505-2E9C-101B-9397-08002B2CF9AE}" pid="12" name="Organisation.FachstelleZeile3">
    <vt:lpwstr/>
  </property>
  <property fmtid="{D5CDD505-2E9C-101B-9397-08002B2CF9AE}" pid="13" name="Organisation.Adresszeile1">
    <vt:lpwstr>Regierungsgebäude</vt:lpwstr>
  </property>
  <property fmtid="{D5CDD505-2E9C-101B-9397-08002B2CF9AE}" pid="14" name="Organisation.Adresszeile2">
    <vt:lpwstr>9102 Herisau</vt:lpwstr>
  </property>
  <property fmtid="{D5CDD505-2E9C-101B-9397-08002B2CF9AE}" pid="15" name="Organisation.Adresszeile3">
    <vt:lpwstr/>
  </property>
  <property fmtid="{D5CDD505-2E9C-101B-9397-08002B2CF9AE}" pid="16" name="Organisation.Adresszeile4">
    <vt:lpwstr/>
  </property>
  <property fmtid="{D5CDD505-2E9C-101B-9397-08002B2CF9AE}" pid="17" name="Organisation.Telefon">
    <vt:lpwstr/>
  </property>
  <property fmtid="{D5CDD505-2E9C-101B-9397-08002B2CF9AE}" pid="18" name="Organisation.Fax">
    <vt:lpwstr/>
  </property>
  <property fmtid="{D5CDD505-2E9C-101B-9397-08002B2CF9AE}" pid="19" name="Organisation.Internet">
    <vt:lpwstr>www.volksschule.ar.ch</vt:lpwstr>
  </property>
  <property fmtid="{D5CDD505-2E9C-101B-9397-08002B2CF9AE}" pid="20" name="Organisation.Email">
    <vt:lpwstr/>
  </property>
  <property fmtid="{D5CDD505-2E9C-101B-9397-08002B2CF9AE}" pid="21" name="Organisation.PLZ">
    <vt:lpwstr>9102</vt:lpwstr>
  </property>
  <property fmtid="{D5CDD505-2E9C-101B-9397-08002B2CF9AE}" pid="22" name="Organisation.Ort">
    <vt:lpwstr>Herisau</vt:lpwstr>
  </property>
  <property fmtid="{D5CDD505-2E9C-101B-9397-08002B2CF9AE}" pid="23" name="Contactperson.Title">
    <vt:lpwstr/>
  </property>
  <property fmtid="{D5CDD505-2E9C-101B-9397-08002B2CF9AE}" pid="24" name="Contactperson.Name">
    <vt:lpwstr/>
  </property>
  <property fmtid="{D5CDD505-2E9C-101B-9397-08002B2CF9AE}" pid="25" name="ContactpersonFunction.Description">
    <vt:lpwstr/>
  </property>
  <property fmtid="{D5CDD505-2E9C-101B-9397-08002B2CF9AE}" pid="26" name="ContactpersonFunction.Description2">
    <vt:lpwstr/>
  </property>
  <property fmtid="{D5CDD505-2E9C-101B-9397-08002B2CF9AE}" pid="27" name="Contactperson.DirectPhone">
    <vt:lpwstr/>
  </property>
  <property fmtid="{D5CDD505-2E9C-101B-9397-08002B2CF9AE}" pid="28" name="Contactperson.DirectFax">
    <vt:lpwstr/>
  </property>
  <property fmtid="{D5CDD505-2E9C-101B-9397-08002B2CF9AE}" pid="29" name="Contactperson.EMail">
    <vt:lpwstr/>
  </property>
  <property fmtid="{D5CDD505-2E9C-101B-9397-08002B2CF9AE}" pid="30" name="Author.Initials">
    <vt:lpwstr/>
  </property>
  <property fmtid="{D5CDD505-2E9C-101B-9397-08002B2CF9AE}" pid="31" name="Doc.Subject">
    <vt:lpwstr>[Betreff]</vt:lpwstr>
  </property>
  <property fmtid="{D5CDD505-2E9C-101B-9397-08002B2CF9AE}" pid="32" name="Doc.Text">
    <vt:lpwstr>[Text]</vt:lpwstr>
  </property>
  <property fmtid="{D5CDD505-2E9C-101B-9397-08002B2CF9AE}" pid="33" name="Signature1.Title">
    <vt:lpwstr/>
  </property>
  <property fmtid="{D5CDD505-2E9C-101B-9397-08002B2CF9AE}" pid="34" name="Signature1.Name">
    <vt:lpwstr/>
  </property>
  <property fmtid="{D5CDD505-2E9C-101B-9397-08002B2CF9AE}" pid="35" name="Signature2.Title">
    <vt:lpwstr/>
  </property>
  <property fmtid="{D5CDD505-2E9C-101B-9397-08002B2CF9AE}" pid="36" name="Signature2.Name">
    <vt:lpwstr/>
  </property>
  <property fmtid="{D5CDD505-2E9C-101B-9397-08002B2CF9AE}" pid="37" name="Recipient.Closing">
    <vt:lpwstr/>
  </property>
  <property fmtid="{D5CDD505-2E9C-101B-9397-08002B2CF9AE}" pid="38" name="Organisation.ImAuftrageVon">
    <vt:lpwstr/>
  </property>
  <property fmtid="{D5CDD505-2E9C-101B-9397-08002B2CF9AE}" pid="39" name="Contactperson.OnBehalfOf">
    <vt:lpwstr/>
  </property>
  <property fmtid="{D5CDD505-2E9C-101B-9397-08002B2CF9AE}" pid="40" name="Recipient.EMail">
    <vt:lpwstr/>
  </property>
  <property fmtid="{D5CDD505-2E9C-101B-9397-08002B2CF9AE}" pid="41" name="Organisation.FachstelleKomplett">
    <vt:lpwstr/>
  </property>
  <property fmtid="{D5CDD505-2E9C-101B-9397-08002B2CF9AE}" pid="42" name="ContactpersonOptions.Flag">
    <vt:lpwstr/>
  </property>
  <property fmtid="{D5CDD505-2E9C-101B-9397-08002B2CF9AE}" pid="43" name="Signature1Function.SignatureText">
    <vt:lpwstr/>
  </property>
  <property fmtid="{D5CDD505-2E9C-101B-9397-08002B2CF9AE}" pid="44" name="Signature2Function.SignatureText">
    <vt:lpwstr/>
  </property>
</Properties>
</file>