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FD84" w14:textId="77777777" w:rsidR="006C5BB9" w:rsidRPr="004147FB" w:rsidRDefault="00AD471D" w:rsidP="00BA743E">
      <w:pPr>
        <w:sectPr w:rsidR="006C5BB9" w:rsidRPr="004147FB" w:rsidSect="008715D3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-3005" w:right="851" w:bottom="1361" w:left="1701" w:header="709" w:footer="709" w:gutter="0"/>
          <w:cols w:space="708"/>
          <w:docGrid w:linePitch="360"/>
        </w:sectPr>
      </w:pPr>
      <w:r w:rsidRPr="004147FB">
        <w:br w:type="textWrapping" w:clear="all"/>
      </w:r>
    </w:p>
    <w:p w14:paraId="1C2CDDCB" w14:textId="77777777" w:rsidR="00685142" w:rsidRPr="004147FB" w:rsidRDefault="00685142" w:rsidP="008715D3">
      <w:pPr>
        <w:pStyle w:val="berschrift1"/>
      </w:pPr>
      <w:bookmarkStart w:id="2" w:name="Enclosures"/>
      <w:bookmarkEnd w:id="2"/>
    </w:p>
    <w:p w14:paraId="7B516E17" w14:textId="67A0BAD8" w:rsidR="008715D3" w:rsidRPr="004147FB" w:rsidRDefault="008715D3" w:rsidP="008715D3">
      <w:pPr>
        <w:pStyle w:val="berschrift1"/>
      </w:pPr>
      <w:r w:rsidRPr="004147FB">
        <w:t>Schulärztliche Untersuchung bei Schuleintritt</w:t>
      </w:r>
    </w:p>
    <w:p w14:paraId="46A8BC14" w14:textId="77777777" w:rsidR="00685142" w:rsidRPr="004147FB" w:rsidRDefault="00685142" w:rsidP="00685142"/>
    <w:p w14:paraId="7DF970F2" w14:textId="5DCEF2DF" w:rsidR="008715D3" w:rsidRPr="004147FB" w:rsidRDefault="0075613A" w:rsidP="008715D3">
      <w:pPr>
        <w:pStyle w:val="berschrift2"/>
      </w:pPr>
      <w:r w:rsidRPr="004147FB">
        <w:rPr>
          <w:rStyle w:val="berschrift2Zchn"/>
          <w:b/>
          <w:bCs/>
          <w:iCs/>
        </w:rPr>
        <w:t>Grösse</w:t>
      </w:r>
      <w:r w:rsidR="008715D3" w:rsidRPr="004147FB">
        <w:rPr>
          <w:rStyle w:val="berschrift2Zchn"/>
          <w:b/>
          <w:bCs/>
          <w:iCs/>
        </w:rPr>
        <w:t xml:space="preserve"> und Gewicht</w:t>
      </w:r>
    </w:p>
    <w:p w14:paraId="656EF936" w14:textId="3586C5EB" w:rsidR="008715D3" w:rsidRPr="004147FB" w:rsidRDefault="0075613A" w:rsidP="008715D3">
      <w:pPr>
        <w:rPr>
          <w:rFonts w:cs="Arial"/>
        </w:rPr>
      </w:pPr>
      <w:r w:rsidRPr="004147FB">
        <w:rPr>
          <w:rFonts w:cs="Arial"/>
        </w:rPr>
        <w:t>Grösse</w:t>
      </w:r>
      <w:r w:rsidR="008715D3" w:rsidRPr="004147FB">
        <w:rPr>
          <w:rFonts w:cs="Arial"/>
        </w:rPr>
        <w:t xml:space="preserve"> und Gewicht werden anhand der Wachstumstabellen auf der Schülerkarte beurteilt und zusätzlich auf den entsprechenden Feldern eingetragen.</w:t>
      </w:r>
    </w:p>
    <w:p w14:paraId="6D5B6BD9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Länge: Zwerg- oder Riesenwuchs (deutlich unter der 3. oder über der 97. Perzentile) sollten abgeklärt werden.</w:t>
      </w:r>
    </w:p>
    <w:p w14:paraId="67455EDD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Gewicht: Das Idealgewicht entspricht dem längenbezogenen Sollgewicht auf der 50. Perzentile. Abweichungen um mehr als 20</w:t>
      </w:r>
      <w:r w:rsidR="00A87621" w:rsidRPr="004147FB">
        <w:rPr>
          <w:rFonts w:cs="Arial"/>
        </w:rPr>
        <w:t xml:space="preserve"> Prozent</w:t>
      </w:r>
      <w:r w:rsidRPr="004147FB">
        <w:rPr>
          <w:rFonts w:cs="Arial"/>
        </w:rPr>
        <w:t xml:space="preserve"> darüber oder darunter sind abklärungsbedürftig</w:t>
      </w:r>
      <w:r w:rsidR="00A87621" w:rsidRPr="004147FB">
        <w:rPr>
          <w:rFonts w:cs="Arial"/>
        </w:rPr>
        <w:t>.</w:t>
      </w:r>
    </w:p>
    <w:p w14:paraId="6B552803" w14:textId="77777777" w:rsidR="008715D3" w:rsidRPr="004147FB" w:rsidRDefault="008715D3" w:rsidP="008715D3">
      <w:pPr>
        <w:rPr>
          <w:rFonts w:cs="Arial"/>
        </w:rPr>
      </w:pPr>
    </w:p>
    <w:p w14:paraId="3CECF23A" w14:textId="77777777" w:rsidR="008715D3" w:rsidRPr="004147FB" w:rsidRDefault="008715D3" w:rsidP="008715D3">
      <w:pPr>
        <w:pStyle w:val="berschrift2"/>
      </w:pPr>
      <w:r w:rsidRPr="004147FB">
        <w:rPr>
          <w:rStyle w:val="berschrift2Zchn"/>
          <w:b/>
          <w:bCs/>
          <w:iCs/>
        </w:rPr>
        <w:t>Sehschärfe</w:t>
      </w:r>
    </w:p>
    <w:p w14:paraId="69156DB7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 xml:space="preserve">Spätestens in der ersten Primarklasse findet eine Augenkontrolle durch Spezialisten statt. Die Untersuchung wird durch </w:t>
      </w:r>
      <w:r w:rsidR="00A87621" w:rsidRPr="004147FB">
        <w:rPr>
          <w:rFonts w:cs="Arial"/>
        </w:rPr>
        <w:t xml:space="preserve">einen Orthoptisten / </w:t>
      </w:r>
      <w:r w:rsidRPr="004147FB">
        <w:rPr>
          <w:rFonts w:cs="Arial"/>
        </w:rPr>
        <w:t>eine Orth</w:t>
      </w:r>
      <w:r w:rsidR="00A87621" w:rsidRPr="004147FB">
        <w:rPr>
          <w:rFonts w:cs="Arial"/>
        </w:rPr>
        <w:t xml:space="preserve">optistin durchgeführt. Ist kein Orthoptist / keine </w:t>
      </w:r>
      <w:r w:rsidRPr="004147FB">
        <w:rPr>
          <w:rFonts w:cs="Arial"/>
        </w:rPr>
        <w:t>Orthoptistin verfügbar, soll anlässlich der Eintrittsuntersuchung mindestens der Fernvisus kontrolliert werden. Hilfsmittel: Birkhäuser-Tab</w:t>
      </w:r>
      <w:r w:rsidR="003171ED" w:rsidRPr="004147FB">
        <w:rPr>
          <w:rFonts w:cs="Arial"/>
        </w:rPr>
        <w:t>ellen mit E-Haken, Kinderbilder</w:t>
      </w:r>
      <w:r w:rsidRPr="004147FB">
        <w:rPr>
          <w:rFonts w:cs="Arial"/>
        </w:rPr>
        <w:t xml:space="preserve"> oder Zahlen. Ein Visus von 0,8 oder weniger ist abklärungsbedürftig.</w:t>
      </w:r>
    </w:p>
    <w:p w14:paraId="761EECBB" w14:textId="77777777" w:rsidR="008715D3" w:rsidRPr="004147FB" w:rsidRDefault="008715D3" w:rsidP="008715D3">
      <w:pPr>
        <w:rPr>
          <w:rFonts w:cs="Arial"/>
        </w:rPr>
      </w:pPr>
    </w:p>
    <w:p w14:paraId="1B6CA750" w14:textId="77777777" w:rsidR="008715D3" w:rsidRPr="004147FB" w:rsidRDefault="008715D3" w:rsidP="008715D3">
      <w:pPr>
        <w:pStyle w:val="berschrift2"/>
      </w:pPr>
      <w:r w:rsidRPr="004147FB">
        <w:t>Gehör</w:t>
      </w:r>
    </w:p>
    <w:p w14:paraId="325B78C3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Die Inspektion der äusseren Gehörgänge und</w:t>
      </w:r>
      <w:r w:rsidR="00A87621" w:rsidRPr="004147FB">
        <w:rPr>
          <w:rFonts w:cs="Arial"/>
        </w:rPr>
        <w:t xml:space="preserve"> der Trommelfelle ist Teil der </w:t>
      </w:r>
      <w:r w:rsidRPr="004147FB">
        <w:rPr>
          <w:rFonts w:cs="Arial"/>
        </w:rPr>
        <w:t>Untersuchung. Die Gehörprüfung erfolgt vorzugsweise mit einem Screening-Audiometer, nur ausnahmsweise durch Flüstersprache aus 6 m Entfernung. Die Prüfung kann durch geschultes Hilfspersonal erfolgen.</w:t>
      </w:r>
    </w:p>
    <w:p w14:paraId="7A349C5D" w14:textId="77777777" w:rsidR="008715D3" w:rsidRPr="004147FB" w:rsidRDefault="008715D3" w:rsidP="008715D3">
      <w:pPr>
        <w:rPr>
          <w:rFonts w:cs="Arial"/>
        </w:rPr>
      </w:pPr>
    </w:p>
    <w:p w14:paraId="4F5F9F95" w14:textId="77777777" w:rsidR="008715D3" w:rsidRPr="004147FB" w:rsidRDefault="008715D3" w:rsidP="008715D3">
      <w:pPr>
        <w:pStyle w:val="berschrift2"/>
      </w:pPr>
      <w:r w:rsidRPr="004147FB">
        <w:t>Allgemeine körperliche Untersuchung</w:t>
      </w:r>
    </w:p>
    <w:p w14:paraId="227A0474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 xml:space="preserve">Besonders zu berücksichtigen sind pathologische Auskultationsbefunde an Herz und Lungen. Da eine schlüssige Diagnose anlässlich einer Reihenuntersuchung meist unmöglich ist, soll eine Abklärung beim Haus- oder Kinderarzt </w:t>
      </w:r>
      <w:r w:rsidR="00F62417" w:rsidRPr="004147FB">
        <w:rPr>
          <w:rFonts w:cs="Arial"/>
        </w:rPr>
        <w:t xml:space="preserve">resp. der Haus- oder Kinderärztin </w:t>
      </w:r>
      <w:r w:rsidRPr="004147FB">
        <w:rPr>
          <w:rFonts w:cs="Arial"/>
        </w:rPr>
        <w:t>erfolgen.</w:t>
      </w:r>
    </w:p>
    <w:p w14:paraId="3E098A24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Die Untersuchung der Abdominalorgane beinhaltet den Ausschluss von Hernien. Es soll auch auf mögliche Zeichen und Spuren von Misshandlung oder Vernachlässigung geachtet werden.</w:t>
      </w:r>
    </w:p>
    <w:p w14:paraId="0F05632B" w14:textId="77777777" w:rsidR="008715D3" w:rsidRPr="004147FB" w:rsidRDefault="008715D3" w:rsidP="008715D3">
      <w:pPr>
        <w:rPr>
          <w:rFonts w:cs="Arial"/>
        </w:rPr>
      </w:pPr>
    </w:p>
    <w:p w14:paraId="5CBA2529" w14:textId="77777777" w:rsidR="008715D3" w:rsidRPr="004147FB" w:rsidRDefault="008715D3" w:rsidP="008715D3">
      <w:pPr>
        <w:pStyle w:val="berschrift2"/>
      </w:pPr>
      <w:r w:rsidRPr="004147FB">
        <w:t>Männliches Genitale</w:t>
      </w:r>
    </w:p>
    <w:p w14:paraId="1DA21E47" w14:textId="5FC92741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Bei folge</w:t>
      </w:r>
      <w:bookmarkStart w:id="3" w:name="_GoBack"/>
      <w:bookmarkEnd w:id="3"/>
      <w:r w:rsidRPr="004147FB">
        <w:rPr>
          <w:rFonts w:cs="Arial"/>
        </w:rPr>
        <w:t>nden Befunden muss eine Kontrolle beim Hausarzt</w:t>
      </w:r>
      <w:r w:rsidR="003171ED" w:rsidRPr="004147FB">
        <w:rPr>
          <w:rFonts w:cs="Arial"/>
        </w:rPr>
        <w:t xml:space="preserve"> / bei der Hausärztin</w:t>
      </w:r>
      <w:r w:rsidRPr="004147FB">
        <w:rPr>
          <w:rFonts w:cs="Arial"/>
        </w:rPr>
        <w:t xml:space="preserve"> empfohlen werden:</w:t>
      </w:r>
    </w:p>
    <w:p w14:paraId="293E4986" w14:textId="48D9EDD9" w:rsidR="008715D3" w:rsidRPr="004147FB" w:rsidRDefault="00EA2951" w:rsidP="00EA2951">
      <w:pPr>
        <w:rPr>
          <w:rFonts w:cs="Arial"/>
        </w:rPr>
      </w:pPr>
      <w:r w:rsidRPr="004147FB">
        <w:rPr>
          <w:rFonts w:cs="Arial"/>
        </w:rPr>
        <w:t xml:space="preserve">Wenn </w:t>
      </w:r>
      <w:r w:rsidR="0075613A" w:rsidRPr="004147FB">
        <w:rPr>
          <w:rFonts w:cs="Arial"/>
        </w:rPr>
        <w:t>ein oder beide</w:t>
      </w:r>
      <w:r w:rsidRPr="004147FB">
        <w:rPr>
          <w:rFonts w:cs="Arial"/>
        </w:rPr>
        <w:t xml:space="preserve"> </w:t>
      </w:r>
      <w:r w:rsidR="008715D3" w:rsidRPr="004147FB">
        <w:rPr>
          <w:rFonts w:cs="Arial"/>
        </w:rPr>
        <w:t>Hoden nicht palpierbar</w:t>
      </w:r>
      <w:r w:rsidR="008D7E9A" w:rsidRPr="004147FB">
        <w:rPr>
          <w:rFonts w:cs="Arial"/>
        </w:rPr>
        <w:t xml:space="preserve"> oder inguinal </w:t>
      </w:r>
      <w:r w:rsidR="008715D3" w:rsidRPr="004147FB">
        <w:rPr>
          <w:rFonts w:cs="Arial"/>
        </w:rPr>
        <w:t>kaum verschiebbar</w:t>
      </w:r>
      <w:r w:rsidR="008D7E9A" w:rsidRPr="004147FB">
        <w:rPr>
          <w:rFonts w:cs="Arial"/>
        </w:rPr>
        <w:t xml:space="preserve">, nur bis Ansatz Scrotum verschiebbar, bzw. </w:t>
      </w:r>
      <w:r w:rsidRPr="004147FB">
        <w:rPr>
          <w:rFonts w:cs="Arial"/>
        </w:rPr>
        <w:t xml:space="preserve">bis ins Scrotum verschiebbar sind und </w:t>
      </w:r>
      <w:r w:rsidR="008715D3" w:rsidRPr="004147FB">
        <w:rPr>
          <w:rFonts w:cs="Arial"/>
        </w:rPr>
        <w:t>sofort wieder zurück</w:t>
      </w:r>
      <w:r w:rsidRPr="004147FB">
        <w:rPr>
          <w:rFonts w:cs="Arial"/>
        </w:rPr>
        <w:t xml:space="preserve"> gleiten</w:t>
      </w:r>
      <w:r w:rsidR="008D7E9A" w:rsidRPr="004147FB">
        <w:rPr>
          <w:rFonts w:cs="Arial"/>
        </w:rPr>
        <w:t>.</w:t>
      </w:r>
    </w:p>
    <w:p w14:paraId="559770AC" w14:textId="77777777" w:rsidR="008715D3" w:rsidRPr="004147FB" w:rsidRDefault="008715D3" w:rsidP="008715D3">
      <w:pPr>
        <w:rPr>
          <w:rFonts w:cs="Arial"/>
        </w:rPr>
      </w:pPr>
    </w:p>
    <w:p w14:paraId="2DCA4BE7" w14:textId="77777777" w:rsidR="008715D3" w:rsidRPr="004147FB" w:rsidRDefault="008715D3" w:rsidP="008715D3">
      <w:pPr>
        <w:pStyle w:val="berschrift2"/>
      </w:pPr>
      <w:r w:rsidRPr="004147FB">
        <w:t>Bewegungsapparat</w:t>
      </w:r>
    </w:p>
    <w:p w14:paraId="44CEB974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Knicksenkfüsse sind in dieser Altersgruppe physiologisch.</w:t>
      </w:r>
    </w:p>
    <w:p w14:paraId="26601545" w14:textId="2D7C8B3E" w:rsidR="00EA2951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Grobe Abduktionshemmungen im Hüftgelenk und ausgeprägte Beinlängendifferenzen mit Beckenschiefstand sind abklärungsbedürftig, ebenso ausgeprägte Fehlhaltungen der Wirbelsäule.</w:t>
      </w:r>
    </w:p>
    <w:p w14:paraId="5D9FA4B0" w14:textId="77777777" w:rsidR="008715D3" w:rsidRPr="004147FB" w:rsidRDefault="008715D3" w:rsidP="008715D3">
      <w:pPr>
        <w:pStyle w:val="berschrift2"/>
      </w:pPr>
      <w:r w:rsidRPr="004147FB">
        <w:lastRenderedPageBreak/>
        <w:t>Psychomotorik</w:t>
      </w:r>
    </w:p>
    <w:p w14:paraId="507DDA5D" w14:textId="77777777" w:rsidR="008715D3" w:rsidRPr="004147FB" w:rsidRDefault="008715D3" w:rsidP="008715D3">
      <w:pPr>
        <w:spacing w:after="60"/>
        <w:rPr>
          <w:rFonts w:cs="Arial"/>
          <w:i/>
        </w:rPr>
      </w:pPr>
      <w:r w:rsidRPr="004147FB">
        <w:rPr>
          <w:rFonts w:cs="Arial"/>
          <w:i/>
        </w:rPr>
        <w:t>Feinmotorik</w:t>
      </w:r>
    </w:p>
    <w:p w14:paraId="072F073E" w14:textId="4238F421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Eine</w:t>
      </w:r>
      <w:r w:rsidR="0075613A" w:rsidRPr="004147FB">
        <w:rPr>
          <w:rFonts w:cs="Arial"/>
        </w:rPr>
        <w:t xml:space="preserve"> vollumfängliche</w:t>
      </w:r>
      <w:r w:rsidRPr="004147FB">
        <w:rPr>
          <w:rFonts w:cs="Arial"/>
        </w:rPr>
        <w:t xml:space="preserve"> Prüfung ist im Rahmen der schulärztlichen Eintrittsuntersuchung nicht möglich. Immerhin stehen mit der Diadochokinese und dem Handwendetest brauchbare Screening-Methoden zur Verfügung.</w:t>
      </w:r>
    </w:p>
    <w:p w14:paraId="323586C1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Handwendetest: Über dem Handrücken soll die andere Hand intensive, kraftvolle Wendungen von der Handfläche auf den Handrücken ausführen.</w:t>
      </w:r>
    </w:p>
    <w:p w14:paraId="4A7F5A8D" w14:textId="77777777" w:rsidR="008715D3" w:rsidRPr="004147FB" w:rsidRDefault="008715D3" w:rsidP="008715D3">
      <w:pPr>
        <w:rPr>
          <w:rFonts w:cs="Arial"/>
        </w:rPr>
      </w:pPr>
    </w:p>
    <w:p w14:paraId="12C1B528" w14:textId="77777777" w:rsidR="008715D3" w:rsidRPr="004147FB" w:rsidRDefault="008715D3" w:rsidP="008715D3">
      <w:pPr>
        <w:spacing w:after="60"/>
        <w:rPr>
          <w:rFonts w:cs="Arial"/>
          <w:i/>
        </w:rPr>
      </w:pPr>
      <w:r w:rsidRPr="004147FB">
        <w:rPr>
          <w:rFonts w:cs="Arial"/>
          <w:i/>
        </w:rPr>
        <w:t>Grobmotorik</w:t>
      </w:r>
    </w:p>
    <w:p w14:paraId="2C4F8285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Zehengang: verkrampfter Faustschluss ein- oder beidseitig oder eine spastische Pfötchenstellung sind pathologisch.</w:t>
      </w:r>
    </w:p>
    <w:p w14:paraId="014EEAA2" w14:textId="77777777" w:rsidR="008715D3" w:rsidRPr="004147FB" w:rsidRDefault="008715D3" w:rsidP="008715D3">
      <w:pPr>
        <w:rPr>
          <w:rFonts w:cs="Arial"/>
        </w:rPr>
      </w:pPr>
    </w:p>
    <w:p w14:paraId="4B8BF2D0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Fersengang: pathologisch ist eine kräftige Dorsalextension der Hand, ein- oder beidseitig sowie Becken- und Rumpfkippung nach vorn.</w:t>
      </w:r>
    </w:p>
    <w:p w14:paraId="52EEE49D" w14:textId="77777777" w:rsidR="008715D3" w:rsidRPr="004147FB" w:rsidRDefault="008715D3" w:rsidP="008715D3">
      <w:pPr>
        <w:rPr>
          <w:rFonts w:cs="Arial"/>
        </w:rPr>
      </w:pPr>
    </w:p>
    <w:p w14:paraId="31C5322E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 xml:space="preserve">Einbeinstand, Einbeinhüpfen, Strichgang: Beurteilung des Gleichgewichtes und der Koordination. </w:t>
      </w:r>
    </w:p>
    <w:p w14:paraId="7522CBB3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>Dem Alter entsprechend sollten diese Tests sicher ausgeführt werden können.</w:t>
      </w:r>
    </w:p>
    <w:p w14:paraId="52ED8CAF" w14:textId="77777777" w:rsidR="008715D3" w:rsidRPr="004147FB" w:rsidRDefault="008715D3" w:rsidP="008715D3">
      <w:pPr>
        <w:rPr>
          <w:rFonts w:cs="Arial"/>
        </w:rPr>
      </w:pPr>
    </w:p>
    <w:p w14:paraId="7E3AFCBF" w14:textId="2ACD1966" w:rsidR="008715D3" w:rsidRPr="004147FB" w:rsidRDefault="00DF48AE" w:rsidP="008715D3">
      <w:pPr>
        <w:rPr>
          <w:rFonts w:cs="Arial"/>
        </w:rPr>
      </w:pPr>
      <w:r w:rsidRPr="004147FB">
        <w:rPr>
          <w:rFonts w:cs="Arial"/>
        </w:rPr>
        <w:t>Bei</w:t>
      </w:r>
      <w:r w:rsidR="008715D3" w:rsidRPr="004147FB">
        <w:rPr>
          <w:rFonts w:cs="Arial"/>
        </w:rPr>
        <w:t xml:space="preserve"> Auffälligkeiten sollten in Absprache mit den Eltern und </w:t>
      </w:r>
      <w:r w:rsidR="00F62417" w:rsidRPr="004147FB">
        <w:rPr>
          <w:rFonts w:cs="Arial"/>
        </w:rPr>
        <w:t xml:space="preserve">dem Kindergärtner / </w:t>
      </w:r>
      <w:r w:rsidR="008715D3" w:rsidRPr="004147FB">
        <w:rPr>
          <w:rFonts w:cs="Arial"/>
        </w:rPr>
        <w:t>der Kindergärtnerin weitere Abklärungen eingeleitet werden.</w:t>
      </w:r>
    </w:p>
    <w:p w14:paraId="37FF3029" w14:textId="77777777" w:rsidR="008715D3" w:rsidRPr="004147FB" w:rsidRDefault="008715D3" w:rsidP="008715D3">
      <w:pPr>
        <w:rPr>
          <w:rFonts w:cs="Arial"/>
        </w:rPr>
      </w:pPr>
    </w:p>
    <w:p w14:paraId="53E769A3" w14:textId="77777777" w:rsidR="008715D3" w:rsidRPr="004147FB" w:rsidRDefault="008715D3" w:rsidP="008715D3">
      <w:pPr>
        <w:pStyle w:val="berschrift2"/>
      </w:pPr>
      <w:r w:rsidRPr="004147FB">
        <w:t>Schlussbeurteilung</w:t>
      </w:r>
    </w:p>
    <w:p w14:paraId="6FCC7CC3" w14:textId="77777777" w:rsidR="008715D3" w:rsidRPr="004147FB" w:rsidRDefault="008715D3" w:rsidP="008715D3">
      <w:pPr>
        <w:rPr>
          <w:rFonts w:cs="Arial"/>
        </w:rPr>
      </w:pPr>
      <w:r w:rsidRPr="004147FB">
        <w:rPr>
          <w:rFonts w:cs="Arial"/>
        </w:rPr>
        <w:t xml:space="preserve">Die krankhaften Befunde müssen in der Schülerkarte festgehalten werden. Bei weiterem Abklärungsbedarf sind die Eltern darüber zu informieren, dass der Haus-, Kinder- oder Spezialarzt </w:t>
      </w:r>
      <w:r w:rsidR="00F62417" w:rsidRPr="004147FB">
        <w:rPr>
          <w:rFonts w:cs="Arial"/>
        </w:rPr>
        <w:t xml:space="preserve">resp. die Haus-, Kinder- oder Spezialärztin </w:t>
      </w:r>
      <w:r w:rsidRPr="004147FB">
        <w:rPr>
          <w:rFonts w:cs="Arial"/>
        </w:rPr>
        <w:t xml:space="preserve">aufgesucht werden muss. Bei Kindern mit motorischen Auffälligkeiten sollte das Gespräch mit den Eltern und </w:t>
      </w:r>
      <w:r w:rsidR="00F62417" w:rsidRPr="004147FB">
        <w:rPr>
          <w:rFonts w:cs="Arial"/>
        </w:rPr>
        <w:t xml:space="preserve">dem Kindergärtner / </w:t>
      </w:r>
      <w:r w:rsidRPr="004147FB">
        <w:rPr>
          <w:rFonts w:cs="Arial"/>
        </w:rPr>
        <w:t>der Kindergärtnerin aufgenommen werden.</w:t>
      </w:r>
    </w:p>
    <w:p w14:paraId="12DB29EC" w14:textId="77777777" w:rsidR="008715D3" w:rsidRPr="004147FB" w:rsidRDefault="008715D3" w:rsidP="008715D3">
      <w:pPr>
        <w:rPr>
          <w:rFonts w:cs="Arial"/>
        </w:rPr>
      </w:pPr>
    </w:p>
    <w:p w14:paraId="7CE3F78E" w14:textId="77777777" w:rsidR="008715D3" w:rsidRPr="004147FB" w:rsidRDefault="008715D3" w:rsidP="008715D3"/>
    <w:p w14:paraId="32D42D4E" w14:textId="6A043112" w:rsidR="008715D3" w:rsidRPr="004147FB" w:rsidRDefault="000D4DEF" w:rsidP="008715D3">
      <w:r w:rsidRPr="004147FB">
        <w:t xml:space="preserve">Kantonsärztin </w:t>
      </w:r>
      <w:r w:rsidR="004908E2" w:rsidRPr="004147FB">
        <w:t xml:space="preserve">Dr. med. </w:t>
      </w:r>
      <w:r w:rsidRPr="004147FB">
        <w:t xml:space="preserve">Franziska Kluschke / Stand Juni 2021 </w:t>
      </w:r>
    </w:p>
    <w:sectPr w:rsidR="008715D3" w:rsidRPr="004147FB" w:rsidSect="008715D3">
      <w:headerReference w:type="default" r:id="rId14"/>
      <w:headerReference w:type="first" r:id="rId15"/>
      <w:footerReference w:type="first" r:id="rId16"/>
      <w:type w:val="continuous"/>
      <w:pgSz w:w="11906" w:h="16838"/>
      <w:pgMar w:top="2608" w:right="851" w:bottom="136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9058" w14:textId="77777777" w:rsidR="008715D3" w:rsidRPr="004147FB" w:rsidRDefault="008715D3" w:rsidP="003913CD">
      <w:pPr>
        <w:spacing w:line="240" w:lineRule="auto"/>
      </w:pPr>
      <w:r w:rsidRPr="004147FB">
        <w:separator/>
      </w:r>
    </w:p>
  </w:endnote>
  <w:endnote w:type="continuationSeparator" w:id="0">
    <w:p w14:paraId="638548E5" w14:textId="77777777" w:rsidR="008715D3" w:rsidRPr="004147FB" w:rsidRDefault="008715D3" w:rsidP="003913CD">
      <w:pPr>
        <w:spacing w:line="240" w:lineRule="auto"/>
      </w:pPr>
      <w:r w:rsidRPr="004147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St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ABC8A" w14:textId="3CBE2C4E" w:rsidR="00A24861" w:rsidRPr="004147FB" w:rsidRDefault="008715D3">
    <w:pPr>
      <w:pStyle w:val="Fuzeile"/>
    </w:pPr>
    <w:r w:rsidRPr="004147FB">
      <w:t xml:space="preserve">Seite </w:t>
    </w:r>
    <w:r w:rsidRPr="004147FB">
      <w:fldChar w:fldCharType="begin"/>
    </w:r>
    <w:r w:rsidRPr="004147FB">
      <w:instrText xml:space="preserve"> PAGE   \* MERGEFORMAT </w:instrText>
    </w:r>
    <w:r w:rsidRPr="004147FB">
      <w:fldChar w:fldCharType="separate"/>
    </w:r>
    <w:r w:rsidR="004147FB">
      <w:rPr>
        <w:noProof/>
      </w:rPr>
      <w:t>1</w:t>
    </w:r>
    <w:r w:rsidRPr="004147FB">
      <w:fldChar w:fldCharType="end"/>
    </w:r>
    <w:r w:rsidR="0037406C" w:rsidRPr="004147FB">
      <w:t>/</w:t>
    </w:r>
    <w:fldSimple w:instr=" NUMPAGES   \* MERGEFORMAT ">
      <w:r w:rsidR="004147F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7B9" w14:textId="77777777" w:rsidR="0090566D" w:rsidRPr="004147FB" w:rsidRDefault="00DC5DDC" w:rsidP="00DC5DDC">
    <w:pPr>
      <w:pStyle w:val="Fuzeile"/>
    </w:pPr>
    <w:r w:rsidRPr="004147FB">
      <w:t>Seite 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47D3" w14:textId="77777777" w:rsidR="001E2235" w:rsidRPr="001E2235" w:rsidRDefault="004147FB" w:rsidP="001E2235">
    <w:pPr>
      <w:rPr>
        <w:rFonts w:ascii="Letter Gothic Std" w:eastAsia="Times New Roman" w:hAnsi="Letter Gothic Std"/>
        <w:color w:val="262626"/>
        <w:sz w:val="18"/>
        <w:szCs w:val="18"/>
      </w:rPr>
    </w:pPr>
  </w:p>
  <w:p w14:paraId="4E1F55B3" w14:textId="77777777" w:rsidR="001E2235" w:rsidRDefault="004147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CDCCC" w14:textId="77777777" w:rsidR="008715D3" w:rsidRPr="004147FB" w:rsidRDefault="008715D3" w:rsidP="003913CD">
      <w:pPr>
        <w:spacing w:line="240" w:lineRule="auto"/>
      </w:pPr>
      <w:r w:rsidRPr="004147FB">
        <w:separator/>
      </w:r>
    </w:p>
  </w:footnote>
  <w:footnote w:type="continuationSeparator" w:id="0">
    <w:p w14:paraId="6FAFBE0F" w14:textId="77777777" w:rsidR="008715D3" w:rsidRPr="004147FB" w:rsidRDefault="008715D3" w:rsidP="003913CD">
      <w:pPr>
        <w:spacing w:line="240" w:lineRule="auto"/>
      </w:pPr>
      <w:r w:rsidRPr="004147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4147FB" w14:paraId="22E27462" w14:textId="77777777" w:rsidTr="009907B0">
      <w:trPr>
        <w:trHeight w:hRule="exact" w:val="567"/>
      </w:trPr>
      <w:tc>
        <w:tcPr>
          <w:tcW w:w="5641" w:type="dxa"/>
          <w:shd w:val="clear" w:color="auto" w:fill="auto"/>
        </w:tcPr>
        <w:p w14:paraId="4059E94F" w14:textId="77777777" w:rsidR="001D3CE9" w:rsidRPr="004147FB" w:rsidRDefault="008715D3" w:rsidP="00F65330">
          <w:pPr>
            <w:pStyle w:val="1pt"/>
          </w:pPr>
          <w:bookmarkStart w:id="0" w:name="LogoS1"/>
          <w:bookmarkEnd w:id="0"/>
          <w:r w:rsidRPr="004147FB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61C4D14" wp14:editId="66C5E775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5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4147FB">
            <w:t xml:space="preserve"> </w:t>
          </w:r>
          <w:bookmarkStart w:id="1" w:name="LogoWasserzeichen"/>
        </w:p>
        <w:bookmarkEnd w:id="1"/>
        <w:p w14:paraId="5458432E" w14:textId="77777777" w:rsidR="005B47A2" w:rsidRPr="004147FB" w:rsidRDefault="009E153B" w:rsidP="000B6C40">
          <w:pPr>
            <w:pStyle w:val="1pt"/>
          </w:pPr>
          <w:r w:rsidRPr="004147F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514D629F" wp14:editId="20CD55EA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4147F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65B7EC" wp14:editId="594D77E7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14:paraId="5916207D" w14:textId="77777777" w:rsidR="005B47A2" w:rsidRPr="004147FB" w:rsidRDefault="005B47A2" w:rsidP="005B47A2">
          <w:pPr>
            <w:pStyle w:val="Kopfzeilefett"/>
          </w:pPr>
          <w:r w:rsidRPr="004147FB">
            <w:fldChar w:fldCharType="begin"/>
          </w:r>
          <w:r w:rsidRPr="004147FB">
            <w:instrText xml:space="preserve"> DOCPROPERTY "Organisation.DepartementZeile1"\*CHARFORMAT \&lt;OawJumpToField value=0/&gt;</w:instrText>
          </w:r>
          <w:r w:rsidRPr="004147FB">
            <w:fldChar w:fldCharType="separate"/>
          </w:r>
          <w:r w:rsidR="003171ED" w:rsidRPr="004147FB">
            <w:t>Departement</w:t>
          </w:r>
          <w:r w:rsidRPr="004147FB">
            <w:fldChar w:fldCharType="end"/>
          </w:r>
        </w:p>
        <w:p w14:paraId="40E94103" w14:textId="77777777" w:rsidR="005B47A2" w:rsidRPr="004147FB" w:rsidRDefault="005B47A2" w:rsidP="005B47A2">
          <w:pPr>
            <w:pStyle w:val="Kopfzeilefett"/>
          </w:pPr>
          <w:r w:rsidRPr="004147FB">
            <w:fldChar w:fldCharType="begin"/>
          </w:r>
          <w:r w:rsidRPr="004147FB">
            <w:instrText xml:space="preserve"> DOCPROPERTY "Organisation.DepartementZeile2"\*CHARFORMAT \&lt;OawJumpToField value=0/&gt;</w:instrText>
          </w:r>
          <w:r w:rsidRPr="004147FB">
            <w:fldChar w:fldCharType="separate"/>
          </w:r>
          <w:r w:rsidR="003171ED" w:rsidRPr="004147FB">
            <w:t>Gesundheit und</w:t>
          </w:r>
          <w:r w:rsidRPr="004147FB">
            <w:fldChar w:fldCharType="end"/>
          </w:r>
        </w:p>
        <w:p w14:paraId="4F6FF59E" w14:textId="77777777" w:rsidR="005B47A2" w:rsidRPr="004147FB" w:rsidRDefault="005B47A2" w:rsidP="009000EB">
          <w:pPr>
            <w:pStyle w:val="Kopfzeilefett"/>
          </w:pPr>
          <w:r w:rsidRPr="004147FB">
            <w:fldChar w:fldCharType="begin"/>
          </w:r>
          <w:r w:rsidRPr="004147FB">
            <w:instrText xml:space="preserve"> DOCPROPERTY "Organisation.DepartementZeile3"\*CHARFORMAT \&lt;OawJumpToField value=0/&gt;</w:instrText>
          </w:r>
          <w:r w:rsidRPr="004147FB">
            <w:fldChar w:fldCharType="separate"/>
          </w:r>
          <w:r w:rsidR="003171ED" w:rsidRPr="004147FB">
            <w:t>Soziales</w:t>
          </w:r>
          <w:r w:rsidRPr="004147FB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14:paraId="152E8CF6" w14:textId="77777777" w:rsidR="005B47A2" w:rsidRPr="004147FB" w:rsidRDefault="005B47A2" w:rsidP="005B47A2">
          <w:pPr>
            <w:pStyle w:val="Kopfzeilefett"/>
          </w:pP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"Organisation.AmtZeile1"\*CHARFORMAT \&lt;OawJumpToField value=0/&gt;</w:instrText>
          </w:r>
          <w:r w:rsidRPr="004147FB">
            <w:fldChar w:fldCharType="separate"/>
          </w:r>
          <w:r w:rsidR="003171ED" w:rsidRPr="004147FB">
            <w:instrText>Amt für Gesundheit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"Organisation.AmtZeile1"\*CHARFORMAT \&lt;OawJumpToField value=0/&gt;</w:instrText>
          </w:r>
          <w:r w:rsidRPr="004147FB">
            <w:fldChar w:fldCharType="separate"/>
          </w:r>
          <w:r w:rsidR="003171ED" w:rsidRPr="004147FB">
            <w:instrText>Amt für Gesundheit</w:instrText>
          </w:r>
          <w:r w:rsidRPr="004147FB">
            <w:fldChar w:fldCharType="end"/>
          </w:r>
        </w:p>
        <w:p w14:paraId="35E275AF" w14:textId="77777777" w:rsidR="003171ED" w:rsidRPr="004147FB" w:rsidRDefault="005B47A2" w:rsidP="005B47A2">
          <w:pPr>
            <w:pStyle w:val="Kopfzeilefett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  <w:r w:rsidR="003171ED" w:rsidRPr="004147FB">
            <w:rPr>
              <w:noProof/>
            </w:rPr>
            <w:t>Amt für Gesundheit</w:t>
          </w:r>
        </w:p>
        <w:p w14:paraId="4BC99CE1" w14:textId="77777777" w:rsidR="005B47A2" w:rsidRPr="004147FB" w:rsidRDefault="005B47A2" w:rsidP="005B47A2">
          <w:pPr>
            <w:pStyle w:val="Kopfzeilefett"/>
          </w:pP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"Organisation.AmtZeile2"\*CHARFORMAT \&lt;OawJumpToField value=0/&gt;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"Organisation.AmtZeile2"\*CHARFORMAT \&lt;OawJumpToField value=0/&gt;</w:instrText>
          </w:r>
          <w:r w:rsidRPr="004147FB">
            <w:fldChar w:fldCharType="separate"/>
          </w:r>
          <w:r w:rsidR="00AD471D" w:rsidRPr="004147FB">
            <w:instrText>Organisation.AmtZeile2</w:instrText>
          </w:r>
          <w:r w:rsidRPr="004147FB">
            <w:fldChar w:fldCharType="end"/>
          </w:r>
        </w:p>
        <w:p w14:paraId="10944992" w14:textId="45B5A7C5" w:rsidR="005B47A2" w:rsidRPr="004147FB" w:rsidRDefault="005B47A2" w:rsidP="005B47A2">
          <w:pPr>
            <w:pStyle w:val="Kopfzeilefett"/>
          </w:pPr>
          <w:r w:rsidRPr="004147FB">
            <w:instrText>" \* MERGEFORMAT \&lt;OawJumpToField value=0/&gt;</w:instrText>
          </w: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"Organisation.AmtZeile3"\*CHARFORMAT \&lt;OawJumpToField value=0/&gt;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"Organisation.AmtZeile3"\*CHARFORMAT \&lt;OawJumpToField value=0/&gt;</w:instrText>
          </w:r>
          <w:r w:rsidRPr="004147FB">
            <w:fldChar w:fldCharType="separate"/>
          </w:r>
          <w:r w:rsidR="00AD471D" w:rsidRPr="004147FB">
            <w:instrText>Organisation.AmtZeile3</w:instrText>
          </w:r>
          <w:r w:rsidRPr="004147FB">
            <w:fldChar w:fldCharType="end"/>
          </w:r>
        </w:p>
        <w:p w14:paraId="23D713BF" w14:textId="33E230D3" w:rsidR="005B47A2" w:rsidRPr="004147FB" w:rsidRDefault="005B47A2" w:rsidP="005B47A2">
          <w:pPr>
            <w:pStyle w:val="Kopfzeilefett"/>
          </w:pPr>
          <w:r w:rsidRPr="004147FB">
            <w:instrText>" \* MERGEFORMAT \&lt;OawJumpToField value=0/&gt;</w:instrText>
          </w: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"Organisation.AmtZeile1"\*CHARFORMAT \&lt;OawJumpToField value=0/&gt;</w:instrText>
          </w:r>
          <w:r w:rsidRPr="004147FB">
            <w:fldChar w:fldCharType="separate"/>
          </w:r>
          <w:r w:rsidR="003171ED" w:rsidRPr="004147FB">
            <w:instrText>Amt für Gesundheit</w:instrText>
          </w:r>
          <w:r w:rsidRPr="004147FB">
            <w:fldChar w:fldCharType="end"/>
          </w:r>
          <w:r w:rsidRPr="004147FB">
            <w:instrText xml:space="preserve"> = "" "" "</w:instrText>
          </w:r>
        </w:p>
        <w:p w14:paraId="1EC2D413" w14:textId="77777777" w:rsidR="004147FB" w:rsidRPr="004147FB" w:rsidRDefault="005B47A2" w:rsidP="005B47A2">
          <w:pPr>
            <w:pStyle w:val="Kopfzeilefett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</w:p>
        <w:p w14:paraId="39DC2FEF" w14:textId="77777777" w:rsidR="005B47A2" w:rsidRPr="004147FB" w:rsidRDefault="005B47A2" w:rsidP="005B47A2">
          <w:pPr>
            <w:pStyle w:val="Kopfzeilefett"/>
          </w:pP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"Organisation.FachstelleZeile1"\*CHARFORMAT \&lt;OawJumpToField value=0/&gt;</w:instrText>
          </w:r>
          <w:r w:rsidRPr="004147FB">
            <w:fldChar w:fldCharType="separate"/>
          </w:r>
          <w:r w:rsidR="003171ED" w:rsidRPr="004147FB">
            <w:instrText>Kantonsärztlicher Dienst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"Organisation.FachstelleZeile1"\*CHARFORMAT \&lt;OawJumpToField value=0/&gt;</w:instrText>
          </w:r>
          <w:r w:rsidRPr="004147FB">
            <w:fldChar w:fldCharType="separate"/>
          </w:r>
          <w:r w:rsidR="003171ED" w:rsidRPr="004147FB">
            <w:instrText>Kantonsärztlicher Dienst</w:instrText>
          </w:r>
          <w:r w:rsidRPr="004147FB">
            <w:fldChar w:fldCharType="end"/>
          </w:r>
        </w:p>
        <w:p w14:paraId="4F27BB91" w14:textId="77777777" w:rsidR="003171ED" w:rsidRPr="004147FB" w:rsidRDefault="005B47A2" w:rsidP="005B47A2">
          <w:pPr>
            <w:pStyle w:val="Kopfzeilefett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  <w:r w:rsidR="003171ED" w:rsidRPr="004147FB">
            <w:rPr>
              <w:noProof/>
            </w:rPr>
            <w:t>Kantonsärztlicher Dienst</w:t>
          </w:r>
        </w:p>
        <w:p w14:paraId="4253780D" w14:textId="77777777" w:rsidR="005B47A2" w:rsidRPr="004147FB" w:rsidRDefault="005B47A2" w:rsidP="005B47A2">
          <w:pPr>
            <w:pStyle w:val="Kopfzeilefett"/>
          </w:pP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"Organisation.FachstelleZeile2"\*CHARFORMAT \&lt;OawJumpToField value=0/&gt;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"Organisation.FachstelleZeile2"\*CHARFORMAT \&lt;OawJumpToField value=0/&gt;</w:instrText>
          </w:r>
          <w:r w:rsidRPr="004147FB">
            <w:fldChar w:fldCharType="separate"/>
          </w:r>
          <w:r w:rsidR="00AD471D" w:rsidRPr="004147FB">
            <w:instrText>Organisation.FachstelleZeile2</w:instrText>
          </w:r>
          <w:r w:rsidRPr="004147FB">
            <w:fldChar w:fldCharType="end"/>
          </w:r>
        </w:p>
        <w:p w14:paraId="1731646A" w14:textId="6CFF119E" w:rsidR="005B47A2" w:rsidRPr="004147FB" w:rsidRDefault="005B47A2" w:rsidP="005B47A2">
          <w:pPr>
            <w:pStyle w:val="Kopfzeilefett"/>
          </w:pPr>
          <w:r w:rsidRPr="004147FB">
            <w:instrText>" \* MERGEFORMAT \&lt;OawJumpToField value=0/&gt;</w:instrText>
          </w: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"Organisation.FachstelleZeile3"\*CHARFORMAT \&lt;OawJumpToField value=0/&gt;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"Organisation.FachstelleZeile3"\*CHARFORMAT \&lt;OawJumpToField value=0/&gt;</w:instrText>
          </w:r>
          <w:r w:rsidRPr="004147FB">
            <w:fldChar w:fldCharType="separate"/>
          </w:r>
          <w:r w:rsidR="00AD471D" w:rsidRPr="004147FB">
            <w:instrText>Organisation.FachstelleZeile3</w:instrText>
          </w:r>
          <w:r w:rsidRPr="004147FB">
            <w:fldChar w:fldCharType="end"/>
          </w:r>
        </w:p>
        <w:p w14:paraId="5CE5FA3E" w14:textId="78839F51" w:rsidR="005B47A2" w:rsidRPr="004147FB" w:rsidRDefault="005B47A2" w:rsidP="005B47A2">
          <w:pPr>
            <w:pStyle w:val="Kopfzeile"/>
          </w:pPr>
          <w:r w:rsidRPr="004147FB">
            <w:instrText>" \* MERGEFORMAT \&lt;OawJumpToField value=0/&gt;</w:instrText>
          </w: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"Organisation.FachstelleZeile1"\*CHARFORMAT \&lt;OawJumpToField value=0/&gt;</w:instrText>
          </w:r>
          <w:r w:rsidRPr="004147FB">
            <w:fldChar w:fldCharType="separate"/>
          </w:r>
          <w:r w:rsidR="003171ED" w:rsidRPr="004147FB">
            <w:instrText>Kantonsärztlicher Dienst</w:instrText>
          </w:r>
          <w:r w:rsidRPr="004147FB">
            <w:fldChar w:fldCharType="end"/>
          </w:r>
          <w:r w:rsidRPr="004147FB">
            <w:instrText xml:space="preserve"> = "" "" "</w:instrText>
          </w:r>
        </w:p>
        <w:p w14:paraId="1B02A283" w14:textId="77777777" w:rsidR="004147FB" w:rsidRPr="004147FB" w:rsidRDefault="005B47A2" w:rsidP="005B47A2">
          <w:pPr>
            <w:pStyle w:val="Kopfzeile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</w:p>
        <w:p w14:paraId="7CCC1201" w14:textId="77777777" w:rsidR="005B47A2" w:rsidRPr="004147FB" w:rsidRDefault="005B47A2" w:rsidP="005B47A2">
          <w:pPr>
            <w:pStyle w:val="Kopfzeile"/>
          </w:pP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DOCPROPERTY "Organisation.Adresszeile1"\*CHARFORMAT \&lt;OawJumpToField value=0/&gt;</w:instrText>
          </w:r>
          <w:r w:rsidRPr="004147FB">
            <w:fldChar w:fldCharType="separate"/>
          </w:r>
          <w:r w:rsidR="003171ED" w:rsidRPr="004147FB">
            <w:t>Kasernenstrasse 17</w:t>
          </w:r>
          <w:r w:rsidRPr="004147FB">
            <w:fldChar w:fldCharType="end"/>
          </w:r>
        </w:p>
        <w:p w14:paraId="3BDBA9AC" w14:textId="77777777" w:rsidR="005B47A2" w:rsidRPr="004147FB" w:rsidRDefault="005B47A2" w:rsidP="005B47A2">
          <w:pPr>
            <w:pStyle w:val="Kopfzeile"/>
          </w:pPr>
          <w:r w:rsidRPr="004147FB">
            <w:fldChar w:fldCharType="begin"/>
          </w:r>
          <w:r w:rsidRPr="004147FB">
            <w:instrText xml:space="preserve"> DOCPROPERTY "Organisation.Adresszeile2"\*CHARFORMAT \&lt;OawJumpToField value=0/&gt;</w:instrText>
          </w:r>
          <w:r w:rsidRPr="004147FB">
            <w:fldChar w:fldCharType="separate"/>
          </w:r>
          <w:r w:rsidR="003171ED" w:rsidRPr="004147FB">
            <w:t>9102 Herisau</w:t>
          </w:r>
          <w:r w:rsidRPr="004147FB">
            <w:fldChar w:fldCharType="end"/>
          </w:r>
        </w:p>
        <w:p w14:paraId="75090851" w14:textId="77777777" w:rsidR="005B47A2" w:rsidRPr="004147FB" w:rsidRDefault="005B47A2" w:rsidP="005B47A2">
          <w:pPr>
            <w:pStyle w:val="Kopfzeile"/>
          </w:pP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"Organisation.Adresszeile3"\*CHARFORMAT \&lt;OawJumpToField value=0/&gt;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"Organisation.Adresszeile3"\*CHARFORMAT \&lt;OawJumpToField value=0/&gt;</w:instrText>
          </w:r>
          <w:r w:rsidRPr="004147FB">
            <w:fldChar w:fldCharType="separate"/>
          </w:r>
          <w:r w:rsidR="00AD471D" w:rsidRPr="004147FB">
            <w:instrText>Organisation.Adresszeile3</w:instrText>
          </w:r>
          <w:r w:rsidRPr="004147FB">
            <w:fldChar w:fldCharType="end"/>
          </w:r>
        </w:p>
        <w:p w14:paraId="76910DA6" w14:textId="481FE4F3" w:rsidR="005B47A2" w:rsidRPr="004147FB" w:rsidRDefault="005B47A2" w:rsidP="005B47A2">
          <w:pPr>
            <w:pStyle w:val="Kopfzeile"/>
          </w:pPr>
          <w:r w:rsidRPr="004147FB">
            <w:instrText>" \* MERGEFORMAT \&lt;OawJumpToField value=0/&gt;</w:instrText>
          </w: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"Organisation.Adresszeile4"\*CHARFORMAT \&lt;OawJumpToField value=0/&gt;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"Organisation.Adresszeile4"\*CHARFORMAT \&lt;OawJumpToField value=0/&gt;</w:instrText>
          </w:r>
          <w:r w:rsidRPr="004147FB">
            <w:fldChar w:fldCharType="separate"/>
          </w:r>
          <w:r w:rsidR="00AD471D" w:rsidRPr="004147FB">
            <w:instrText>Organisation.Adresszeile4</w:instrText>
          </w:r>
          <w:r w:rsidRPr="004147FB">
            <w:fldChar w:fldCharType="end"/>
          </w:r>
        </w:p>
        <w:p w14:paraId="35C58DD2" w14:textId="15084197" w:rsidR="005B47A2" w:rsidRPr="004147FB" w:rsidRDefault="005B47A2" w:rsidP="005B47A2">
          <w:pPr>
            <w:pStyle w:val="Kopfzeile"/>
          </w:pPr>
          <w:r w:rsidRPr="004147FB">
            <w:instrText>" \* MERGEFORMAT \&lt;OawJumpToField value=0/&gt;</w:instrText>
          </w: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"Organisation.Telefon"\*CHARFORMAT \&lt;OawJumpToField value=0/&gt;</w:instrText>
          </w:r>
          <w:r w:rsidRPr="004147FB">
            <w:fldChar w:fldCharType="separate"/>
          </w:r>
          <w:r w:rsidR="003171ED" w:rsidRPr="004147FB">
            <w:instrText>+41 71 353 65 92</w:instrText>
          </w:r>
          <w:r w:rsidRPr="004147FB">
            <w:fldChar w:fldCharType="end"/>
          </w:r>
          <w:r w:rsidRPr="004147FB">
            <w:instrText xml:space="preserve"> = "" "" "Tel.</w:instrText>
          </w:r>
          <w:r w:rsidRPr="004147FB">
            <w:tab/>
          </w:r>
          <w:r w:rsidRPr="004147FB">
            <w:fldChar w:fldCharType="begin"/>
          </w:r>
          <w:r w:rsidRPr="004147FB">
            <w:instrText xml:space="preserve"> DOCPROPERTY "Organisation.Telefon"\*CHARFORMAT \&lt;OawJumpToField value=0/&gt;</w:instrText>
          </w:r>
          <w:r w:rsidRPr="004147FB">
            <w:fldChar w:fldCharType="separate"/>
          </w:r>
          <w:r w:rsidR="003171ED" w:rsidRPr="004147FB">
            <w:instrText>+41 71 353 65 92</w:instrText>
          </w:r>
          <w:r w:rsidRPr="004147FB">
            <w:fldChar w:fldCharType="end"/>
          </w:r>
        </w:p>
        <w:p w14:paraId="76DE7625" w14:textId="77777777" w:rsidR="003171ED" w:rsidRPr="004147FB" w:rsidRDefault="005B47A2" w:rsidP="005B47A2">
          <w:pPr>
            <w:pStyle w:val="Kopfzeile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  <w:r w:rsidR="003171ED" w:rsidRPr="004147FB">
            <w:rPr>
              <w:noProof/>
            </w:rPr>
            <w:t>Tel.</w:t>
          </w:r>
          <w:r w:rsidR="003171ED" w:rsidRPr="004147FB">
            <w:rPr>
              <w:noProof/>
            </w:rPr>
            <w:tab/>
            <w:t>+41 71 353 65 92</w:t>
          </w:r>
        </w:p>
        <w:p w14:paraId="4F6766DF" w14:textId="77777777" w:rsidR="005B47A2" w:rsidRPr="004147FB" w:rsidRDefault="005B47A2" w:rsidP="005B47A2">
          <w:pPr>
            <w:pStyle w:val="Kopfzeile"/>
          </w:pP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"Organisation.Fax"\*CHARFORMAT \&lt;OawJumpToField value=0/&gt;</w:instrText>
          </w:r>
          <w:r w:rsidRPr="004147FB">
            <w:fldChar w:fldCharType="separate"/>
          </w:r>
          <w:r w:rsidR="003171ED" w:rsidRPr="004147FB">
            <w:instrText>+41 71 353 68 54</w:instrText>
          </w:r>
          <w:r w:rsidRPr="004147FB">
            <w:fldChar w:fldCharType="end"/>
          </w:r>
          <w:r w:rsidRPr="004147FB">
            <w:instrText xml:space="preserve"> = "" "" "Fax</w:instrText>
          </w:r>
          <w:r w:rsidRPr="004147FB">
            <w:tab/>
          </w:r>
          <w:r w:rsidRPr="004147FB">
            <w:fldChar w:fldCharType="begin"/>
          </w:r>
          <w:r w:rsidRPr="004147FB">
            <w:instrText xml:space="preserve"> DOCPROPERTY "Organisation.Fax"\*CHARFORMAT \&lt;OawJumpToField value=0/&gt;</w:instrText>
          </w:r>
          <w:r w:rsidRPr="004147FB">
            <w:fldChar w:fldCharType="separate"/>
          </w:r>
          <w:r w:rsidR="003171ED" w:rsidRPr="004147FB">
            <w:instrText>+41 71 353 68 54</w:instrText>
          </w:r>
          <w:r w:rsidRPr="004147FB">
            <w:fldChar w:fldCharType="end"/>
          </w:r>
        </w:p>
        <w:p w14:paraId="4CE2558C" w14:textId="77777777" w:rsidR="003171ED" w:rsidRPr="004147FB" w:rsidRDefault="005B47A2" w:rsidP="005B47A2">
          <w:pPr>
            <w:pStyle w:val="Kopfzeile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  <w:r w:rsidR="003171ED" w:rsidRPr="004147FB">
            <w:rPr>
              <w:noProof/>
            </w:rPr>
            <w:t>Fax</w:t>
          </w:r>
          <w:r w:rsidR="003171ED" w:rsidRPr="004147FB">
            <w:rPr>
              <w:noProof/>
            </w:rPr>
            <w:tab/>
            <w:t>+41 71 353 68 54</w:t>
          </w:r>
        </w:p>
        <w:p w14:paraId="21F8C237" w14:textId="77777777" w:rsidR="005B47A2" w:rsidRPr="004147FB" w:rsidRDefault="005B47A2" w:rsidP="005B47A2">
          <w:pPr>
            <w:pStyle w:val="Kopfzeile"/>
          </w:pP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"Organisation.Email"\*CHARFORMAT \&lt;OawJumpToField value=0/&gt;</w:instrText>
          </w:r>
          <w:r w:rsidRPr="004147FB">
            <w:fldChar w:fldCharType="separate"/>
          </w:r>
          <w:r w:rsidR="003171ED" w:rsidRPr="004147FB">
            <w:instrText>kantonsarzt@ar.ch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"Organisation.Email"\*CHARFORMAT \&lt;OawJumpToField value=0/&gt;</w:instrText>
          </w:r>
          <w:r w:rsidRPr="004147FB">
            <w:fldChar w:fldCharType="separate"/>
          </w:r>
          <w:r w:rsidR="003171ED" w:rsidRPr="004147FB">
            <w:instrText>kantonsarzt@ar.ch</w:instrText>
          </w:r>
          <w:r w:rsidRPr="004147FB">
            <w:fldChar w:fldCharType="end"/>
          </w:r>
        </w:p>
        <w:p w14:paraId="5F3F701A" w14:textId="77777777" w:rsidR="003171ED" w:rsidRPr="004147FB" w:rsidRDefault="005B47A2" w:rsidP="005B47A2">
          <w:pPr>
            <w:pStyle w:val="Kopfzeile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  <w:r w:rsidR="003171ED" w:rsidRPr="004147FB">
            <w:rPr>
              <w:noProof/>
            </w:rPr>
            <w:t>kantonsarzt@ar.ch</w:t>
          </w:r>
        </w:p>
        <w:p w14:paraId="1FBC7129" w14:textId="77777777" w:rsidR="005B47A2" w:rsidRPr="004147FB" w:rsidRDefault="005B47A2" w:rsidP="005B47A2">
          <w:pPr>
            <w:pStyle w:val="Kopfzeile"/>
          </w:pPr>
          <w:r w:rsidRPr="004147FB">
            <w:fldChar w:fldCharType="end"/>
          </w: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"Organisation.Internet"\*CHARFORMAT \&lt;OawJumpToField value=0/&gt;</w:instrText>
          </w:r>
          <w:r w:rsidRPr="004147FB">
            <w:fldChar w:fldCharType="separate"/>
          </w:r>
          <w:r w:rsidR="003171ED" w:rsidRPr="004147FB">
            <w:instrText>www.ar.ch</w:instrText>
          </w:r>
          <w:r w:rsidRPr="004147FB">
            <w:fldChar w:fldCharType="end"/>
          </w:r>
          <w:r w:rsidRPr="004147FB"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"Organisation.Internet"\*CHARFORMAT \&lt;OawJumpToField value=0/&gt;</w:instrText>
          </w:r>
          <w:r w:rsidRPr="004147FB">
            <w:fldChar w:fldCharType="separate"/>
          </w:r>
          <w:r w:rsidR="003171ED" w:rsidRPr="004147FB">
            <w:instrText>www.ar.ch</w:instrText>
          </w:r>
          <w:r w:rsidRPr="004147FB">
            <w:fldChar w:fldCharType="end"/>
          </w:r>
        </w:p>
        <w:p w14:paraId="1B4DF1F6" w14:textId="77777777" w:rsidR="003171ED" w:rsidRPr="004147FB" w:rsidRDefault="005B47A2" w:rsidP="005B47A2">
          <w:pPr>
            <w:pStyle w:val="Kopfzeile"/>
            <w:rPr>
              <w:noProof/>
            </w:rPr>
          </w:pPr>
          <w:r w:rsidRPr="004147FB">
            <w:instrText>" \* MERGEFORMAT \&lt;OawJumpToField value=0/&gt;</w:instrText>
          </w:r>
          <w:r w:rsidRPr="004147FB">
            <w:fldChar w:fldCharType="separate"/>
          </w:r>
          <w:r w:rsidR="003171ED" w:rsidRPr="004147FB">
            <w:rPr>
              <w:noProof/>
            </w:rPr>
            <w:t>www.ar.ch</w:t>
          </w:r>
        </w:p>
        <w:p w14:paraId="18482976" w14:textId="77777777" w:rsidR="005B47A2" w:rsidRPr="004147FB" w:rsidRDefault="005B47A2" w:rsidP="005B47A2">
          <w:pPr>
            <w:pStyle w:val="Kopfzeile"/>
          </w:pPr>
          <w:r w:rsidRPr="004147FB">
            <w:fldChar w:fldCharType="end"/>
          </w:r>
        </w:p>
        <w:p w14:paraId="236B4519" w14:textId="77777777" w:rsidR="005B47A2" w:rsidRPr="004147FB" w:rsidRDefault="005B47A2" w:rsidP="005B47A2">
          <w:pPr>
            <w:pStyle w:val="Kopfzeile"/>
          </w:pPr>
        </w:p>
        <w:p w14:paraId="65469085" w14:textId="50F30F23" w:rsidR="00AD471D" w:rsidRPr="004147FB" w:rsidRDefault="00AD471D" w:rsidP="00AD471D">
          <w:pPr>
            <w:pStyle w:val="Kopfzeilefett"/>
            <w:rPr>
              <w:highlight w:val="white"/>
            </w:rPr>
          </w:pPr>
          <w:r w:rsidRPr="004147FB">
            <w:rPr>
              <w:highlight w:val="white"/>
            </w:rPr>
            <w:fldChar w:fldCharType="begin"/>
          </w:r>
          <w:r w:rsidRPr="004147FB">
            <w:rPr>
              <w:highlight w:val="white"/>
            </w:rPr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"Contactperson.Title"\*CHARFORMAT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"Contactperson.Title"\*CHARFORMAT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Contactperson.Title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 xml:space="preserve"> " \* MERGEFORMAT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fldChar w:fldCharType="begin"/>
          </w:r>
          <w:r w:rsidRPr="004147FB">
            <w:instrText xml:space="preserve"> DOCPROPERTY "Contactperson.Name"\*CHARFORMAT \&lt;OawJumpToField value=0/&gt;</w:instrText>
          </w:r>
          <w:r w:rsidRPr="004147FB">
            <w:rPr>
              <w:highlight w:val="white"/>
            </w:rPr>
            <w:fldChar w:fldCharType="end"/>
          </w:r>
        </w:p>
        <w:p w14:paraId="5F23203F" w14:textId="77777777" w:rsidR="00AD471D" w:rsidRPr="004147FB" w:rsidRDefault="00AD471D" w:rsidP="00AD471D">
          <w:pPr>
            <w:pStyle w:val="Kopfzeile"/>
            <w:rPr>
              <w:highlight w:val="white"/>
            </w:rPr>
          </w:pPr>
          <w:r w:rsidRPr="004147FB">
            <w:fldChar w:fldCharType="begin"/>
          </w:r>
          <w:r w:rsidRPr="004147FB"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"Contactperson.Name"\*CHARFORMAT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instrText xml:space="preserve"> = "" "" "</w:instrText>
          </w:r>
          <w:r w:rsidRPr="004147FB">
            <w:rPr>
              <w:highlight w:val="white"/>
            </w:rPr>
            <w:fldChar w:fldCharType="begin"/>
          </w:r>
          <w:r w:rsidRPr="004147FB">
            <w:rPr>
              <w:highlight w:val="white"/>
            </w:rPr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"ContactpersonFunction.Description"\*CHARFORMAT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ContactpersonFunction.Description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"ContactpersonFunction.Description"\*CHARFORMAT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ContactpersonFunction.Description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>" \* MERGEFORMAT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rPr>
              <w:noProof/>
            </w:rPr>
            <w:instrText>ContactpersonFunction.Description</w:instrText>
          </w:r>
          <w:r w:rsidRPr="004147FB">
            <w:rPr>
              <w:highlight w:val="white"/>
            </w:rPr>
            <w:fldChar w:fldCharType="end"/>
          </w:r>
        </w:p>
        <w:p w14:paraId="6198FA3C" w14:textId="77777777" w:rsidR="00AD471D" w:rsidRPr="004147FB" w:rsidRDefault="00AD471D" w:rsidP="00AD471D">
          <w:pPr>
            <w:pStyle w:val="Kopfzeile"/>
            <w:rPr>
              <w:highlight w:val="white"/>
            </w:rPr>
          </w:pPr>
          <w:r w:rsidRPr="004147FB">
            <w:rPr>
              <w:highlight w:val="white"/>
            </w:rPr>
            <w:fldChar w:fldCharType="begin"/>
          </w:r>
          <w:r w:rsidRPr="004147FB">
            <w:rPr>
              <w:highlight w:val="white"/>
            </w:rPr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"ContactpersonFunction.Description2"\*CHARFORMAT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ContactpersonFunction.Description2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"ContactpersonFunction.Description2"\*CHARFORMAT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ContactpersonFunction.Description2</w:instrText>
          </w:r>
          <w:r w:rsidRPr="004147FB">
            <w:rPr>
              <w:highlight w:val="white"/>
            </w:rPr>
            <w:fldChar w:fldCharType="end"/>
          </w:r>
        </w:p>
        <w:p w14:paraId="44C4B879" w14:textId="77777777" w:rsidR="00AD471D" w:rsidRPr="004147FB" w:rsidRDefault="00AD471D" w:rsidP="00AD471D">
          <w:pPr>
            <w:pStyle w:val="Kopfzeile"/>
            <w:rPr>
              <w:noProof/>
              <w:highlight w:val="white"/>
            </w:rPr>
          </w:pPr>
          <w:r w:rsidRPr="004147FB">
            <w:rPr>
              <w:highlight w:val="white"/>
            </w:rPr>
            <w:instrText>" \* MERGEFORMAT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rPr>
              <w:noProof/>
            </w:rPr>
            <w:instrText>ContactpersonFunction.Description2</w:instrText>
          </w:r>
        </w:p>
        <w:p w14:paraId="49E5CA48" w14:textId="50572D77" w:rsidR="00AD471D" w:rsidRPr="004147FB" w:rsidRDefault="00AD471D" w:rsidP="00AD471D">
          <w:pPr>
            <w:pStyle w:val="Kopfzeile"/>
            <w:rPr>
              <w:highlight w:val="white"/>
            </w:rPr>
          </w:pPr>
          <w:r w:rsidRPr="004147FB">
            <w:rPr>
              <w:highlight w:val="white"/>
            </w:rPr>
            <w:fldChar w:fldCharType="end"/>
          </w:r>
          <w:r w:rsidRPr="004147FB">
            <w:instrText>" \* MERGEFORMAT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noProof/>
            </w:rPr>
            <w:fldChar w:fldCharType="begin"/>
          </w:r>
          <w:r w:rsidRPr="004147FB">
            <w:rPr>
              <w:noProof/>
            </w:rPr>
            <w:instrText xml:space="preserve"> IF </w:instrText>
          </w:r>
          <w:r w:rsidRPr="004147FB">
            <w:rPr>
              <w:noProof/>
            </w:rPr>
            <w:fldChar w:fldCharType="begin"/>
          </w:r>
          <w:r w:rsidRPr="004147FB">
            <w:rPr>
              <w:noProof/>
            </w:rPr>
            <w:instrText xml:space="preserve"> DOCPROPERTY "ContactpersonOptions.Flag"\*CHARFORMAT \&lt;OawJumpToField value=0/&gt;</w:instrText>
          </w:r>
          <w:r w:rsidRPr="004147FB">
            <w:rPr>
              <w:noProof/>
            </w:rPr>
            <w:fldChar w:fldCharType="end"/>
          </w:r>
          <w:r w:rsidRPr="004147FB">
            <w:rPr>
              <w:noProof/>
            </w:rPr>
            <w:instrText xml:space="preserve"> &lt;&gt; 1 "</w:instrText>
          </w:r>
          <w:r w:rsidRPr="004147FB">
            <w:rPr>
              <w:highlight w:val="white"/>
            </w:rPr>
            <w:fldChar w:fldCharType="begin"/>
          </w:r>
          <w:r w:rsidRPr="004147FB">
            <w:rPr>
              <w:highlight w:val="white"/>
            </w:rPr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"Contactperson.DirectPhone"\*CHARFORMAT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 xml:space="preserve"> = "" "" "</w:instrText>
          </w:r>
          <w:r w:rsidRPr="004147FB">
            <w:instrText>Tel.</w:instrText>
          </w:r>
          <w:r w:rsidRPr="004147FB">
            <w:tab/>
          </w:r>
          <w:r w:rsidRPr="004147FB">
            <w:fldChar w:fldCharType="begin"/>
          </w:r>
          <w:r w:rsidRPr="004147FB">
            <w:instrText xml:space="preserve"> DOCPROPERTY "Contactperson.DirectPhone"\*CHARFORMAT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Contactperson.DirectPhone</w:instrText>
          </w:r>
          <w:r w:rsidRPr="004147FB">
            <w:rPr>
              <w:highlight w:val="white"/>
            </w:rPr>
            <w:fldChar w:fldCharType="end"/>
          </w:r>
        </w:p>
        <w:p w14:paraId="0F8DFB35" w14:textId="0DBA671E" w:rsidR="00AD471D" w:rsidRPr="004147FB" w:rsidRDefault="00AD471D" w:rsidP="00AD471D">
          <w:pPr>
            <w:pStyle w:val="Kopfzeile"/>
            <w:rPr>
              <w:highlight w:val="white"/>
            </w:rPr>
          </w:pPr>
          <w:r w:rsidRPr="004147FB">
            <w:rPr>
              <w:highlight w:val="white"/>
            </w:rPr>
            <w:instrText>" \* MERGEFORMAT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fldChar w:fldCharType="begin"/>
          </w:r>
          <w:r w:rsidRPr="004147FB">
            <w:rPr>
              <w:highlight w:val="white"/>
            </w:rPr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"Contactperson.DirectFax"\*CHARFORMAT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 xml:space="preserve"> = "" "" "Fax</w:instrText>
          </w:r>
          <w:r w:rsidRPr="004147FB">
            <w:rPr>
              <w:highlight w:val="white"/>
            </w:rPr>
            <w:tab/>
          </w:r>
          <w:r w:rsidRPr="004147FB">
            <w:fldChar w:fldCharType="begin"/>
          </w:r>
          <w:r w:rsidRPr="004147FB">
            <w:instrText xml:space="preserve"> DOCPROPERTY "Contactperson.DirectFax"\*CHARFORMAT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Contactperson.DirectFax</w:instrText>
          </w:r>
          <w:r w:rsidRPr="004147FB">
            <w:rPr>
              <w:highlight w:val="white"/>
            </w:rPr>
            <w:fldChar w:fldCharType="end"/>
          </w:r>
        </w:p>
        <w:p w14:paraId="54EAEBEE" w14:textId="1541CB0C" w:rsidR="00AD471D" w:rsidRPr="004147FB" w:rsidRDefault="00AD471D" w:rsidP="00AD471D">
          <w:pPr>
            <w:pStyle w:val="Kopfzeile"/>
            <w:rPr>
              <w:noProof/>
            </w:rPr>
          </w:pPr>
          <w:r w:rsidRPr="004147FB">
            <w:rPr>
              <w:highlight w:val="white"/>
            </w:rPr>
            <w:instrText>" \* MERGEFORMAT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fldChar w:fldCharType="begin"/>
          </w:r>
          <w:r w:rsidRPr="004147FB">
            <w:rPr>
              <w:highlight w:val="white"/>
            </w:rPr>
            <w:instrText xml:space="preserve"> IF </w:instrText>
          </w:r>
          <w:r w:rsidRPr="004147FB">
            <w:fldChar w:fldCharType="begin"/>
          </w:r>
          <w:r w:rsidRPr="004147FB">
            <w:instrText xml:space="preserve"> DOCPROPERTY "Contactperson.EMail"\*CHARFORMAT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 xml:space="preserve"> = "" "" "</w:instrText>
          </w:r>
          <w:r w:rsidRPr="004147FB">
            <w:fldChar w:fldCharType="begin"/>
          </w:r>
          <w:r w:rsidRPr="004147FB">
            <w:instrText xml:space="preserve"> DOCPROPERTY "Contactperson.EMail"\*CHARFORMAT \&lt;OawJumpToField value=0/&gt;</w:instrText>
          </w:r>
          <w:r w:rsidRPr="004147FB">
            <w:rPr>
              <w:highlight w:val="white"/>
            </w:rPr>
            <w:fldChar w:fldCharType="separate"/>
          </w:r>
          <w:r w:rsidRPr="004147FB">
            <w:instrText>Contactperson.EMail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highlight w:val="white"/>
            </w:rPr>
            <w:instrText>" "" \* MERGEFORMAT \&lt;OawJumpToField value=0/&gt;</w:instrText>
          </w:r>
          <w:r w:rsidRPr="004147FB">
            <w:rPr>
              <w:highlight w:val="white"/>
            </w:rPr>
            <w:fldChar w:fldCharType="end"/>
          </w:r>
          <w:r w:rsidRPr="004147FB">
            <w:rPr>
              <w:noProof/>
            </w:rPr>
            <w:instrText>" \* MERGEFORMAT</w:instrText>
          </w:r>
          <w:r w:rsidRPr="004147FB">
            <w:rPr>
              <w:noProof/>
            </w:rPr>
            <w:fldChar w:fldCharType="end"/>
          </w:r>
        </w:p>
        <w:p w14:paraId="5369F4D5" w14:textId="77777777" w:rsidR="005B47A2" w:rsidRPr="004147FB" w:rsidRDefault="005B47A2" w:rsidP="0043457D">
          <w:pPr>
            <w:pStyle w:val="Kopfzeile"/>
          </w:pPr>
        </w:p>
      </w:tc>
    </w:tr>
    <w:tr w:rsidR="005B47A2" w:rsidRPr="004147FB" w14:paraId="121F1766" w14:textId="77777777" w:rsidTr="009907B0">
      <w:tc>
        <w:tcPr>
          <w:tcW w:w="5641" w:type="dxa"/>
          <w:shd w:val="clear" w:color="auto" w:fill="auto"/>
        </w:tcPr>
        <w:p w14:paraId="6497A7BE" w14:textId="77777777" w:rsidR="005B47A2" w:rsidRPr="004147FB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290B238E" w14:textId="77777777" w:rsidR="005B47A2" w:rsidRPr="004147FB" w:rsidRDefault="005B47A2"/>
      </w:tc>
      <w:tc>
        <w:tcPr>
          <w:tcW w:w="2552" w:type="dxa"/>
          <w:vMerge/>
          <w:shd w:val="clear" w:color="auto" w:fill="auto"/>
        </w:tcPr>
        <w:p w14:paraId="2B5FB7E8" w14:textId="77777777" w:rsidR="005B47A2" w:rsidRPr="004147FB" w:rsidRDefault="005B47A2"/>
      </w:tc>
    </w:tr>
  </w:tbl>
  <w:p w14:paraId="4DD16EE8" w14:textId="77777777" w:rsidR="001D3CE9" w:rsidRPr="004147FB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94FF" w14:textId="77777777" w:rsidR="00DB0F16" w:rsidRDefault="008715D3">
    <w:pPr>
      <w:pStyle w:val="Kopfzeile"/>
    </w:pPr>
    <w:r>
      <w:rPr>
        <w:noProof/>
      </w:rPr>
      <w:drawing>
        <wp:anchor distT="0" distB="0" distL="114300" distR="114300" simplePos="0" relativeHeight="251668480" behindDoc="0" locked="1" layoutInCell="1" allowOverlap="1" wp14:anchorId="0D43EB01" wp14:editId="019B41E9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2" name="Grafik 12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4EAD" w14:textId="77777777" w:rsidR="00DB0F16" w:rsidRDefault="008715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C3C3221" wp14:editId="6C5BF574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0" t="0" r="254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EFBA" w14:textId="77777777" w:rsidR="00DB0F16" w:rsidRDefault="008715D3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Departement</w:t>
                          </w:r>
                        </w:p>
                        <w:p w14:paraId="75A99E17" w14:textId="77777777" w:rsidR="008F5E9E" w:rsidRDefault="008715D3" w:rsidP="008F5E9E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Gesundheit</w:t>
                          </w:r>
                        </w:p>
                        <w:p w14:paraId="0722CB4D" w14:textId="77777777" w:rsidR="00DB0F16" w:rsidRDefault="004147FB">
                          <w:pPr>
                            <w:pStyle w:val="Kopfzeile"/>
                          </w:pPr>
                        </w:p>
                        <w:p w14:paraId="5CDDEEA9" w14:textId="77777777" w:rsidR="00DB0F16" w:rsidRDefault="004147FB">
                          <w:pPr>
                            <w:pStyle w:val="Kopfzeile"/>
                          </w:pPr>
                        </w:p>
                        <w:p w14:paraId="4919B13F" w14:textId="77777777" w:rsidR="00DB0F16" w:rsidRDefault="004147FB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C3221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61.45pt;margin-top:51.4pt;width:79.3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zZsA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" filled="f" stroked="f">
              <v:textbox inset="0,0,0,0">
                <w:txbxContent>
                  <w:p w14:paraId="4670EFBA" w14:textId="77777777" w:rsidR="00DB0F16" w:rsidRDefault="008715D3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Departement</w:t>
                    </w:r>
                  </w:p>
                  <w:p w14:paraId="75A99E17" w14:textId="77777777" w:rsidR="008F5E9E" w:rsidRDefault="008715D3" w:rsidP="008F5E9E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Gesundheit</w:t>
                    </w:r>
                  </w:p>
                  <w:p w14:paraId="0722CB4D" w14:textId="77777777" w:rsidR="00DB0F16" w:rsidRDefault="004147FB">
                    <w:pPr>
                      <w:pStyle w:val="Kopfzeile"/>
                    </w:pPr>
                  </w:p>
                  <w:p w14:paraId="5CDDEEA9" w14:textId="77777777" w:rsidR="00DB0F16" w:rsidRDefault="004147FB">
                    <w:pPr>
                      <w:pStyle w:val="Kopfzeile"/>
                    </w:pPr>
                  </w:p>
                  <w:p w14:paraId="4919B13F" w14:textId="77777777" w:rsidR="00DB0F16" w:rsidRDefault="004147F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EE443CD" wp14:editId="3609CF3D">
              <wp:simplePos x="0" y="0"/>
              <wp:positionH relativeFrom="page">
                <wp:posOffset>5814695</wp:posOffset>
              </wp:positionH>
              <wp:positionV relativeFrom="page">
                <wp:posOffset>652780</wp:posOffset>
              </wp:positionV>
              <wp:extent cx="1386205" cy="2550160"/>
              <wp:effectExtent l="4445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255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C5C8A" w14:textId="77777777" w:rsidR="00DB0F16" w:rsidRDefault="008715D3">
                          <w:pPr>
                            <w:pStyle w:val="Kopfzeile"/>
                          </w:pPr>
                          <w:r>
                            <w:rPr>
                              <w:b/>
                            </w:rPr>
                            <w:t>Kantonsärztlicher Dienst</w:t>
                          </w:r>
                        </w:p>
                        <w:p w14:paraId="0E66E1B1" w14:textId="77777777" w:rsidR="00DB0F16" w:rsidRDefault="004147FB">
                          <w:pPr>
                            <w:pStyle w:val="Kopfzeile"/>
                            <w:spacing w:line="150" w:lineRule="exact"/>
                          </w:pPr>
                        </w:p>
                        <w:p w14:paraId="1BED08B0" w14:textId="77777777" w:rsidR="00DB0F16" w:rsidRDefault="008715D3">
                          <w:pPr>
                            <w:pStyle w:val="Kopfzeile"/>
                          </w:pPr>
                          <w:r>
                            <w:t>Kasernenstrasse 17</w:t>
                          </w:r>
                        </w:p>
                        <w:p w14:paraId="6F73030E" w14:textId="77777777" w:rsidR="00DB0F16" w:rsidRDefault="008715D3">
                          <w:pPr>
                            <w:pStyle w:val="Kopfzeile"/>
                          </w:pPr>
                          <w:r>
                            <w:t>9102 Herisau</w:t>
                          </w:r>
                        </w:p>
                        <w:p w14:paraId="2A4915FD" w14:textId="77777777" w:rsidR="00DB0F16" w:rsidRDefault="008715D3">
                          <w:pPr>
                            <w:pStyle w:val="Kopfzeile"/>
                          </w:pPr>
                          <w:r>
                            <w:t>Gesundheit@ar.ch</w:t>
                          </w:r>
                        </w:p>
                        <w:p w14:paraId="50DD65F3" w14:textId="77777777" w:rsidR="00DB0F16" w:rsidRDefault="008715D3">
                          <w:pPr>
                            <w:pStyle w:val="Kopfzeile"/>
                          </w:pPr>
                          <w:r>
                            <w:t>www.ar.ch</w:t>
                          </w:r>
                        </w:p>
                        <w:p w14:paraId="589CE95A" w14:textId="77777777" w:rsidR="00DB0F16" w:rsidRDefault="004147FB">
                          <w:pPr>
                            <w:pStyle w:val="Kopfzeile"/>
                          </w:pPr>
                        </w:p>
                        <w:p w14:paraId="16B105E1" w14:textId="77777777" w:rsidR="00DB0F16" w:rsidRDefault="004147FB">
                          <w:pPr>
                            <w:pStyle w:val="Kopfzeile"/>
                          </w:pPr>
                        </w:p>
                        <w:p w14:paraId="203B3699" w14:textId="77777777" w:rsidR="00DB0F16" w:rsidRDefault="004147FB">
                          <w:pPr>
                            <w:pStyle w:val="Kopfzeile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443CD" id="Textfeld 9" o:spid="_x0000_s1027" type="#_x0000_t202" style="position:absolute;margin-left:457.85pt;margin-top:51.4pt;width:109.15pt;height:20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5Qsw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" filled="f" stroked="f">
              <v:textbox inset="0,0,0,0">
                <w:txbxContent>
                  <w:p w14:paraId="2BAC5C8A" w14:textId="77777777" w:rsidR="00DB0F16" w:rsidRDefault="008715D3">
                    <w:pPr>
                      <w:pStyle w:val="Kopfzeile"/>
                    </w:pPr>
                    <w:r>
                      <w:rPr>
                        <w:b/>
                      </w:rPr>
                      <w:t>Kantonsärztlicher Dienst</w:t>
                    </w:r>
                  </w:p>
                  <w:p w14:paraId="0E66E1B1" w14:textId="77777777" w:rsidR="00DB0F16" w:rsidRDefault="004147FB">
                    <w:pPr>
                      <w:pStyle w:val="Kopfzeile"/>
                      <w:spacing w:line="150" w:lineRule="exact"/>
                    </w:pPr>
                  </w:p>
                  <w:p w14:paraId="1BED08B0" w14:textId="77777777" w:rsidR="00DB0F16" w:rsidRDefault="008715D3">
                    <w:pPr>
                      <w:pStyle w:val="Kopfzeile"/>
                    </w:pPr>
                    <w:r>
                      <w:t>Kasernenstrasse 17</w:t>
                    </w:r>
                  </w:p>
                  <w:p w14:paraId="6F73030E" w14:textId="77777777" w:rsidR="00DB0F16" w:rsidRDefault="008715D3">
                    <w:pPr>
                      <w:pStyle w:val="Kopfzeile"/>
                    </w:pPr>
                    <w:r>
                      <w:t>9102 Herisau</w:t>
                    </w:r>
                  </w:p>
                  <w:p w14:paraId="2A4915FD" w14:textId="77777777" w:rsidR="00DB0F16" w:rsidRDefault="008715D3">
                    <w:pPr>
                      <w:pStyle w:val="Kopfzeile"/>
                    </w:pPr>
                    <w:r>
                      <w:t>Gesundheit@ar.ch</w:t>
                    </w:r>
                  </w:p>
                  <w:p w14:paraId="50DD65F3" w14:textId="77777777" w:rsidR="00DB0F16" w:rsidRDefault="008715D3">
                    <w:pPr>
                      <w:pStyle w:val="Kopfzeile"/>
                    </w:pPr>
                    <w:r>
                      <w:t>www.ar.ch</w:t>
                    </w:r>
                  </w:p>
                  <w:p w14:paraId="589CE95A" w14:textId="77777777" w:rsidR="00DB0F16" w:rsidRDefault="004147FB">
                    <w:pPr>
                      <w:pStyle w:val="Kopfzeile"/>
                    </w:pPr>
                  </w:p>
                  <w:p w14:paraId="16B105E1" w14:textId="77777777" w:rsidR="00DB0F16" w:rsidRDefault="004147FB">
                    <w:pPr>
                      <w:pStyle w:val="Kopfzeile"/>
                    </w:pPr>
                  </w:p>
                  <w:p w14:paraId="203B3699" w14:textId="77777777" w:rsidR="00DB0F16" w:rsidRDefault="004147FB">
                    <w:pPr>
                      <w:pStyle w:val="Kopfzeile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6020BE" wp14:editId="4FD4DABC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5080" r="6985" b="952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D8439A" wp14:editId="0AA6349A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5080" r="12065" b="9525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253CC0A1" wp14:editId="26B69B4F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6" name="Grafik 6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9C277C1"/>
    <w:multiLevelType w:val="hybridMultilevel"/>
    <w:tmpl w:val="02BE960A"/>
    <w:lvl w:ilvl="0" w:tplc="D69A609A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5E8"/>
    <w:multiLevelType w:val="multilevel"/>
    <w:tmpl w:val="00620118"/>
    <w:numStyleLink w:val="AufzhlungStrich"/>
  </w:abstractNum>
  <w:abstractNum w:abstractNumId="15" w15:restartNumberingAfterBreak="0">
    <w:nsid w:val="56B931B7"/>
    <w:multiLevelType w:val="hybridMultilevel"/>
    <w:tmpl w:val="F2205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65915"/>
    <w:multiLevelType w:val="multilevel"/>
    <w:tmpl w:val="EA321F66"/>
    <w:numStyleLink w:val="AufzhlungLit"/>
  </w:abstractNum>
  <w:abstractNum w:abstractNumId="17" w15:restartNumberingAfterBreak="0">
    <w:nsid w:val="5A12351E"/>
    <w:multiLevelType w:val="hybridMultilevel"/>
    <w:tmpl w:val="0F4C3F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84DC7"/>
    <w:multiLevelType w:val="multilevel"/>
    <w:tmpl w:val="2EA4D368"/>
    <w:numStyleLink w:val="AufzhlungNummer"/>
  </w:abstractNum>
  <w:abstractNum w:abstractNumId="19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1"/>
  </w:num>
  <w:num w:numId="5">
    <w:abstractNumId w:val="18"/>
  </w:num>
  <w:num w:numId="6">
    <w:abstractNumId w:val="19"/>
  </w:num>
  <w:num w:numId="7">
    <w:abstractNumId w:val="16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9"/>
  </w:num>
  <w:num w:numId="14">
    <w:abstractNumId w:val="10"/>
  </w:num>
  <w:num w:numId="15">
    <w:abstractNumId w:val="20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2. Juni 2016"/>
    <w:docVar w:name="Date.Format.Long.dateValue" w:val="42543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16062210202439145183&quot;&gt;&lt;Field Name=&quot;UID&quot; Value=&quot;20160622102024391451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03070922317842949&quot;&gt;&lt;Field Name=&quot;UID&quot; Value=&quot;201303070922317842949&quot;/&gt;&lt;Field Name=&quot;IDName&quot; Value=&quot;Gesundheit und Soziales - Amt für Gesundheit - Kantonsärztlicher Diens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Amt für Gesundheit&quot;/&gt;&lt;Field Name=&quot;AmtZeile1&quot; Value=&quot;Amt für Gesundheit&quot;/&gt;&lt;Field Name=&quot;AmtZeile2&quot; Value=&quot;&quot;/&gt;&lt;Field Name=&quot;AmtZeile3&quot; Value=&quot;&quot;/&gt;&lt;Field Name=&quot;FachstelleKomplett&quot; Value=&quot;Departement Gesundheit und Soziales&quot;/&gt;&lt;Field Name=&quot;FachstelleZeile1&quot; Value=&quot;Kantonsärztlicher Dienst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kantonsarz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2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12100312282905492617&quot; EntryUID=&quot;2003121817293296325874&quot;&gt;&lt;Field Name=&quot;UID&quot; Value=&quot;2003121817293296325874&quot;/&gt;&lt;Field Name=&quot;IDName&quot; Value=&quot;(Leer)&quot;/&gt;&lt;/DocProp&gt;&lt;DocProp UID=&quot;2012103108238508919188&quot; EntryUID=&quot;2003121817293296325874&quot;&gt;&lt;Field Name=&quot;UID&quot; Value=&quot;2003121817293296325874&quot;/&gt;&lt;Field Name=&quot;IDName&quot; Value=&quot;(Leer)&quot;/&gt;&lt;/DocProp&gt;&lt;DocProp UID=&quot;2014080813574352728038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12100313286566195364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100313286585085139&quot; EntryUID=&quot;2003121817293296325874&quot;&gt;&lt;Field Name=&quot;UID&quot; Value=&quot;2003121817293296325874&quot;/&gt;&lt;Field Name=&quot;IDName&quot; Value=&quot;(Leer)&quot;/&gt;&lt;/DocProp&gt;&lt;DocProp UID=&quot;2018021909440631321163&quot; EntryUID=&quot;2003121817293296325874&quot;&gt;&lt;Field Name=&quot;UID&quot; Value=&quot;2003121817293296325874&quot;/&gt;&lt;/DocProp&gt;&lt;DocProp UID=&quot;201802190943481618995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17062114002548568455&quot; EntryUID=&quot;2003121817293296325874&quot;&gt;&lt;Field Name=&quot;UID&quot; Value=&quot;2003121817293296325874&quot;/&gt;&lt;/DocProp&gt;&lt;DocProp UID=&quot;2019082310512348293420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6042211075796380642&quot; EntryUID=&quot;2003121817293296325874&quot;&gt;&lt;Field Name=&quot;UID&quot; Value=&quot;2003121817293296325874&quot;/&gt;&lt;/DocProp&gt;&lt;DocProp UID=&quot;2015032011051909242061&quot; EntryUID=&quot;2003121817293296325874&quot;&gt;&lt;Field Name=&quot;UID&quot; Value=&quot;2003121817293296325874&quot;/&gt;&lt;/DocProp&gt;&lt;DocProp UID=&quot;2017121211081239878999&quot; EntryUID=&quot;2003121817293296325874&quot;&gt;&lt;Field Name=&quot;UID&quot; Value=&quot;2003121817293296325874&quot;/&gt;&lt;/DocProp&gt;&lt;DocProp UID=&quot;201708291523220051575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&gt;&lt;UID&gt;20160622102024391451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8715D3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428D"/>
    <w:rsid w:val="00057F30"/>
    <w:rsid w:val="000606F9"/>
    <w:rsid w:val="00063E6A"/>
    <w:rsid w:val="00065E0B"/>
    <w:rsid w:val="00067D2B"/>
    <w:rsid w:val="00073170"/>
    <w:rsid w:val="00087B25"/>
    <w:rsid w:val="00092C58"/>
    <w:rsid w:val="00097610"/>
    <w:rsid w:val="000A285C"/>
    <w:rsid w:val="000A7EF9"/>
    <w:rsid w:val="000B3C30"/>
    <w:rsid w:val="000B6C40"/>
    <w:rsid w:val="000C1A35"/>
    <w:rsid w:val="000C1B98"/>
    <w:rsid w:val="000D4DEF"/>
    <w:rsid w:val="000D6D5E"/>
    <w:rsid w:val="000D7BB6"/>
    <w:rsid w:val="000E0407"/>
    <w:rsid w:val="000E77CF"/>
    <w:rsid w:val="000F180F"/>
    <w:rsid w:val="000F2F0D"/>
    <w:rsid w:val="000F3DB3"/>
    <w:rsid w:val="00105A6C"/>
    <w:rsid w:val="00110163"/>
    <w:rsid w:val="001118C3"/>
    <w:rsid w:val="001145F4"/>
    <w:rsid w:val="001158C9"/>
    <w:rsid w:val="001219DA"/>
    <w:rsid w:val="001239F6"/>
    <w:rsid w:val="0013058E"/>
    <w:rsid w:val="001308FC"/>
    <w:rsid w:val="0013380F"/>
    <w:rsid w:val="00134AB5"/>
    <w:rsid w:val="001436DB"/>
    <w:rsid w:val="00144233"/>
    <w:rsid w:val="001462F7"/>
    <w:rsid w:val="001517CE"/>
    <w:rsid w:val="0015203E"/>
    <w:rsid w:val="00161DD9"/>
    <w:rsid w:val="00172A39"/>
    <w:rsid w:val="00173BB7"/>
    <w:rsid w:val="00175064"/>
    <w:rsid w:val="00180397"/>
    <w:rsid w:val="0018548D"/>
    <w:rsid w:val="001939F8"/>
    <w:rsid w:val="00196710"/>
    <w:rsid w:val="0019692B"/>
    <w:rsid w:val="001A4363"/>
    <w:rsid w:val="001B1D90"/>
    <w:rsid w:val="001C659B"/>
    <w:rsid w:val="001D088B"/>
    <w:rsid w:val="001D1FE0"/>
    <w:rsid w:val="001D3CE9"/>
    <w:rsid w:val="001F4480"/>
    <w:rsid w:val="001F6B84"/>
    <w:rsid w:val="00206A50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758B"/>
    <w:rsid w:val="0025006E"/>
    <w:rsid w:val="002555F9"/>
    <w:rsid w:val="00256CD5"/>
    <w:rsid w:val="00256EE7"/>
    <w:rsid w:val="00261A37"/>
    <w:rsid w:val="00263862"/>
    <w:rsid w:val="00273599"/>
    <w:rsid w:val="002830EE"/>
    <w:rsid w:val="00285D66"/>
    <w:rsid w:val="0028677A"/>
    <w:rsid w:val="002936A5"/>
    <w:rsid w:val="00294E93"/>
    <w:rsid w:val="0029642E"/>
    <w:rsid w:val="0029669E"/>
    <w:rsid w:val="00297AA3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6816"/>
    <w:rsid w:val="002D79D0"/>
    <w:rsid w:val="002E6D20"/>
    <w:rsid w:val="002F0A98"/>
    <w:rsid w:val="002F2208"/>
    <w:rsid w:val="002F4FEA"/>
    <w:rsid w:val="002F78FD"/>
    <w:rsid w:val="00303775"/>
    <w:rsid w:val="00303CBC"/>
    <w:rsid w:val="0030539C"/>
    <w:rsid w:val="00307A86"/>
    <w:rsid w:val="003171ED"/>
    <w:rsid w:val="00317663"/>
    <w:rsid w:val="00322000"/>
    <w:rsid w:val="003270D7"/>
    <w:rsid w:val="003309F5"/>
    <w:rsid w:val="00332AD0"/>
    <w:rsid w:val="003359DD"/>
    <w:rsid w:val="00336779"/>
    <w:rsid w:val="00344C47"/>
    <w:rsid w:val="00344D06"/>
    <w:rsid w:val="0035460C"/>
    <w:rsid w:val="00363BB3"/>
    <w:rsid w:val="00366CDE"/>
    <w:rsid w:val="0036790B"/>
    <w:rsid w:val="00371D16"/>
    <w:rsid w:val="00373CA4"/>
    <w:rsid w:val="0037406C"/>
    <w:rsid w:val="0038155E"/>
    <w:rsid w:val="00382B0A"/>
    <w:rsid w:val="003913CD"/>
    <w:rsid w:val="00396C5E"/>
    <w:rsid w:val="003A7C0C"/>
    <w:rsid w:val="003B34FD"/>
    <w:rsid w:val="003B4F4F"/>
    <w:rsid w:val="003B55AB"/>
    <w:rsid w:val="003C0C45"/>
    <w:rsid w:val="003C377D"/>
    <w:rsid w:val="003C6543"/>
    <w:rsid w:val="003F0AB6"/>
    <w:rsid w:val="003F5513"/>
    <w:rsid w:val="00412468"/>
    <w:rsid w:val="004147FB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6D87"/>
    <w:rsid w:val="004619AA"/>
    <w:rsid w:val="00466251"/>
    <w:rsid w:val="004678EE"/>
    <w:rsid w:val="00471310"/>
    <w:rsid w:val="004772D1"/>
    <w:rsid w:val="00482945"/>
    <w:rsid w:val="004908E2"/>
    <w:rsid w:val="00492F07"/>
    <w:rsid w:val="004A5D0F"/>
    <w:rsid w:val="004A65C6"/>
    <w:rsid w:val="004A75B6"/>
    <w:rsid w:val="004B2A85"/>
    <w:rsid w:val="004B5B54"/>
    <w:rsid w:val="004C22C6"/>
    <w:rsid w:val="004C2E51"/>
    <w:rsid w:val="004C5F68"/>
    <w:rsid w:val="004D2F99"/>
    <w:rsid w:val="004D4FCB"/>
    <w:rsid w:val="004D60AC"/>
    <w:rsid w:val="004D72D9"/>
    <w:rsid w:val="004E10FB"/>
    <w:rsid w:val="004E344A"/>
    <w:rsid w:val="004E606D"/>
    <w:rsid w:val="004E71DD"/>
    <w:rsid w:val="004F042C"/>
    <w:rsid w:val="004F3398"/>
    <w:rsid w:val="004F57EA"/>
    <w:rsid w:val="004F6811"/>
    <w:rsid w:val="00502363"/>
    <w:rsid w:val="00517282"/>
    <w:rsid w:val="0052103F"/>
    <w:rsid w:val="00522B2B"/>
    <w:rsid w:val="00527DCE"/>
    <w:rsid w:val="005343B6"/>
    <w:rsid w:val="00535CA6"/>
    <w:rsid w:val="00553032"/>
    <w:rsid w:val="00557DE4"/>
    <w:rsid w:val="0056024D"/>
    <w:rsid w:val="005664A9"/>
    <w:rsid w:val="005678B2"/>
    <w:rsid w:val="00570DAE"/>
    <w:rsid w:val="00571F40"/>
    <w:rsid w:val="005812F0"/>
    <w:rsid w:val="005846EA"/>
    <w:rsid w:val="00590C9A"/>
    <w:rsid w:val="00597716"/>
    <w:rsid w:val="00597F93"/>
    <w:rsid w:val="005A638D"/>
    <w:rsid w:val="005B0C6B"/>
    <w:rsid w:val="005B2991"/>
    <w:rsid w:val="005B47A2"/>
    <w:rsid w:val="005C0E3A"/>
    <w:rsid w:val="005C50F0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6312"/>
    <w:rsid w:val="006069F4"/>
    <w:rsid w:val="00614D62"/>
    <w:rsid w:val="00622FCD"/>
    <w:rsid w:val="00623F59"/>
    <w:rsid w:val="00625156"/>
    <w:rsid w:val="0063449A"/>
    <w:rsid w:val="00646AA5"/>
    <w:rsid w:val="00657F00"/>
    <w:rsid w:val="00660550"/>
    <w:rsid w:val="006605BC"/>
    <w:rsid w:val="00666DAA"/>
    <w:rsid w:val="00670B38"/>
    <w:rsid w:val="006710EE"/>
    <w:rsid w:val="00684726"/>
    <w:rsid w:val="00685142"/>
    <w:rsid w:val="0069091C"/>
    <w:rsid w:val="00690990"/>
    <w:rsid w:val="00691207"/>
    <w:rsid w:val="00694ACD"/>
    <w:rsid w:val="006A0E31"/>
    <w:rsid w:val="006A16E8"/>
    <w:rsid w:val="006A1BD0"/>
    <w:rsid w:val="006B2B3D"/>
    <w:rsid w:val="006B76C3"/>
    <w:rsid w:val="006B79E8"/>
    <w:rsid w:val="006C0CAB"/>
    <w:rsid w:val="006C14A0"/>
    <w:rsid w:val="006C5BB9"/>
    <w:rsid w:val="006D7965"/>
    <w:rsid w:val="006E379D"/>
    <w:rsid w:val="006E3F57"/>
    <w:rsid w:val="006E6374"/>
    <w:rsid w:val="006E67CE"/>
    <w:rsid w:val="006E6AEB"/>
    <w:rsid w:val="006F1948"/>
    <w:rsid w:val="006F2AEA"/>
    <w:rsid w:val="006F6242"/>
    <w:rsid w:val="00700941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43929"/>
    <w:rsid w:val="0075613A"/>
    <w:rsid w:val="0076687D"/>
    <w:rsid w:val="0076779F"/>
    <w:rsid w:val="007762AB"/>
    <w:rsid w:val="0078102D"/>
    <w:rsid w:val="00786BC0"/>
    <w:rsid w:val="00790946"/>
    <w:rsid w:val="00792508"/>
    <w:rsid w:val="007B0625"/>
    <w:rsid w:val="007B2848"/>
    <w:rsid w:val="007B3085"/>
    <w:rsid w:val="007B45A6"/>
    <w:rsid w:val="007B474E"/>
    <w:rsid w:val="007B4FC8"/>
    <w:rsid w:val="007C6386"/>
    <w:rsid w:val="007D1CF1"/>
    <w:rsid w:val="007D69D0"/>
    <w:rsid w:val="007E17FA"/>
    <w:rsid w:val="007E1C52"/>
    <w:rsid w:val="007E68E3"/>
    <w:rsid w:val="007F0412"/>
    <w:rsid w:val="007F1688"/>
    <w:rsid w:val="007F3660"/>
    <w:rsid w:val="007F574C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7BD0"/>
    <w:rsid w:val="008325EA"/>
    <w:rsid w:val="008329C9"/>
    <w:rsid w:val="008361C1"/>
    <w:rsid w:val="00837919"/>
    <w:rsid w:val="00842689"/>
    <w:rsid w:val="00853F97"/>
    <w:rsid w:val="00854979"/>
    <w:rsid w:val="00864ADE"/>
    <w:rsid w:val="008675C1"/>
    <w:rsid w:val="008702DD"/>
    <w:rsid w:val="008715D3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C0469"/>
    <w:rsid w:val="008D0205"/>
    <w:rsid w:val="008D52E4"/>
    <w:rsid w:val="008D7E9A"/>
    <w:rsid w:val="008E1EDE"/>
    <w:rsid w:val="008E7537"/>
    <w:rsid w:val="008F37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4295A"/>
    <w:rsid w:val="009543C9"/>
    <w:rsid w:val="0096179C"/>
    <w:rsid w:val="0097250A"/>
    <w:rsid w:val="0097473E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49E2"/>
    <w:rsid w:val="009B77BC"/>
    <w:rsid w:val="009C0604"/>
    <w:rsid w:val="009D4BFE"/>
    <w:rsid w:val="009D57D7"/>
    <w:rsid w:val="009E0973"/>
    <w:rsid w:val="009E153B"/>
    <w:rsid w:val="009F7E9F"/>
    <w:rsid w:val="00A07232"/>
    <w:rsid w:val="00A07468"/>
    <w:rsid w:val="00A11917"/>
    <w:rsid w:val="00A12081"/>
    <w:rsid w:val="00A24861"/>
    <w:rsid w:val="00A257FC"/>
    <w:rsid w:val="00A3082F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55E1"/>
    <w:rsid w:val="00A87621"/>
    <w:rsid w:val="00A95FC2"/>
    <w:rsid w:val="00A96DDA"/>
    <w:rsid w:val="00AA2422"/>
    <w:rsid w:val="00AA3689"/>
    <w:rsid w:val="00AB2128"/>
    <w:rsid w:val="00AB2555"/>
    <w:rsid w:val="00AB4B4E"/>
    <w:rsid w:val="00AB580E"/>
    <w:rsid w:val="00AC13E0"/>
    <w:rsid w:val="00AC59A4"/>
    <w:rsid w:val="00AD1033"/>
    <w:rsid w:val="00AD18F5"/>
    <w:rsid w:val="00AD1D03"/>
    <w:rsid w:val="00AD471D"/>
    <w:rsid w:val="00AD5A97"/>
    <w:rsid w:val="00AD5CF1"/>
    <w:rsid w:val="00AD6400"/>
    <w:rsid w:val="00AD7BCA"/>
    <w:rsid w:val="00AE0D5E"/>
    <w:rsid w:val="00AE3D0A"/>
    <w:rsid w:val="00AE5C41"/>
    <w:rsid w:val="00AE7974"/>
    <w:rsid w:val="00AF0071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32624"/>
    <w:rsid w:val="00B452A4"/>
    <w:rsid w:val="00B64968"/>
    <w:rsid w:val="00B67F06"/>
    <w:rsid w:val="00B70E1B"/>
    <w:rsid w:val="00B715E9"/>
    <w:rsid w:val="00B71E50"/>
    <w:rsid w:val="00B77A03"/>
    <w:rsid w:val="00B80182"/>
    <w:rsid w:val="00B819E1"/>
    <w:rsid w:val="00B86CB9"/>
    <w:rsid w:val="00B92610"/>
    <w:rsid w:val="00B97585"/>
    <w:rsid w:val="00BA0ACC"/>
    <w:rsid w:val="00BA6175"/>
    <w:rsid w:val="00BA710C"/>
    <w:rsid w:val="00BA743E"/>
    <w:rsid w:val="00BB7824"/>
    <w:rsid w:val="00BD0262"/>
    <w:rsid w:val="00BD04D4"/>
    <w:rsid w:val="00BD1A2C"/>
    <w:rsid w:val="00BE5431"/>
    <w:rsid w:val="00BE5BAC"/>
    <w:rsid w:val="00BF3C9F"/>
    <w:rsid w:val="00BF573F"/>
    <w:rsid w:val="00C002D1"/>
    <w:rsid w:val="00C11D27"/>
    <w:rsid w:val="00C13E54"/>
    <w:rsid w:val="00C21314"/>
    <w:rsid w:val="00C31303"/>
    <w:rsid w:val="00C364F7"/>
    <w:rsid w:val="00C37502"/>
    <w:rsid w:val="00C41EC0"/>
    <w:rsid w:val="00C46DA9"/>
    <w:rsid w:val="00C47945"/>
    <w:rsid w:val="00C55894"/>
    <w:rsid w:val="00C57F3D"/>
    <w:rsid w:val="00C63833"/>
    <w:rsid w:val="00C67A31"/>
    <w:rsid w:val="00C67B32"/>
    <w:rsid w:val="00C700F2"/>
    <w:rsid w:val="00C7069C"/>
    <w:rsid w:val="00C728D0"/>
    <w:rsid w:val="00C75B87"/>
    <w:rsid w:val="00C800F8"/>
    <w:rsid w:val="00C8136B"/>
    <w:rsid w:val="00C90B45"/>
    <w:rsid w:val="00C95C31"/>
    <w:rsid w:val="00C9674D"/>
    <w:rsid w:val="00CA48E7"/>
    <w:rsid w:val="00CB3994"/>
    <w:rsid w:val="00CC1563"/>
    <w:rsid w:val="00CC7A4A"/>
    <w:rsid w:val="00CD1496"/>
    <w:rsid w:val="00CD1858"/>
    <w:rsid w:val="00CD4A57"/>
    <w:rsid w:val="00CE0C9A"/>
    <w:rsid w:val="00CE27D4"/>
    <w:rsid w:val="00CE7C78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47D98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76A6"/>
    <w:rsid w:val="00D804D1"/>
    <w:rsid w:val="00D80BFF"/>
    <w:rsid w:val="00D80E22"/>
    <w:rsid w:val="00D8141D"/>
    <w:rsid w:val="00D8247B"/>
    <w:rsid w:val="00D951ED"/>
    <w:rsid w:val="00D95E41"/>
    <w:rsid w:val="00D97E54"/>
    <w:rsid w:val="00DA02C7"/>
    <w:rsid w:val="00DA12C4"/>
    <w:rsid w:val="00DA48BC"/>
    <w:rsid w:val="00DB414D"/>
    <w:rsid w:val="00DB5974"/>
    <w:rsid w:val="00DB6462"/>
    <w:rsid w:val="00DC4123"/>
    <w:rsid w:val="00DC5DDC"/>
    <w:rsid w:val="00DC6387"/>
    <w:rsid w:val="00DD24F5"/>
    <w:rsid w:val="00DD26C1"/>
    <w:rsid w:val="00DE336F"/>
    <w:rsid w:val="00DE4482"/>
    <w:rsid w:val="00DE6F1E"/>
    <w:rsid w:val="00DF0F6B"/>
    <w:rsid w:val="00DF2B5F"/>
    <w:rsid w:val="00DF3794"/>
    <w:rsid w:val="00DF48AE"/>
    <w:rsid w:val="00E05872"/>
    <w:rsid w:val="00E10B5A"/>
    <w:rsid w:val="00E10CCA"/>
    <w:rsid w:val="00E258C8"/>
    <w:rsid w:val="00E26B62"/>
    <w:rsid w:val="00E331ED"/>
    <w:rsid w:val="00E35513"/>
    <w:rsid w:val="00E40367"/>
    <w:rsid w:val="00E46BD6"/>
    <w:rsid w:val="00E50514"/>
    <w:rsid w:val="00E577CA"/>
    <w:rsid w:val="00E653E5"/>
    <w:rsid w:val="00E65913"/>
    <w:rsid w:val="00E6633D"/>
    <w:rsid w:val="00E66B02"/>
    <w:rsid w:val="00E71461"/>
    <w:rsid w:val="00E71604"/>
    <w:rsid w:val="00E72F63"/>
    <w:rsid w:val="00E764A9"/>
    <w:rsid w:val="00E80CB3"/>
    <w:rsid w:val="00E9229A"/>
    <w:rsid w:val="00E9341F"/>
    <w:rsid w:val="00EA2951"/>
    <w:rsid w:val="00EA2DB1"/>
    <w:rsid w:val="00EA78AE"/>
    <w:rsid w:val="00EB00A7"/>
    <w:rsid w:val="00EB1EE3"/>
    <w:rsid w:val="00EC341D"/>
    <w:rsid w:val="00ED567A"/>
    <w:rsid w:val="00ED74C8"/>
    <w:rsid w:val="00EE316B"/>
    <w:rsid w:val="00EF6E15"/>
    <w:rsid w:val="00F01048"/>
    <w:rsid w:val="00F0451C"/>
    <w:rsid w:val="00F04ECC"/>
    <w:rsid w:val="00F0669D"/>
    <w:rsid w:val="00F07D26"/>
    <w:rsid w:val="00F149DE"/>
    <w:rsid w:val="00F16162"/>
    <w:rsid w:val="00F22EEE"/>
    <w:rsid w:val="00F35969"/>
    <w:rsid w:val="00F36866"/>
    <w:rsid w:val="00F40D88"/>
    <w:rsid w:val="00F4734D"/>
    <w:rsid w:val="00F5231F"/>
    <w:rsid w:val="00F5607B"/>
    <w:rsid w:val="00F6221A"/>
    <w:rsid w:val="00F62417"/>
    <w:rsid w:val="00F65330"/>
    <w:rsid w:val="00F66A31"/>
    <w:rsid w:val="00F74C64"/>
    <w:rsid w:val="00F767A4"/>
    <w:rsid w:val="00F8060E"/>
    <w:rsid w:val="00F82A7E"/>
    <w:rsid w:val="00F8437A"/>
    <w:rsid w:val="00F921F4"/>
    <w:rsid w:val="00F92FAB"/>
    <w:rsid w:val="00F94758"/>
    <w:rsid w:val="00F94CD7"/>
    <w:rsid w:val="00FA23C1"/>
    <w:rsid w:val="00FA436D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0BFDC857"/>
  <w15:docId w15:val="{35D3EC65-AB11-4086-A904-10C74C18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8715D3"/>
    <w:pPr>
      <w:keepNext/>
      <w:keepLines/>
      <w:spacing w:after="240"/>
      <w:outlineLvl w:val="0"/>
    </w:pPr>
    <w:rPr>
      <w:rFonts w:eastAsia="Times New Roman"/>
      <w:b/>
      <w:bCs/>
      <w:kern w:val="32"/>
      <w:sz w:val="2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715D3"/>
    <w:pPr>
      <w:keepNext/>
      <w:numPr>
        <w:numId w:val="28"/>
      </w:numPr>
      <w:spacing w:after="120"/>
      <w:ind w:left="357" w:hanging="357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8715D3"/>
    <w:rPr>
      <w:rFonts w:eastAsia="Times New Roman"/>
      <w:b/>
      <w:bCs/>
      <w:iCs/>
      <w:szCs w:val="28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8715D3"/>
    <w:rPr>
      <w:rFonts w:eastAsia="Times New Roman"/>
      <w:b/>
      <w:bCs/>
      <w:kern w:val="32"/>
      <w:sz w:val="21"/>
      <w:szCs w:val="32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5D3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710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7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710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7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710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FE53-BBBA-4270-9526-4BBC62F2E62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147B75F9-969D-43A9-8734-0DE191AC4D3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CFB742A-6258-410C-96DC-F4BEE79144A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9ECE71F-2A51-40DB-989B-C1A3AE2E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Daurù Andreas</cp:lastModifiedBy>
  <cp:revision>29</cp:revision>
  <cp:lastPrinted>2017-02-21T14:01:00Z</cp:lastPrinted>
  <dcterms:created xsi:type="dcterms:W3CDTF">2016-06-22T08:20:00Z</dcterms:created>
  <dcterms:modified xsi:type="dcterms:W3CDTF">2021-06-16T06:59:00Z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Gesundheit und</vt:lpwstr>
  </property>
  <property fmtid="{D5CDD505-2E9C-101B-9397-08002B2CF9AE}" pid="4" name="Organisation.DepartementZeile3">
    <vt:lpwstr>Soziales</vt:lpwstr>
  </property>
  <property fmtid="{D5CDD505-2E9C-101B-9397-08002B2CF9AE}" pid="5" name="Organisation.DepartementKomplett">
    <vt:lpwstr>Departement Gesundheit und Soziales</vt:lpwstr>
  </property>
  <property fmtid="{D5CDD505-2E9C-101B-9397-08002B2CF9AE}" pid="6" name="Organisation.AmtKomplett">
    <vt:lpwstr>Amt für Gesundheit</vt:lpwstr>
  </property>
  <property fmtid="{D5CDD505-2E9C-101B-9397-08002B2CF9AE}" pid="7" name="Organisation.AmtZeile1">
    <vt:lpwstr>Amt für Gesundheit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Kantonsärztlicher Dienst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+41 71 353 65 92</vt:lpwstr>
  </property>
  <property fmtid="{D5CDD505-2E9C-101B-9397-08002B2CF9AE}" pid="18" name="Organisation.Fax">
    <vt:lpwstr>+41 71 353 68 54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kantonsarzt@ar.ch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Departement Gesundheit und Soziales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