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1"/>
        <w:tblOverlap w:val="never"/>
        <w:tblW w:w="1602" w:type="dxa"/>
        <w:tblCellMar>
          <w:left w:w="0" w:type="dxa"/>
          <w:right w:w="0" w:type="dxa"/>
        </w:tblCellMar>
        <w:tblLook w:val="04A0" w:firstRow="1" w:lastRow="0" w:firstColumn="1" w:lastColumn="0" w:noHBand="0" w:noVBand="1"/>
      </w:tblPr>
      <w:tblGrid>
        <w:gridCol w:w="1602"/>
      </w:tblGrid>
      <w:tr w:rsidR="00DC4123" w:rsidRPr="000B4C16" w14:paraId="2267868F" w14:textId="77777777" w:rsidTr="00343480">
        <w:trPr>
          <w:trHeight w:hRule="exact" w:val="2325"/>
        </w:trPr>
        <w:tc>
          <w:tcPr>
            <w:tcW w:w="1602" w:type="dxa"/>
            <w:shd w:val="clear" w:color="auto" w:fill="auto"/>
          </w:tcPr>
          <w:p w14:paraId="57D80421" w14:textId="77777777" w:rsidR="00B64EE6" w:rsidRPr="000B4C16" w:rsidRDefault="00D267A7" w:rsidP="00B64EE6">
            <w:pPr>
              <w:pStyle w:val="Adressat"/>
              <w:framePr w:hSpace="0" w:wrap="auto" w:vAnchor="margin" w:yAlign="inline"/>
              <w:suppressOverlap w:val="0"/>
              <w:rPr>
                <w:b w:val="0"/>
              </w:rPr>
            </w:pPr>
            <w:bookmarkStart w:id="0" w:name="RecipientFormattedFullAddress" w:colFirst="0" w:colLast="0"/>
            <w:r w:rsidRPr="000B4C16">
              <w:rPr>
                <w:b w:val="0"/>
              </w:rPr>
              <w:t>An d</w:t>
            </w:r>
            <w:r w:rsidR="00B64EE6" w:rsidRPr="000B4C16">
              <w:rPr>
                <w:b w:val="0"/>
              </w:rPr>
              <w:t xml:space="preserve">ie Eltern von </w:t>
            </w:r>
          </w:p>
          <w:p w14:paraId="152355EF" w14:textId="77777777" w:rsidR="003A3E6F" w:rsidRPr="000B4C16" w:rsidRDefault="003A3E6F" w:rsidP="00B64EE6">
            <w:pPr>
              <w:pStyle w:val="Adressat"/>
              <w:framePr w:hSpace="0" w:wrap="auto" w:vAnchor="margin" w:yAlign="inline"/>
              <w:suppressOverlap w:val="0"/>
              <w:rPr>
                <w:b w:val="0"/>
              </w:rPr>
            </w:pPr>
            <w:r w:rsidRPr="000B4C16">
              <w:rPr>
                <w:b w:val="0"/>
              </w:rPr>
              <w:t xml:space="preserve">Kindern </w:t>
            </w:r>
            <w:r w:rsidR="00B64EE6" w:rsidRPr="000B4C16">
              <w:rPr>
                <w:b w:val="0"/>
              </w:rPr>
              <w:t xml:space="preserve">des </w:t>
            </w:r>
          </w:p>
          <w:p w14:paraId="07A4738A" w14:textId="77777777" w:rsidR="00B64EE6" w:rsidRPr="000B4C16" w:rsidRDefault="00B64EE6" w:rsidP="00B64EE6">
            <w:pPr>
              <w:pStyle w:val="Adressat"/>
              <w:framePr w:hSpace="0" w:wrap="auto" w:vAnchor="margin" w:yAlign="inline"/>
              <w:suppressOverlap w:val="0"/>
              <w:rPr>
                <w:b w:val="0"/>
              </w:rPr>
            </w:pPr>
            <w:r w:rsidRPr="000B4C16">
              <w:rPr>
                <w:b w:val="0"/>
              </w:rPr>
              <w:t>2. Kindergartens</w:t>
            </w:r>
          </w:p>
          <w:p w14:paraId="4AF13412" w14:textId="77777777" w:rsidR="00DC4123" w:rsidRPr="000B4C16" w:rsidRDefault="00DC4123" w:rsidP="00AD471D">
            <w:pPr>
              <w:pStyle w:val="zOawRecipient"/>
            </w:pPr>
          </w:p>
        </w:tc>
      </w:tr>
    </w:tbl>
    <w:p w14:paraId="78A1E4A0" w14:textId="0BF50C76" w:rsidR="006C5BB9" w:rsidRPr="000B4C16" w:rsidRDefault="00AD471D" w:rsidP="00BA743E">
      <w:pPr>
        <w:sectPr w:rsidR="006C5BB9" w:rsidRPr="000B4C16" w:rsidSect="00B64EE6">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3005" w:right="851" w:bottom="1361" w:left="1701" w:header="862" w:footer="284" w:gutter="0"/>
          <w:cols w:space="708"/>
          <w:docGrid w:linePitch="360"/>
        </w:sectPr>
      </w:pPr>
      <w:bookmarkStart w:id="3" w:name="_GoBack"/>
      <w:bookmarkEnd w:id="0"/>
      <w:bookmarkEnd w:id="3"/>
      <w:r w:rsidRPr="000B4C16">
        <w:br w:type="textWrapping" w:clear="all"/>
      </w:r>
    </w:p>
    <w:tbl>
      <w:tblPr>
        <w:tblW w:w="0" w:type="auto"/>
        <w:tblCellMar>
          <w:left w:w="0" w:type="dxa"/>
          <w:right w:w="0" w:type="dxa"/>
        </w:tblCellMar>
        <w:tblLook w:val="04A0" w:firstRow="1" w:lastRow="0" w:firstColumn="1" w:lastColumn="0" w:noHBand="0" w:noVBand="1"/>
      </w:tblPr>
      <w:tblGrid>
        <w:gridCol w:w="9354"/>
      </w:tblGrid>
      <w:tr w:rsidR="00BA743E" w:rsidRPr="000B4C16" w14:paraId="4E2DF197" w14:textId="77777777" w:rsidTr="00B64EE6">
        <w:trPr>
          <w:trHeight w:hRule="exact" w:val="1134"/>
        </w:trPr>
        <w:tc>
          <w:tcPr>
            <w:tcW w:w="9354" w:type="dxa"/>
            <w:shd w:val="clear" w:color="auto" w:fill="auto"/>
          </w:tcPr>
          <w:p w14:paraId="75CCD5AB" w14:textId="4424E05C" w:rsidR="00BA743E" w:rsidRPr="000B4C16" w:rsidRDefault="00B64EE6" w:rsidP="00207D1C">
            <w:r w:rsidRPr="000B4C16">
              <w:t>Ort</w:t>
            </w:r>
            <w:r w:rsidR="00BA743E" w:rsidRPr="000B4C16">
              <w:t xml:space="preserve">, </w:t>
            </w:r>
            <w:r w:rsidR="00207D1C" w:rsidRPr="000B4C16">
              <w:t xml:space="preserve">im </w:t>
            </w:r>
            <w:r w:rsidR="005B7E64" w:rsidRPr="000B4C16">
              <w:t>MONAT 20xx</w:t>
            </w:r>
            <w:r w:rsidR="00207D1C" w:rsidRPr="000B4C16">
              <w:t xml:space="preserve"> </w:t>
            </w:r>
            <w:r w:rsidR="00BA743E" w:rsidRPr="000B4C16">
              <w:fldChar w:fldCharType="begin"/>
            </w:r>
            <w:r w:rsidR="00BA743E" w:rsidRPr="000B4C16">
              <w:instrText xml:space="preserve"> IF </w:instrText>
            </w:r>
            <w:r w:rsidR="00BA743E" w:rsidRPr="000B4C16">
              <w:fldChar w:fldCharType="begin"/>
            </w:r>
            <w:r w:rsidR="00BA743E" w:rsidRPr="000B4C16">
              <w:instrText xml:space="preserve"> DOCPROPERTY "Author.Initials"\*CHARFORMAT \&lt;OawJumpToField value=0/&gt;</w:instrText>
            </w:r>
            <w:r w:rsidR="00BA743E" w:rsidRPr="000B4C16">
              <w:fldChar w:fldCharType="end"/>
            </w:r>
            <w:r w:rsidR="00BA743E" w:rsidRPr="000B4C16">
              <w:instrText xml:space="preserve"> = "" "" " / </w:instrText>
            </w:r>
            <w:r w:rsidR="00BA743E" w:rsidRPr="000B4C16">
              <w:fldChar w:fldCharType="begin"/>
            </w:r>
            <w:r w:rsidR="00BA743E" w:rsidRPr="000B4C16">
              <w:instrText xml:space="preserve"> DOCPROPERTY "Author.Initials"\*CHARFORMAT \&lt;OawJumpToField value=0/&gt;</w:instrText>
            </w:r>
            <w:r w:rsidR="00BA743E" w:rsidRPr="000B4C16">
              <w:fldChar w:fldCharType="separate"/>
            </w:r>
            <w:r w:rsidR="00AD471D" w:rsidRPr="000B4C16">
              <w:instrText>Author.Initials</w:instrText>
            </w:r>
            <w:r w:rsidR="00BA743E" w:rsidRPr="000B4C16">
              <w:fldChar w:fldCharType="end"/>
            </w:r>
            <w:r w:rsidR="00BA743E" w:rsidRPr="000B4C16">
              <w:instrText>" \* MERGEFORMAT \&lt;OawJumpToField value=0/&gt;</w:instrText>
            </w:r>
            <w:r w:rsidR="00BA743E" w:rsidRPr="000B4C16">
              <w:fldChar w:fldCharType="end"/>
            </w:r>
          </w:p>
        </w:tc>
      </w:tr>
    </w:tbl>
    <w:p w14:paraId="5399FA0F" w14:textId="77777777" w:rsidR="00B64EE6" w:rsidRPr="000B4C16" w:rsidRDefault="00B64EE6" w:rsidP="003A3E6F">
      <w:pPr>
        <w:spacing w:line="240" w:lineRule="auto"/>
        <w:rPr>
          <w:sz w:val="21"/>
          <w:szCs w:val="21"/>
        </w:rPr>
      </w:pPr>
      <w:bookmarkStart w:id="4" w:name="Enclosures"/>
      <w:bookmarkEnd w:id="4"/>
      <w:r w:rsidRPr="000B4C16">
        <w:rPr>
          <w:b/>
          <w:sz w:val="21"/>
          <w:szCs w:val="21"/>
        </w:rPr>
        <w:t xml:space="preserve">Schuleintrittsuntersuchung </w:t>
      </w:r>
    </w:p>
    <w:p w14:paraId="551AE0DF" w14:textId="77777777" w:rsidR="00B64EE6" w:rsidRPr="000B4C16" w:rsidRDefault="00B64EE6" w:rsidP="003A3E6F">
      <w:pPr>
        <w:spacing w:line="240" w:lineRule="auto"/>
      </w:pPr>
    </w:p>
    <w:p w14:paraId="0331B989" w14:textId="77777777" w:rsidR="00D267A7" w:rsidRPr="000B4C16" w:rsidRDefault="00D267A7" w:rsidP="003A3E6F">
      <w:pPr>
        <w:spacing w:line="240" w:lineRule="auto"/>
      </w:pPr>
    </w:p>
    <w:p w14:paraId="25A76D2D" w14:textId="6888D37C" w:rsidR="00B64EE6" w:rsidRPr="000B4C16" w:rsidRDefault="00B64EE6" w:rsidP="00725413">
      <w:pPr>
        <w:spacing w:line="276" w:lineRule="auto"/>
      </w:pPr>
      <w:r w:rsidRPr="000B4C16">
        <w:t>Sehr geehrte Eltern</w:t>
      </w:r>
    </w:p>
    <w:p w14:paraId="64262120" w14:textId="1CA65F75" w:rsidR="002F0E43" w:rsidRPr="000B4C16" w:rsidRDefault="002F0E43" w:rsidP="00725413">
      <w:pPr>
        <w:spacing w:line="276" w:lineRule="auto"/>
      </w:pPr>
      <w:r w:rsidRPr="000B4C16">
        <w:t>Sehr geehrte Erziehungsberechtigte</w:t>
      </w:r>
    </w:p>
    <w:p w14:paraId="231417DE" w14:textId="32D77C50" w:rsidR="00B64EE6" w:rsidRPr="000B4C16" w:rsidRDefault="00203A53" w:rsidP="00203A53">
      <w:pPr>
        <w:tabs>
          <w:tab w:val="left" w:pos="3030"/>
        </w:tabs>
        <w:spacing w:line="240" w:lineRule="auto"/>
      </w:pPr>
      <w:r w:rsidRPr="000B4C16">
        <w:tab/>
      </w:r>
    </w:p>
    <w:p w14:paraId="54E452D3" w14:textId="77777777" w:rsidR="00B64EE6" w:rsidRPr="000B4C16" w:rsidRDefault="00B64EE6" w:rsidP="00B64EE6">
      <w:r w:rsidRPr="000B4C16">
        <w:t xml:space="preserve">In den nächsten Tagen findet die obligatorische schulärztliche Eintrittsuntersuchung statt. </w:t>
      </w:r>
      <w:r w:rsidR="000A6176" w:rsidRPr="000B4C16">
        <w:t xml:space="preserve">Es ist uns ein Anliegen, dass sich Ihr Kind im Kindergarten und in der Schule wohl fühlt und sich gesund entwickeln kann. </w:t>
      </w:r>
      <w:r w:rsidRPr="000B4C16">
        <w:t xml:space="preserve">Ihr Kind wird durch mich, als </w:t>
      </w:r>
      <w:r w:rsidR="00F0699D" w:rsidRPr="000B4C16">
        <w:t xml:space="preserve">Schularzt / </w:t>
      </w:r>
      <w:r w:rsidRPr="000B4C16">
        <w:t>Schulärztin</w:t>
      </w:r>
      <w:r w:rsidR="00F0699D" w:rsidRPr="000B4C16">
        <w:t xml:space="preserve"> </w:t>
      </w:r>
      <w:r w:rsidRPr="000B4C16">
        <w:t xml:space="preserve">Ihrer Gemeinde, einer eingehenden Untersuchung unterzogen. Ich bin Ihnen dankbar, wenn Sie den beigelegten Fragebogen zu durchgemachten Störungen und Erkrankungen möglichst ausführlich beantworten. Den ausgefüllten Fragebogen legen Sie bitte mit dem Impfausweis in einen verschlossenen Briefumschlag und geben diesen der Lehrperson </w:t>
      </w:r>
      <w:r w:rsidR="00D87EB9" w:rsidRPr="000B4C16">
        <w:t>I</w:t>
      </w:r>
      <w:r w:rsidRPr="000B4C16">
        <w:t xml:space="preserve">hres Kindes ab. </w:t>
      </w:r>
      <w:r w:rsidR="000A6176" w:rsidRPr="000B4C16">
        <w:t xml:space="preserve">Alle Angaben werden selbstverständlich streng vertraulich behandelt. </w:t>
      </w:r>
      <w:r w:rsidRPr="000B4C16">
        <w:t>Ihre Mithilfe macht es uns möglich, Ihrem Kind die notwendige Aufmerksamkeit zukommen zu lassen.</w:t>
      </w:r>
    </w:p>
    <w:p w14:paraId="564A44D0" w14:textId="77777777" w:rsidR="00B64EE6" w:rsidRPr="000B4C16" w:rsidRDefault="00B64EE6" w:rsidP="00F0699D">
      <w:pPr>
        <w:spacing w:line="240" w:lineRule="auto"/>
      </w:pPr>
    </w:p>
    <w:p w14:paraId="7A3EC96F" w14:textId="77777777" w:rsidR="000A6176" w:rsidRPr="000B4C16" w:rsidRDefault="00B64EE6" w:rsidP="00B64EE6">
      <w:r w:rsidRPr="000B4C16">
        <w:t>Schwerpunkte der Reihenuntersuchung sind die Früherkennung von Gesundheitsstörungen in den Bereichen Wachstum und Entwicklung, die Erfassung von Krankheiten von lebenswichtigen Organen wie Herz und Lunge sowie die professionelle Kontrolle der Sinnesorgane.</w:t>
      </w:r>
      <w:r w:rsidR="00F613F3" w:rsidRPr="000B4C16">
        <w:t xml:space="preserve"> </w:t>
      </w:r>
      <w:r w:rsidR="00195DB9" w:rsidRPr="000B4C16">
        <w:t>Bei Knaben wird zudem eine Untersuchung im Intimbereich dur</w:t>
      </w:r>
      <w:r w:rsidR="00B05997" w:rsidRPr="000B4C16">
        <w:t>chgeführt. Dies</w:t>
      </w:r>
      <w:r w:rsidR="000A6176" w:rsidRPr="000B4C16">
        <w:t>e</w:t>
      </w:r>
      <w:r w:rsidR="00B05997" w:rsidRPr="000B4C16">
        <w:t xml:space="preserve"> dient zur Er</w:t>
      </w:r>
      <w:r w:rsidR="00195DB9" w:rsidRPr="000B4C16">
        <w:t>kennung von möglichen Fehlstellungen der Hoden und</w:t>
      </w:r>
      <w:r w:rsidR="00B05997" w:rsidRPr="000B4C16">
        <w:t xml:space="preserve"> damit der Prävention von </w:t>
      </w:r>
      <w:r w:rsidR="000A6176" w:rsidRPr="000B4C16">
        <w:t>allfälligen</w:t>
      </w:r>
      <w:r w:rsidR="00B05997" w:rsidRPr="000B4C16">
        <w:t xml:space="preserve"> Spätfolgen wie</w:t>
      </w:r>
      <w:r w:rsidR="000A6176" w:rsidRPr="000B4C16">
        <w:t xml:space="preserve"> bspw. Unfruchtbarkeit.</w:t>
      </w:r>
    </w:p>
    <w:p w14:paraId="55C29A6A" w14:textId="77777777" w:rsidR="000A6176" w:rsidRPr="000B4C16" w:rsidRDefault="00B64EE6" w:rsidP="00B64EE6">
      <w:r w:rsidRPr="000B4C16">
        <w:t>Gleichzeitig wird im Impfausweis festgestellt, ob zusätzliche Erst- oder Nachholimpfungen</w:t>
      </w:r>
      <w:r w:rsidR="00F0699D" w:rsidRPr="000B4C16">
        <w:t xml:space="preserve"> nötig sind. Als Grundlage dient</w:t>
      </w:r>
      <w:r w:rsidRPr="000B4C16">
        <w:t xml:space="preserve"> der </w:t>
      </w:r>
      <w:r w:rsidR="00F0699D" w:rsidRPr="000B4C16">
        <w:t>Schweizerische</w:t>
      </w:r>
      <w:r w:rsidRPr="000B4C16">
        <w:t xml:space="preserve"> Impfplan des Bundesamtes für Gesundheit und der </w:t>
      </w:r>
      <w:r w:rsidR="00F0699D" w:rsidRPr="000B4C16">
        <w:t>Eidgenössischen Kommission für Impffragen (EKIF)</w:t>
      </w:r>
      <w:r w:rsidRPr="000B4C16">
        <w:t xml:space="preserve">. </w:t>
      </w:r>
    </w:p>
    <w:p w14:paraId="25AAAE59" w14:textId="62BA8746" w:rsidR="002D473B" w:rsidRPr="000B4C16" w:rsidRDefault="002D473B" w:rsidP="002D473B">
      <w:r w:rsidRPr="000B4C16">
        <w:t xml:space="preserve">Die notwendigen Impfungen werden, sofern gewünscht, kostenlos im Rahmen der medizinischen Eintrittsuntersuchung durchgeführt. Voraussetzung dafür ist Ihr schriftliches Einverständnis auf dem mitgegebenen Formular sowie ein vom Kind mitgeführter Impfausweis. </w:t>
      </w:r>
      <w:r w:rsidR="005B7E64" w:rsidRPr="000B4C16">
        <w:t xml:space="preserve">Wir bitten Sie jedoch den Impfausweis in jedem Fall dem Kind mitzugeben. </w:t>
      </w:r>
    </w:p>
    <w:p w14:paraId="1FEF5E02" w14:textId="77777777" w:rsidR="002D473B" w:rsidRPr="000B4C16" w:rsidRDefault="002D473B" w:rsidP="00B64EE6"/>
    <w:p w14:paraId="3CF625C1" w14:textId="77777777" w:rsidR="00B64EE6" w:rsidRPr="000B4C16" w:rsidRDefault="00B64EE6" w:rsidP="00B64EE6">
      <w:r w:rsidRPr="000B4C16">
        <w:t>Sie werden über abklärungsbedürftige Befunde umgehend informiert. Bei Bedarf erhalten Sie von mir die Aufforderung, den Haus- oder Kinderarzt</w:t>
      </w:r>
      <w:r w:rsidR="008D5188" w:rsidRPr="000B4C16">
        <w:t xml:space="preserve"> </w:t>
      </w:r>
      <w:r w:rsidR="00F0699D" w:rsidRPr="000B4C16">
        <w:t>resp. die Haus- oder Kinderärztin</w:t>
      </w:r>
      <w:r w:rsidR="00581333" w:rsidRPr="000B4C16">
        <w:sym w:font="Symbol" w:char="F02D"/>
      </w:r>
      <w:r w:rsidR="008D5188" w:rsidRPr="000B4C16">
        <w:t xml:space="preserve"> im </w:t>
      </w:r>
      <w:r w:rsidRPr="000B4C16">
        <w:t>Falle einer Sehstörung den Augenarzt</w:t>
      </w:r>
      <w:r w:rsidR="00F0699D" w:rsidRPr="000B4C16">
        <w:t xml:space="preserve"> / die Augenärztin</w:t>
      </w:r>
      <w:r w:rsidRPr="000B4C16">
        <w:t xml:space="preserve"> </w:t>
      </w:r>
      <w:r w:rsidR="00581333" w:rsidRPr="000B4C16">
        <w:sym w:font="Symbol" w:char="F02D"/>
      </w:r>
      <w:r w:rsidR="008D5188" w:rsidRPr="000B4C16">
        <w:t xml:space="preserve"> </w:t>
      </w:r>
      <w:r w:rsidRPr="000B4C16">
        <w:t>für detailliertere Abklärungen aufzusuchen.</w:t>
      </w:r>
    </w:p>
    <w:p w14:paraId="4A132B57" w14:textId="77777777" w:rsidR="005C10AB" w:rsidRPr="000B4C16" w:rsidRDefault="005C10AB" w:rsidP="00B64EE6"/>
    <w:p w14:paraId="10140AA1" w14:textId="17064BB1" w:rsidR="00616007" w:rsidRPr="000B4C16" w:rsidRDefault="00C0589E" w:rsidP="00616007">
      <w:r w:rsidRPr="000B4C16">
        <w:lastRenderedPageBreak/>
        <w:t>D</w:t>
      </w:r>
      <w:r w:rsidR="00DF6432" w:rsidRPr="000B4C16">
        <w:t>ie Teilnahme</w:t>
      </w:r>
      <w:r w:rsidRPr="000B4C16">
        <w:t xml:space="preserve"> an der Untersuchung ist grundsätzlich</w:t>
      </w:r>
      <w:r w:rsidR="00DF6432" w:rsidRPr="000B4C16">
        <w:t xml:space="preserve"> für alle Kinder verpflichtend. </w:t>
      </w:r>
      <w:r w:rsidR="005C10AB" w:rsidRPr="000B4C16">
        <w:t>Sie können jedoch</w:t>
      </w:r>
      <w:r w:rsidR="004F2C8D" w:rsidRPr="000B4C16">
        <w:t xml:space="preserve"> </w:t>
      </w:r>
      <w:r w:rsidR="005C10AB" w:rsidRPr="000B4C16">
        <w:t xml:space="preserve">in begründeten Ausnahmefällen eine Alternativuntersuchung Ihres Kindes bei Ihrer Hausärztin/Ihrem Hausarzt </w:t>
      </w:r>
      <w:r w:rsidR="00DF6432" w:rsidRPr="000B4C16">
        <w:t xml:space="preserve">bzw. bei Kinderärztin/Kinderarzt </w:t>
      </w:r>
      <w:r w:rsidR="005C10AB" w:rsidRPr="000B4C16">
        <w:t>durchführen lassen. Dafür mü</w:t>
      </w:r>
      <w:r w:rsidR="002D473B" w:rsidRPr="000B4C16">
        <w:t>ss</w:t>
      </w:r>
      <w:r w:rsidR="00DF6432" w:rsidRPr="000B4C16">
        <w:t>t</w:t>
      </w:r>
      <w:r w:rsidR="002D473B" w:rsidRPr="000B4C16">
        <w:t>en Sie</w:t>
      </w:r>
      <w:r w:rsidR="00DF6432" w:rsidRPr="000B4C16">
        <w:t xml:space="preserve"> </w:t>
      </w:r>
      <w:r w:rsidR="005C10AB" w:rsidRPr="000B4C16">
        <w:t>ein entsprechendes Gesuch mit Angabe von Gründen an Ihre Gemeinde zu</w:t>
      </w:r>
      <w:r w:rsidR="006E354A" w:rsidRPr="000B4C16">
        <w:t>r Einzelfallprüfung</w:t>
      </w:r>
      <w:r w:rsidR="005C10AB" w:rsidRPr="000B4C16">
        <w:t xml:space="preserve"> richten. Die Untersuchung bei</w:t>
      </w:r>
      <w:r w:rsidR="00DF6432" w:rsidRPr="000B4C16">
        <w:t xml:space="preserve"> der </w:t>
      </w:r>
      <w:r w:rsidR="005C10AB" w:rsidRPr="000B4C16">
        <w:t>Hausärztin/beim Hausarzt</w:t>
      </w:r>
      <w:r w:rsidR="006E354A" w:rsidRPr="000B4C16">
        <w:t xml:space="preserve"> bzw. </w:t>
      </w:r>
      <w:r w:rsidR="00DF6432" w:rsidRPr="000B4C16">
        <w:t xml:space="preserve">der </w:t>
      </w:r>
      <w:r w:rsidR="006E354A" w:rsidRPr="000B4C16">
        <w:t>Kinderärztin/</w:t>
      </w:r>
      <w:r w:rsidR="00DF6432" w:rsidRPr="000B4C16">
        <w:t xml:space="preserve">dem </w:t>
      </w:r>
      <w:r w:rsidR="006E354A" w:rsidRPr="000B4C16">
        <w:t>Kinderarzt</w:t>
      </w:r>
      <w:r w:rsidR="005C10AB" w:rsidRPr="000B4C16">
        <w:t xml:space="preserve"> wird nicht von der Schulgemeinde bezahlt. </w:t>
      </w:r>
      <w:r w:rsidR="00922761" w:rsidRPr="000B4C16">
        <w:t xml:space="preserve">Allenfalls notwendige Impfungen werden im Rahmen privatärztlicher Untersuchungen ebenfalls nicht übernommen. </w:t>
      </w:r>
      <w:r w:rsidR="00DF6432" w:rsidRPr="000B4C16">
        <w:t>Ihre Privatärztin/Ihr Privatarzt</w:t>
      </w:r>
      <w:r w:rsidR="005C10AB" w:rsidRPr="000B4C16">
        <w:t xml:space="preserve"> muss der Schulgemeinde nachgehend</w:t>
      </w:r>
      <w:r w:rsidR="00DF6432" w:rsidRPr="000B4C16">
        <w:t xml:space="preserve"> </w:t>
      </w:r>
      <w:r w:rsidR="002D473B" w:rsidRPr="000B4C16">
        <w:t xml:space="preserve">schriftlich bestätigen, dass </w:t>
      </w:r>
      <w:r w:rsidR="005C10AB" w:rsidRPr="000B4C16">
        <w:t xml:space="preserve">die </w:t>
      </w:r>
      <w:r w:rsidR="006D0157" w:rsidRPr="000B4C16">
        <w:t xml:space="preserve">vollständige </w:t>
      </w:r>
      <w:r w:rsidR="005C10AB" w:rsidRPr="000B4C16">
        <w:t>Untersuchung</w:t>
      </w:r>
      <w:r w:rsidR="00DF6432" w:rsidRPr="000B4C16">
        <w:t xml:space="preserve"> gemäss den Vorgaben durchgeführt wurde</w:t>
      </w:r>
      <w:r w:rsidR="005C10AB" w:rsidRPr="000B4C16">
        <w:t xml:space="preserve"> und das </w:t>
      </w:r>
      <w:r w:rsidR="00922761" w:rsidRPr="000B4C16">
        <w:t xml:space="preserve">detaillierte </w:t>
      </w:r>
      <w:r w:rsidR="005C10AB" w:rsidRPr="000B4C16">
        <w:t xml:space="preserve">Resultat </w:t>
      </w:r>
      <w:r w:rsidR="002D473B" w:rsidRPr="000B4C16">
        <w:t xml:space="preserve">der Untersuchung </w:t>
      </w:r>
      <w:r w:rsidR="00DF6432" w:rsidRPr="000B4C16">
        <w:t xml:space="preserve">muss </w:t>
      </w:r>
      <w:r w:rsidR="005C10AB" w:rsidRPr="000B4C16">
        <w:t>dem schulärztlichen Dienst bekanntgeben</w:t>
      </w:r>
      <w:r w:rsidR="00DF6432" w:rsidRPr="000B4C16">
        <w:t xml:space="preserve"> werden</w:t>
      </w:r>
      <w:r w:rsidR="005C10AB" w:rsidRPr="000B4C16">
        <w:t>.</w:t>
      </w:r>
      <w:r w:rsidR="006E354A" w:rsidRPr="000B4C16">
        <w:t xml:space="preserve"> </w:t>
      </w:r>
      <w:r w:rsidR="00616007" w:rsidRPr="000B4C16">
        <w:t xml:space="preserve"> </w:t>
      </w:r>
    </w:p>
    <w:p w14:paraId="5C72745B" w14:textId="56069AEC" w:rsidR="00C0589E" w:rsidRPr="000B4C16" w:rsidRDefault="00616007" w:rsidP="00616007">
      <w:r w:rsidRPr="000B4C16">
        <w:t xml:space="preserve">Eine regelmässige Erfassung der Resultate durch den schulärztlichen Dienst ermöglicht das frühzeitige Erkennen von gesundheitlichen </w:t>
      </w:r>
      <w:r w:rsidR="00922761" w:rsidRPr="000B4C16">
        <w:t xml:space="preserve">Trends und </w:t>
      </w:r>
      <w:r w:rsidRPr="000B4C16">
        <w:t>Entwicklungen aller Kinder und es können so auch, wenn nötig, konkreten Massnahmen zur Prävention oder Gesundheitsförderung abgeleitet werden.</w:t>
      </w:r>
    </w:p>
    <w:p w14:paraId="2DE6B967" w14:textId="77777777" w:rsidR="00B64EE6" w:rsidRPr="000B4C16" w:rsidRDefault="00B64EE6" w:rsidP="00F0699D">
      <w:pPr>
        <w:spacing w:line="240" w:lineRule="auto"/>
      </w:pPr>
    </w:p>
    <w:p w14:paraId="0A3DF1B6" w14:textId="77777777" w:rsidR="003A3E6F" w:rsidRPr="000B4C16" w:rsidRDefault="003A3E6F" w:rsidP="00B64EE6"/>
    <w:p w14:paraId="056E8267" w14:textId="77777777" w:rsidR="00B64EE6" w:rsidRPr="000B4C16" w:rsidRDefault="005230CD" w:rsidP="00B64EE6">
      <w:r w:rsidRPr="000B4C16">
        <w:t>Besten Dank für Ihre Unterstützung.</w:t>
      </w:r>
    </w:p>
    <w:p w14:paraId="7B8D4E21" w14:textId="77777777" w:rsidR="00B64EE6" w:rsidRPr="000B4C16" w:rsidRDefault="00B64EE6" w:rsidP="00B64EE6">
      <w:pPr>
        <w:spacing w:after="120" w:line="240" w:lineRule="auto"/>
      </w:pPr>
    </w:p>
    <w:p w14:paraId="76FB4856" w14:textId="77777777" w:rsidR="00B64EE6" w:rsidRPr="000B4C16" w:rsidRDefault="00C55ED7" w:rsidP="00D267A7">
      <w:pPr>
        <w:spacing w:line="240" w:lineRule="auto"/>
      </w:pPr>
      <w:r w:rsidRPr="000B4C16">
        <w:t>F</w:t>
      </w:r>
      <w:r w:rsidR="00B64EE6" w:rsidRPr="000B4C16">
        <w:t>reundliche Grüsse</w:t>
      </w:r>
    </w:p>
    <w:p w14:paraId="2113114B" w14:textId="77777777" w:rsidR="00B64EE6" w:rsidRPr="000B4C16" w:rsidRDefault="00B64EE6" w:rsidP="00B64EE6">
      <w:pPr>
        <w:spacing w:line="240" w:lineRule="auto"/>
      </w:pPr>
    </w:p>
    <w:p w14:paraId="738B1C12" w14:textId="77777777" w:rsidR="00D267A7" w:rsidRPr="000B4C16" w:rsidRDefault="00D267A7" w:rsidP="00B64EE6">
      <w:pPr>
        <w:spacing w:line="240" w:lineRule="auto"/>
      </w:pPr>
    </w:p>
    <w:p w14:paraId="3AC0D6BA" w14:textId="77777777" w:rsidR="00B64EE6" w:rsidRPr="000B4C16" w:rsidRDefault="00B64EE6" w:rsidP="00B64EE6">
      <w:pPr>
        <w:spacing w:line="240" w:lineRule="auto"/>
      </w:pPr>
    </w:p>
    <w:p w14:paraId="12FA5E89" w14:textId="3BC4F1D3" w:rsidR="003A3E6F" w:rsidRPr="000B4C16" w:rsidRDefault="00B64EE6" w:rsidP="00B64EE6">
      <w:pPr>
        <w:spacing w:line="240" w:lineRule="auto"/>
      </w:pPr>
      <w:r w:rsidRPr="000B4C16">
        <w:t>Dr. med. XY</w:t>
      </w:r>
      <w:r w:rsidR="003A3E6F" w:rsidRPr="000B4C16">
        <w:t xml:space="preserve">, </w:t>
      </w:r>
      <w:r w:rsidR="00F0699D" w:rsidRPr="000B4C16">
        <w:t>Schularzt / Schulärztin</w:t>
      </w:r>
    </w:p>
    <w:p w14:paraId="2A0973C1" w14:textId="77777777" w:rsidR="00D267A7" w:rsidRPr="000B4C16" w:rsidRDefault="00D267A7" w:rsidP="00B64EE6">
      <w:pPr>
        <w:spacing w:line="240" w:lineRule="auto"/>
      </w:pPr>
    </w:p>
    <w:p w14:paraId="47AA7F9D" w14:textId="77777777" w:rsidR="00D267A7" w:rsidRPr="000B4C16" w:rsidRDefault="00D267A7" w:rsidP="00B64EE6">
      <w:pPr>
        <w:spacing w:line="240" w:lineRule="auto"/>
      </w:pPr>
    </w:p>
    <w:p w14:paraId="72EE9554" w14:textId="793A8F5F" w:rsidR="00D267A7" w:rsidRPr="000B4C16" w:rsidRDefault="00B64EE6" w:rsidP="00C90436">
      <w:r w:rsidRPr="000B4C16">
        <w:t>Beilage</w:t>
      </w:r>
      <w:r w:rsidR="00BC6B3C" w:rsidRPr="000B4C16">
        <w:t>(n)</w:t>
      </w:r>
      <w:r w:rsidR="00D267A7" w:rsidRPr="000B4C16">
        <w:tab/>
        <w:t>Fragebogen Schuleintrittsuntersuchung</w:t>
      </w:r>
    </w:p>
    <w:p w14:paraId="569B2DFD" w14:textId="3CEDEC14" w:rsidR="002F0E43" w:rsidRPr="000B4C16" w:rsidRDefault="002F0E43" w:rsidP="00C90436">
      <w:r w:rsidRPr="000B4C16">
        <w:tab/>
      </w:r>
      <w:r w:rsidRPr="000B4C16">
        <w:tab/>
        <w:t>Information zur Impfung durch den schulärtzlichen Dienst</w:t>
      </w:r>
    </w:p>
    <w:p w14:paraId="1104CAE2" w14:textId="64FF231B" w:rsidR="00C90436" w:rsidRPr="000B4C16" w:rsidRDefault="00C90436" w:rsidP="00BC6B3C">
      <w:pPr>
        <w:ind w:left="708" w:firstLine="708"/>
      </w:pPr>
      <w:r w:rsidRPr="000B4C16">
        <w:t>Info</w:t>
      </w:r>
      <w:r w:rsidR="002F0E43" w:rsidRPr="000B4C16">
        <w:t>blatt</w:t>
      </w:r>
      <w:r w:rsidRPr="000B4C16">
        <w:t xml:space="preserve"> Masernprävention durch Impfung</w:t>
      </w:r>
    </w:p>
    <w:sectPr w:rsidR="00C90436" w:rsidRPr="000B4C16" w:rsidSect="00FE0482">
      <w:headerReference w:type="default" r:id="rId17"/>
      <w:type w:val="continuous"/>
      <w:pgSz w:w="11906" w:h="16838" w:code="9"/>
      <w:pgMar w:top="-2608" w:right="851" w:bottom="1361" w:left="1701" w:header="862"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CC53D" w14:textId="77777777" w:rsidR="00B64EE6" w:rsidRPr="000B4C16" w:rsidRDefault="00B64EE6" w:rsidP="003913CD">
      <w:pPr>
        <w:spacing w:line="240" w:lineRule="auto"/>
      </w:pPr>
      <w:r w:rsidRPr="000B4C16">
        <w:separator/>
      </w:r>
    </w:p>
  </w:endnote>
  <w:endnote w:type="continuationSeparator" w:id="0">
    <w:p w14:paraId="6CFB5ACD" w14:textId="77777777" w:rsidR="00B64EE6" w:rsidRPr="000B4C16" w:rsidRDefault="00B64EE6" w:rsidP="003913CD">
      <w:pPr>
        <w:spacing w:line="240" w:lineRule="auto"/>
      </w:pPr>
      <w:r w:rsidRPr="000B4C1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FF5DD" w14:textId="77777777" w:rsidR="000B4FE6" w:rsidRPr="000B4C16" w:rsidRDefault="000B4FE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71DF" w14:textId="28176922" w:rsidR="00A24861" w:rsidRPr="000B4C16" w:rsidRDefault="006023FC">
    <w:pPr>
      <w:pStyle w:val="Fuzeile"/>
    </w:pPr>
    <w:r w:rsidRPr="000B4C16">
      <w:t>Seite</w:t>
    </w:r>
    <w:r w:rsidR="00110163" w:rsidRPr="000B4C16">
      <w:t xml:space="preserve"> </w:t>
    </w:r>
    <w:r w:rsidR="00581333" w:rsidRPr="000B4C16">
      <w:fldChar w:fldCharType="begin"/>
    </w:r>
    <w:r w:rsidR="00581333" w:rsidRPr="000B4C16">
      <w:instrText xml:space="preserve"> PAGE   \* MERGEFORMAT </w:instrText>
    </w:r>
    <w:r w:rsidR="00581333" w:rsidRPr="000B4C16">
      <w:fldChar w:fldCharType="separate"/>
    </w:r>
    <w:r w:rsidR="000B4C16">
      <w:rPr>
        <w:noProof/>
      </w:rPr>
      <w:t>1</w:t>
    </w:r>
    <w:r w:rsidR="00581333" w:rsidRPr="000B4C16">
      <w:fldChar w:fldCharType="end"/>
    </w:r>
    <w:r w:rsidR="00110163" w:rsidRPr="000B4C16">
      <w:t>/</w:t>
    </w:r>
    <w:r w:rsidR="000B4C16" w:rsidRPr="000B4C16">
      <w:fldChar w:fldCharType="begin"/>
    </w:r>
    <w:r w:rsidR="000B4C16" w:rsidRPr="000B4C16">
      <w:instrText xml:space="preserve"> NUMPAGES   \* MERGEFORMAT </w:instrText>
    </w:r>
    <w:r w:rsidR="000B4C16" w:rsidRPr="000B4C16">
      <w:fldChar w:fldCharType="separate"/>
    </w:r>
    <w:r w:rsidR="000B4C16">
      <w:rPr>
        <w:noProof/>
      </w:rPr>
      <w:t>2</w:t>
    </w:r>
    <w:r w:rsidR="000B4C16" w:rsidRPr="000B4C1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CDA8F" w14:textId="77777777" w:rsidR="0090566D" w:rsidRPr="000B4C16" w:rsidRDefault="00DC5DDC" w:rsidP="00DC5DDC">
    <w:pPr>
      <w:pStyle w:val="Fuzeile"/>
    </w:pPr>
    <w:r w:rsidRPr="000B4C16">
      <w:t>Seite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A3AFC" w14:textId="77777777" w:rsidR="00B64EE6" w:rsidRPr="000B4C16" w:rsidRDefault="00B64EE6" w:rsidP="003913CD">
      <w:pPr>
        <w:spacing w:line="240" w:lineRule="auto"/>
      </w:pPr>
      <w:r w:rsidRPr="000B4C16">
        <w:separator/>
      </w:r>
    </w:p>
  </w:footnote>
  <w:footnote w:type="continuationSeparator" w:id="0">
    <w:p w14:paraId="5E1F737B" w14:textId="77777777" w:rsidR="00B64EE6" w:rsidRPr="000B4C16" w:rsidRDefault="00B64EE6" w:rsidP="003913CD">
      <w:pPr>
        <w:spacing w:line="240" w:lineRule="auto"/>
      </w:pPr>
      <w:r w:rsidRPr="000B4C1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43BDD" w14:textId="77777777" w:rsidR="000B4FE6" w:rsidRPr="000B4C16" w:rsidRDefault="000B4FE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21" w:type="dxa"/>
      <w:tblInd w:w="-113" w:type="dxa"/>
      <w:tblLayout w:type="fixed"/>
      <w:tblCellMar>
        <w:top w:w="153" w:type="dxa"/>
        <w:left w:w="0" w:type="dxa"/>
        <w:right w:w="0" w:type="dxa"/>
      </w:tblCellMar>
      <w:tblLook w:val="04A0" w:firstRow="1" w:lastRow="0" w:firstColumn="1" w:lastColumn="0" w:noHBand="0" w:noVBand="1"/>
    </w:tblPr>
    <w:tblGrid>
      <w:gridCol w:w="5641"/>
      <w:gridCol w:w="1928"/>
      <w:gridCol w:w="2552"/>
    </w:tblGrid>
    <w:tr w:rsidR="005B47A2" w:rsidRPr="000B4C16" w14:paraId="17E9DD6D" w14:textId="77777777" w:rsidTr="009907B0">
      <w:trPr>
        <w:trHeight w:hRule="exact" w:val="567"/>
      </w:trPr>
      <w:tc>
        <w:tcPr>
          <w:tcW w:w="5641" w:type="dxa"/>
          <w:shd w:val="clear" w:color="auto" w:fill="auto"/>
        </w:tcPr>
        <w:p w14:paraId="3D725FA2" w14:textId="77777777" w:rsidR="001D3CE9" w:rsidRPr="000B4C16" w:rsidRDefault="00B64EE6" w:rsidP="00F65330">
          <w:pPr>
            <w:pStyle w:val="1pt"/>
          </w:pPr>
          <w:bookmarkStart w:id="1" w:name="LogoS1"/>
          <w:bookmarkEnd w:id="1"/>
          <w:r w:rsidRPr="000B4C16">
            <w:rPr>
              <w:noProof/>
            </w:rPr>
            <w:drawing>
              <wp:anchor distT="0" distB="0" distL="114300" distR="114300" simplePos="0" relativeHeight="251660288" behindDoc="1" locked="1" layoutInCell="1" allowOverlap="1" wp14:anchorId="356FFF3B" wp14:editId="249F4C1C">
                <wp:simplePos x="0" y="0"/>
                <wp:positionH relativeFrom="page">
                  <wp:posOffset>-1007745</wp:posOffset>
                </wp:positionH>
                <wp:positionV relativeFrom="page">
                  <wp:posOffset>-647700</wp:posOffset>
                </wp:positionV>
                <wp:extent cx="7559749" cy="967563"/>
                <wp:effectExtent l="0" t="0" r="0" b="4445"/>
                <wp:wrapNone/>
                <wp:docPr id="6" name="Oaw.2012100417454460294761.017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59749" cy="967563"/>
                        </a:xfrm>
                        <a:prstGeom prst="rect">
                          <a:avLst/>
                        </a:prstGeom>
                      </pic:spPr>
                    </pic:pic>
                  </a:graphicData>
                </a:graphic>
                <wp14:sizeRelH relativeFrom="margin">
                  <wp14:pctWidth>0</wp14:pctWidth>
                </wp14:sizeRelH>
                <wp14:sizeRelV relativeFrom="margin">
                  <wp14:pctHeight>0</wp14:pctHeight>
                </wp14:sizeRelV>
              </wp:anchor>
            </w:drawing>
          </w:r>
          <w:r w:rsidR="00B21F3C" w:rsidRPr="000B4C16">
            <w:t xml:space="preserve"> </w:t>
          </w:r>
          <w:bookmarkStart w:id="2" w:name="LogoWasserzeichen"/>
        </w:p>
        <w:bookmarkEnd w:id="2"/>
        <w:p w14:paraId="67CBA1D1" w14:textId="77777777" w:rsidR="005B47A2" w:rsidRPr="000B4C16" w:rsidRDefault="005B47A2" w:rsidP="000B6C40">
          <w:pPr>
            <w:pStyle w:val="1pt"/>
          </w:pPr>
        </w:p>
      </w:tc>
      <w:tc>
        <w:tcPr>
          <w:tcW w:w="1928" w:type="dxa"/>
          <w:vMerge w:val="restart"/>
          <w:shd w:val="clear" w:color="auto" w:fill="auto"/>
        </w:tcPr>
        <w:p w14:paraId="0A0BC936" w14:textId="77777777" w:rsidR="005B47A2" w:rsidRPr="000B4C16" w:rsidRDefault="005B47A2" w:rsidP="009000EB">
          <w:pPr>
            <w:pStyle w:val="Kopfzeilefett"/>
          </w:pPr>
        </w:p>
      </w:tc>
      <w:tc>
        <w:tcPr>
          <w:tcW w:w="2552" w:type="dxa"/>
          <w:vMerge w:val="restart"/>
          <w:shd w:val="clear" w:color="auto" w:fill="auto"/>
        </w:tcPr>
        <w:p w14:paraId="0132E0E2" w14:textId="77777777" w:rsidR="005B47A2" w:rsidRPr="000B4C16" w:rsidRDefault="005B47A2" w:rsidP="00B64EE6">
          <w:pPr>
            <w:pStyle w:val="Kopfzeile"/>
          </w:pPr>
        </w:p>
      </w:tc>
    </w:tr>
    <w:tr w:rsidR="005B47A2" w:rsidRPr="000B4C16" w14:paraId="6AEC15AF" w14:textId="77777777" w:rsidTr="009907B0">
      <w:tc>
        <w:tcPr>
          <w:tcW w:w="5641" w:type="dxa"/>
          <w:shd w:val="clear" w:color="auto" w:fill="auto"/>
        </w:tcPr>
        <w:tbl>
          <w:tblPr>
            <w:tblW w:w="0" w:type="auto"/>
            <w:tblInd w:w="113" w:type="dxa"/>
            <w:tblLayout w:type="fixed"/>
            <w:tblCellMar>
              <w:left w:w="0" w:type="dxa"/>
              <w:right w:w="0" w:type="dxa"/>
            </w:tblCellMar>
            <w:tblLook w:val="04A0" w:firstRow="1" w:lastRow="0" w:firstColumn="1" w:lastColumn="0" w:noHBand="0" w:noVBand="1"/>
          </w:tblPr>
          <w:tblGrid>
            <w:gridCol w:w="3688"/>
          </w:tblGrid>
          <w:tr w:rsidR="005B47A2" w:rsidRPr="000B4C16" w14:paraId="154C44FE" w14:textId="77777777" w:rsidTr="009907B0">
            <w:trPr>
              <w:trHeight w:hRule="exact" w:val="1264"/>
            </w:trPr>
            <w:tc>
              <w:tcPr>
                <w:tcW w:w="3688" w:type="dxa"/>
                <w:shd w:val="clear" w:color="auto" w:fill="auto"/>
                <w:vAlign w:val="bottom"/>
              </w:tcPr>
              <w:p w14:paraId="01E04F3B" w14:textId="77777777" w:rsidR="005B47A2" w:rsidRPr="000B4C16" w:rsidRDefault="005B47A2" w:rsidP="00B64EE6">
                <w:pPr>
                  <w:pStyle w:val="Kurzabsender"/>
                  <w:pBdr>
                    <w:bottom w:val="none" w:sz="0" w:space="0" w:color="auto"/>
                  </w:pBdr>
                </w:pPr>
                <w:r w:rsidRPr="000B4C16">
                  <w:tab/>
                </w:r>
              </w:p>
            </w:tc>
          </w:tr>
        </w:tbl>
        <w:p w14:paraId="29FF8919" w14:textId="77777777" w:rsidR="005B47A2" w:rsidRPr="000B4C16" w:rsidRDefault="005B47A2" w:rsidP="009000EB">
          <w:pPr>
            <w:pStyle w:val="1pt"/>
          </w:pPr>
        </w:p>
      </w:tc>
      <w:tc>
        <w:tcPr>
          <w:tcW w:w="1928" w:type="dxa"/>
          <w:vMerge/>
          <w:shd w:val="clear" w:color="auto" w:fill="auto"/>
        </w:tcPr>
        <w:p w14:paraId="4B3B5B7C" w14:textId="77777777" w:rsidR="005B47A2" w:rsidRPr="000B4C16" w:rsidRDefault="005B47A2"/>
      </w:tc>
      <w:tc>
        <w:tcPr>
          <w:tcW w:w="2552" w:type="dxa"/>
          <w:vMerge/>
          <w:shd w:val="clear" w:color="auto" w:fill="auto"/>
        </w:tcPr>
        <w:p w14:paraId="3F318C9C" w14:textId="77777777" w:rsidR="005B47A2" w:rsidRPr="000B4C16" w:rsidRDefault="005B47A2"/>
      </w:tc>
    </w:tr>
  </w:tbl>
  <w:p w14:paraId="7E08D2AE" w14:textId="77777777" w:rsidR="001D3CE9" w:rsidRPr="000B4C16" w:rsidRDefault="001D3CE9" w:rsidP="006F2AEA">
    <w:pPr>
      <w:pStyle w:val="1p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38A7A" w14:textId="77777777" w:rsidR="000B4FE6" w:rsidRPr="000B4C16" w:rsidRDefault="000B4FE6">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7F30E" w14:textId="77777777" w:rsidR="00C47945" w:rsidRPr="00C47945" w:rsidRDefault="00B64EE6" w:rsidP="00C47945">
    <w:pPr>
      <w:pStyle w:val="1pt"/>
      <w:spacing w:line="240" w:lineRule="auto"/>
      <w:rPr>
        <w:sz w:val="32"/>
        <w:szCs w:val="32"/>
      </w:rPr>
    </w:pPr>
    <w:bookmarkStart w:id="5" w:name="LogoSn"/>
    <w:bookmarkEnd w:id="5"/>
    <w:r>
      <w:rPr>
        <w:noProof/>
      </w:rPr>
      <w:drawing>
        <wp:anchor distT="0" distB="0" distL="114300" distR="114300" simplePos="0" relativeHeight="251659264" behindDoc="1" locked="1" layoutInCell="1" allowOverlap="1" wp14:anchorId="4A221B41" wp14:editId="197C6615">
          <wp:simplePos x="0" y="0"/>
          <wp:positionH relativeFrom="page">
            <wp:posOffset>0</wp:posOffset>
          </wp:positionH>
          <wp:positionV relativeFrom="page">
            <wp:posOffset>0</wp:posOffset>
          </wp:positionV>
          <wp:extent cx="7559749" cy="967563"/>
          <wp:effectExtent l="0" t="0" r="0" b="4445"/>
          <wp:wrapNone/>
          <wp:docPr id="3" name="Oaw.2012100410273200663397.021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59749" cy="967563"/>
                  </a:xfrm>
                  <a:prstGeom prst="rect">
                    <a:avLst/>
                  </a:prstGeom>
                </pic:spPr>
              </pic:pic>
            </a:graphicData>
          </a:graphic>
          <wp14:sizeRelH relativeFrom="margin">
            <wp14:pctWidth>0</wp14:pctWidth>
          </wp14:sizeRelH>
          <wp14:sizeRelV relativeFrom="margin">
            <wp14:pctHeight>0</wp14:pctHeight>
          </wp14:sizeRelV>
        </wp:anchor>
      </w:drawing>
    </w:r>
    <w:r w:rsidR="00E46BD6" w:rsidRPr="000B6C40">
      <w:t>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4"/>
    </w:tblGrid>
    <w:tr w:rsidR="00C47945" w:rsidRPr="00C47945" w14:paraId="5E986D3A" w14:textId="77777777" w:rsidTr="00C47945">
      <w:tc>
        <w:tcPr>
          <w:tcW w:w="9494" w:type="dxa"/>
        </w:tcPr>
        <w:p w14:paraId="4E243880" w14:textId="77777777" w:rsidR="00C47945" w:rsidRPr="00C47945" w:rsidRDefault="00C47945" w:rsidP="00C47945">
          <w:pPr>
            <w:pStyle w:val="1pt"/>
            <w:rPr>
              <w:szCs w:val="2"/>
            </w:rPr>
          </w:pPr>
          <w:bookmarkStart w:id="6" w:name="LogoWasserzeichenSn"/>
          <w:r w:rsidRPr="00C47945">
            <w:rPr>
              <w:szCs w:val="2"/>
            </w:rPr>
            <w:t> </w:t>
          </w:r>
          <w:bookmarkEnd w:id="6"/>
          <w:r w:rsidRPr="00C47945">
            <w:rPr>
              <w:szCs w:val="2"/>
            </w:rPr>
            <w:t> </w:t>
          </w:r>
        </w:p>
      </w:tc>
    </w:tr>
  </w:tbl>
  <w:p w14:paraId="18A32509" w14:textId="77777777" w:rsidR="00110163" w:rsidRPr="00C47945" w:rsidRDefault="00110163" w:rsidP="00C47945">
    <w:pPr>
      <w:pStyle w:val="1pt"/>
      <w:spacing w:line="240" w:lineRule="auto"/>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87249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A07E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68A7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7097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88C4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2EC3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827B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2C9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1FA78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BE30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01191"/>
    <w:multiLevelType w:val="multilevel"/>
    <w:tmpl w:val="6EB214FE"/>
    <w:styleLink w:val="AufzhlungPunkte"/>
    <w:lvl w:ilvl="0">
      <w:start w:val="1"/>
      <w:numFmt w:val="bullet"/>
      <w:lvlText w:val=""/>
      <w:lvlJc w:val="left"/>
      <w:pPr>
        <w:ind w:left="213" w:hanging="213"/>
      </w:pPr>
      <w:rPr>
        <w:rFonts w:ascii="Symbol" w:hAnsi="Symbol" w:hint="default"/>
        <w:color w:val="auto"/>
      </w:rPr>
    </w:lvl>
    <w:lvl w:ilvl="1">
      <w:start w:val="1"/>
      <w:numFmt w:val="bullet"/>
      <w:lvlText w:val=""/>
      <w:lvlJc w:val="left"/>
      <w:pPr>
        <w:ind w:left="425" w:hanging="210"/>
      </w:pPr>
      <w:rPr>
        <w:rFonts w:ascii="Symbol" w:hAnsi="Symbol" w:hint="default"/>
        <w:color w:val="auto"/>
      </w:rPr>
    </w:lvl>
    <w:lvl w:ilvl="2">
      <w:start w:val="1"/>
      <w:numFmt w:val="bullet"/>
      <w:lvlText w:val=""/>
      <w:lvlJc w:val="left"/>
      <w:pPr>
        <w:ind w:left="638" w:hanging="213"/>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2784731"/>
    <w:multiLevelType w:val="multilevel"/>
    <w:tmpl w:val="2EA4D368"/>
    <w:styleLink w:val="AufzhlungNummer"/>
    <w:lvl w:ilvl="0">
      <w:start w:val="1"/>
      <w:numFmt w:val="ordinal"/>
      <w:lvlText w:val="%1"/>
      <w:lvlJc w:val="left"/>
      <w:pPr>
        <w:ind w:left="284" w:hanging="284"/>
      </w:pPr>
      <w:rPr>
        <w:rFonts w:hint="default"/>
      </w:rPr>
    </w:lvl>
    <w:lvl w:ilvl="1">
      <w:start w:val="1"/>
      <w:numFmt w:val="ordinal"/>
      <w:lvlText w:val="%2"/>
      <w:lvlJc w:val="left"/>
      <w:pPr>
        <w:ind w:left="425" w:hanging="210"/>
      </w:pPr>
      <w:rPr>
        <w:rFonts w:hint="default"/>
      </w:rPr>
    </w:lvl>
    <w:lvl w:ilvl="2">
      <w:start w:val="1"/>
      <w:numFmt w:val="ordinal"/>
      <w:lvlText w:val="%3"/>
      <w:lvlJc w:val="left"/>
      <w:pPr>
        <w:ind w:left="638" w:hanging="21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22D60F4"/>
    <w:multiLevelType w:val="hybridMultilevel"/>
    <w:tmpl w:val="6FB84A06"/>
    <w:lvl w:ilvl="0" w:tplc="505AF49A">
      <w:start w:val="3"/>
      <w:numFmt w:val="bullet"/>
      <w:lvlText w:val="-"/>
      <w:lvlJc w:val="left"/>
      <w:pPr>
        <w:ind w:left="1770" w:hanging="360"/>
      </w:pPr>
      <w:rPr>
        <w:rFonts w:ascii="Arial" w:eastAsia="Calibri" w:hAnsi="Arial" w:cs="Arial" w:hint="default"/>
      </w:rPr>
    </w:lvl>
    <w:lvl w:ilvl="1" w:tplc="08070003" w:tentative="1">
      <w:start w:val="1"/>
      <w:numFmt w:val="bullet"/>
      <w:lvlText w:val="o"/>
      <w:lvlJc w:val="left"/>
      <w:pPr>
        <w:ind w:left="2490" w:hanging="360"/>
      </w:pPr>
      <w:rPr>
        <w:rFonts w:ascii="Courier New" w:hAnsi="Courier New" w:cs="Courier New" w:hint="default"/>
      </w:rPr>
    </w:lvl>
    <w:lvl w:ilvl="2" w:tplc="08070005" w:tentative="1">
      <w:start w:val="1"/>
      <w:numFmt w:val="bullet"/>
      <w:lvlText w:val=""/>
      <w:lvlJc w:val="left"/>
      <w:pPr>
        <w:ind w:left="3210" w:hanging="360"/>
      </w:pPr>
      <w:rPr>
        <w:rFonts w:ascii="Wingdings" w:hAnsi="Wingdings" w:hint="default"/>
      </w:rPr>
    </w:lvl>
    <w:lvl w:ilvl="3" w:tplc="08070001" w:tentative="1">
      <w:start w:val="1"/>
      <w:numFmt w:val="bullet"/>
      <w:lvlText w:val=""/>
      <w:lvlJc w:val="left"/>
      <w:pPr>
        <w:ind w:left="3930" w:hanging="360"/>
      </w:pPr>
      <w:rPr>
        <w:rFonts w:ascii="Symbol" w:hAnsi="Symbol" w:hint="default"/>
      </w:rPr>
    </w:lvl>
    <w:lvl w:ilvl="4" w:tplc="08070003" w:tentative="1">
      <w:start w:val="1"/>
      <w:numFmt w:val="bullet"/>
      <w:lvlText w:val="o"/>
      <w:lvlJc w:val="left"/>
      <w:pPr>
        <w:ind w:left="4650" w:hanging="360"/>
      </w:pPr>
      <w:rPr>
        <w:rFonts w:ascii="Courier New" w:hAnsi="Courier New" w:cs="Courier New" w:hint="default"/>
      </w:rPr>
    </w:lvl>
    <w:lvl w:ilvl="5" w:tplc="08070005" w:tentative="1">
      <w:start w:val="1"/>
      <w:numFmt w:val="bullet"/>
      <w:lvlText w:val=""/>
      <w:lvlJc w:val="left"/>
      <w:pPr>
        <w:ind w:left="5370" w:hanging="360"/>
      </w:pPr>
      <w:rPr>
        <w:rFonts w:ascii="Wingdings" w:hAnsi="Wingdings" w:hint="default"/>
      </w:rPr>
    </w:lvl>
    <w:lvl w:ilvl="6" w:tplc="08070001" w:tentative="1">
      <w:start w:val="1"/>
      <w:numFmt w:val="bullet"/>
      <w:lvlText w:val=""/>
      <w:lvlJc w:val="left"/>
      <w:pPr>
        <w:ind w:left="6090" w:hanging="360"/>
      </w:pPr>
      <w:rPr>
        <w:rFonts w:ascii="Symbol" w:hAnsi="Symbol" w:hint="default"/>
      </w:rPr>
    </w:lvl>
    <w:lvl w:ilvl="7" w:tplc="08070003" w:tentative="1">
      <w:start w:val="1"/>
      <w:numFmt w:val="bullet"/>
      <w:lvlText w:val="o"/>
      <w:lvlJc w:val="left"/>
      <w:pPr>
        <w:ind w:left="6810" w:hanging="360"/>
      </w:pPr>
      <w:rPr>
        <w:rFonts w:ascii="Courier New" w:hAnsi="Courier New" w:cs="Courier New" w:hint="default"/>
      </w:rPr>
    </w:lvl>
    <w:lvl w:ilvl="8" w:tplc="08070005" w:tentative="1">
      <w:start w:val="1"/>
      <w:numFmt w:val="bullet"/>
      <w:lvlText w:val=""/>
      <w:lvlJc w:val="left"/>
      <w:pPr>
        <w:ind w:left="7530" w:hanging="360"/>
      </w:pPr>
      <w:rPr>
        <w:rFonts w:ascii="Wingdings" w:hAnsi="Wingdings" w:hint="default"/>
      </w:rPr>
    </w:lvl>
  </w:abstractNum>
  <w:abstractNum w:abstractNumId="13" w15:restartNumberingAfterBreak="0">
    <w:nsid w:val="26571301"/>
    <w:multiLevelType w:val="hybridMultilevel"/>
    <w:tmpl w:val="7ECE2A9E"/>
    <w:lvl w:ilvl="0" w:tplc="706AF0E0">
      <w:start w:val="3"/>
      <w:numFmt w:val="bullet"/>
      <w:lvlText w:val="-"/>
      <w:lvlJc w:val="left"/>
      <w:pPr>
        <w:ind w:left="1776" w:hanging="360"/>
      </w:pPr>
      <w:rPr>
        <w:rFonts w:ascii="Arial" w:eastAsia="Calibri" w:hAnsi="Arial" w:cs="Arial" w:hint="default"/>
      </w:rPr>
    </w:lvl>
    <w:lvl w:ilvl="1" w:tplc="08070003" w:tentative="1">
      <w:start w:val="1"/>
      <w:numFmt w:val="bullet"/>
      <w:lvlText w:val="o"/>
      <w:lvlJc w:val="left"/>
      <w:pPr>
        <w:ind w:left="2496" w:hanging="360"/>
      </w:pPr>
      <w:rPr>
        <w:rFonts w:ascii="Courier New" w:hAnsi="Courier New" w:cs="Courier New" w:hint="default"/>
      </w:rPr>
    </w:lvl>
    <w:lvl w:ilvl="2" w:tplc="08070005" w:tentative="1">
      <w:start w:val="1"/>
      <w:numFmt w:val="bullet"/>
      <w:lvlText w:val=""/>
      <w:lvlJc w:val="left"/>
      <w:pPr>
        <w:ind w:left="3216" w:hanging="360"/>
      </w:pPr>
      <w:rPr>
        <w:rFonts w:ascii="Wingdings" w:hAnsi="Wingdings" w:hint="default"/>
      </w:rPr>
    </w:lvl>
    <w:lvl w:ilvl="3" w:tplc="08070001" w:tentative="1">
      <w:start w:val="1"/>
      <w:numFmt w:val="bullet"/>
      <w:lvlText w:val=""/>
      <w:lvlJc w:val="left"/>
      <w:pPr>
        <w:ind w:left="3936" w:hanging="360"/>
      </w:pPr>
      <w:rPr>
        <w:rFonts w:ascii="Symbol" w:hAnsi="Symbol" w:hint="default"/>
      </w:rPr>
    </w:lvl>
    <w:lvl w:ilvl="4" w:tplc="08070003" w:tentative="1">
      <w:start w:val="1"/>
      <w:numFmt w:val="bullet"/>
      <w:lvlText w:val="o"/>
      <w:lvlJc w:val="left"/>
      <w:pPr>
        <w:ind w:left="4656" w:hanging="360"/>
      </w:pPr>
      <w:rPr>
        <w:rFonts w:ascii="Courier New" w:hAnsi="Courier New" w:cs="Courier New" w:hint="default"/>
      </w:rPr>
    </w:lvl>
    <w:lvl w:ilvl="5" w:tplc="08070005" w:tentative="1">
      <w:start w:val="1"/>
      <w:numFmt w:val="bullet"/>
      <w:lvlText w:val=""/>
      <w:lvlJc w:val="left"/>
      <w:pPr>
        <w:ind w:left="5376" w:hanging="360"/>
      </w:pPr>
      <w:rPr>
        <w:rFonts w:ascii="Wingdings" w:hAnsi="Wingdings" w:hint="default"/>
      </w:rPr>
    </w:lvl>
    <w:lvl w:ilvl="6" w:tplc="08070001" w:tentative="1">
      <w:start w:val="1"/>
      <w:numFmt w:val="bullet"/>
      <w:lvlText w:val=""/>
      <w:lvlJc w:val="left"/>
      <w:pPr>
        <w:ind w:left="6096" w:hanging="360"/>
      </w:pPr>
      <w:rPr>
        <w:rFonts w:ascii="Symbol" w:hAnsi="Symbol" w:hint="default"/>
      </w:rPr>
    </w:lvl>
    <w:lvl w:ilvl="7" w:tplc="08070003" w:tentative="1">
      <w:start w:val="1"/>
      <w:numFmt w:val="bullet"/>
      <w:lvlText w:val="o"/>
      <w:lvlJc w:val="left"/>
      <w:pPr>
        <w:ind w:left="6816" w:hanging="360"/>
      </w:pPr>
      <w:rPr>
        <w:rFonts w:ascii="Courier New" w:hAnsi="Courier New" w:cs="Courier New" w:hint="default"/>
      </w:rPr>
    </w:lvl>
    <w:lvl w:ilvl="8" w:tplc="08070005" w:tentative="1">
      <w:start w:val="1"/>
      <w:numFmt w:val="bullet"/>
      <w:lvlText w:val=""/>
      <w:lvlJc w:val="left"/>
      <w:pPr>
        <w:ind w:left="7536" w:hanging="360"/>
      </w:pPr>
      <w:rPr>
        <w:rFonts w:ascii="Wingdings" w:hAnsi="Wingdings" w:hint="default"/>
      </w:rPr>
    </w:lvl>
  </w:abstractNum>
  <w:abstractNum w:abstractNumId="14" w15:restartNumberingAfterBreak="0">
    <w:nsid w:val="29EE380C"/>
    <w:multiLevelType w:val="hybridMultilevel"/>
    <w:tmpl w:val="DD9687DE"/>
    <w:lvl w:ilvl="0" w:tplc="14C639A6">
      <w:start w:val="3"/>
      <w:numFmt w:val="bullet"/>
      <w:lvlText w:val="-"/>
      <w:lvlJc w:val="left"/>
      <w:pPr>
        <w:ind w:left="1068" w:hanging="360"/>
      </w:pPr>
      <w:rPr>
        <w:rFonts w:ascii="Arial" w:eastAsia="Calibri" w:hAnsi="Arial" w:cs="Aria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15" w15:restartNumberingAfterBreak="0">
    <w:nsid w:val="38B523CF"/>
    <w:multiLevelType w:val="multilevel"/>
    <w:tmpl w:val="3E70A604"/>
    <w:lvl w:ilvl="0">
      <w:start w:val="1"/>
      <w:numFmt w:val="decimal"/>
      <w:pStyle w:val="Titel1"/>
      <w:lvlText w:val="%1"/>
      <w:lvlJc w:val="left"/>
      <w:pPr>
        <w:ind w:left="432" w:hanging="432"/>
      </w:pPr>
      <w:rPr>
        <w:rFonts w:hint="default"/>
      </w:rPr>
    </w:lvl>
    <w:lvl w:ilvl="1">
      <w:start w:val="1"/>
      <w:numFmt w:val="decimal"/>
      <w:pStyle w:val="Titel2"/>
      <w:lvlText w:val="%1.%2"/>
      <w:lvlJc w:val="left"/>
      <w:pPr>
        <w:ind w:left="576" w:hanging="576"/>
      </w:pPr>
      <w:rPr>
        <w:rFonts w:hint="default"/>
      </w:rPr>
    </w:lvl>
    <w:lvl w:ilvl="2">
      <w:start w:val="1"/>
      <w:numFmt w:val="decimal"/>
      <w:pStyle w:val="Titel3"/>
      <w:lvlText w:val="%1.%2.%3"/>
      <w:lvlJc w:val="left"/>
      <w:pPr>
        <w:ind w:left="720" w:hanging="720"/>
      </w:pPr>
      <w:rPr>
        <w:rFonts w:hint="default"/>
      </w:rPr>
    </w:lvl>
    <w:lvl w:ilvl="3">
      <w:start w:val="1"/>
      <w:numFmt w:val="decimal"/>
      <w:pStyle w:val="Titel4"/>
      <w:lvlText w:val="%1.%2.%3.%4"/>
      <w:lvlJc w:val="left"/>
      <w:pPr>
        <w:ind w:left="864" w:hanging="864"/>
      </w:pPr>
      <w:rPr>
        <w:rFonts w:hint="default"/>
      </w:rPr>
    </w:lvl>
    <w:lvl w:ilvl="4">
      <w:start w:val="1"/>
      <w:numFmt w:val="decimal"/>
      <w:pStyle w:val="Titel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470C55E8"/>
    <w:multiLevelType w:val="multilevel"/>
    <w:tmpl w:val="00620118"/>
    <w:numStyleLink w:val="AufzhlungStrich"/>
  </w:abstractNum>
  <w:abstractNum w:abstractNumId="17" w15:restartNumberingAfterBreak="0">
    <w:nsid w:val="57E65915"/>
    <w:multiLevelType w:val="multilevel"/>
    <w:tmpl w:val="EA321F66"/>
    <w:numStyleLink w:val="AufzhlungLit"/>
  </w:abstractNum>
  <w:abstractNum w:abstractNumId="18" w15:restartNumberingAfterBreak="0">
    <w:nsid w:val="5AD84DC7"/>
    <w:multiLevelType w:val="multilevel"/>
    <w:tmpl w:val="2EA4D368"/>
    <w:numStyleLink w:val="AufzhlungNummer"/>
  </w:abstractNum>
  <w:abstractNum w:abstractNumId="19" w15:restartNumberingAfterBreak="0">
    <w:nsid w:val="61584104"/>
    <w:multiLevelType w:val="multilevel"/>
    <w:tmpl w:val="EA321F66"/>
    <w:styleLink w:val="AufzhlungLit"/>
    <w:lvl w:ilvl="0">
      <w:start w:val="1"/>
      <w:numFmt w:val="lowerLetter"/>
      <w:lvlText w:val="%1)"/>
      <w:lvlJc w:val="left"/>
      <w:pPr>
        <w:ind w:left="215" w:hanging="215"/>
      </w:pPr>
      <w:rPr>
        <w:rFonts w:hint="default"/>
      </w:rPr>
    </w:lvl>
    <w:lvl w:ilvl="1">
      <w:start w:val="1"/>
      <w:numFmt w:val="lowerLetter"/>
      <w:lvlText w:val="%2)"/>
      <w:lvlJc w:val="left"/>
      <w:pPr>
        <w:ind w:left="425" w:hanging="210"/>
      </w:pPr>
      <w:rPr>
        <w:rFonts w:hint="default"/>
      </w:rPr>
    </w:lvl>
    <w:lvl w:ilvl="2">
      <w:start w:val="1"/>
      <w:numFmt w:val="lowerLetter"/>
      <w:lvlText w:val="%3)"/>
      <w:lvlJc w:val="left"/>
      <w:pPr>
        <w:ind w:left="638" w:hanging="213"/>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0" w15:restartNumberingAfterBreak="0">
    <w:nsid w:val="71BD2841"/>
    <w:multiLevelType w:val="multilevel"/>
    <w:tmpl w:val="00620118"/>
    <w:styleLink w:val="AufzhlungStrich"/>
    <w:lvl w:ilvl="0">
      <w:start w:val="1"/>
      <w:numFmt w:val="bullet"/>
      <w:lvlText w:val=""/>
      <w:lvlJc w:val="left"/>
      <w:pPr>
        <w:ind w:left="215" w:hanging="215"/>
      </w:pPr>
      <w:rPr>
        <w:rFonts w:ascii="Symbol" w:hAnsi="Symbol" w:hint="default"/>
        <w:color w:val="auto"/>
      </w:rPr>
    </w:lvl>
    <w:lvl w:ilvl="1">
      <w:start w:val="1"/>
      <w:numFmt w:val="bullet"/>
      <w:lvlText w:val=""/>
      <w:lvlJc w:val="left"/>
      <w:pPr>
        <w:ind w:left="425" w:hanging="210"/>
      </w:pPr>
      <w:rPr>
        <w:rFonts w:ascii="Symbol" w:hAnsi="Symbol" w:hint="default"/>
        <w:color w:val="auto"/>
      </w:rPr>
    </w:lvl>
    <w:lvl w:ilvl="2">
      <w:start w:val="1"/>
      <w:numFmt w:val="bullet"/>
      <w:lvlText w:val=""/>
      <w:lvlJc w:val="left"/>
      <w:pPr>
        <w:ind w:left="638" w:hanging="213"/>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16"/>
  </w:num>
  <w:num w:numId="3">
    <w:abstractNumId w:val="20"/>
  </w:num>
  <w:num w:numId="4">
    <w:abstractNumId w:val="11"/>
  </w:num>
  <w:num w:numId="5">
    <w:abstractNumId w:val="18"/>
  </w:num>
  <w:num w:numId="6">
    <w:abstractNumId w:val="19"/>
  </w:num>
  <w:num w:numId="7">
    <w:abstractNumId w:val="17"/>
  </w:num>
  <w:num w:numId="8">
    <w:abstractNumId w:val="15"/>
  </w:num>
  <w:num w:numId="9">
    <w:abstractNumId w:val="15"/>
  </w:num>
  <w:num w:numId="10">
    <w:abstractNumId w:val="15"/>
  </w:num>
  <w:num w:numId="11">
    <w:abstractNumId w:val="15"/>
  </w:num>
  <w:num w:numId="12">
    <w:abstractNumId w:val="15"/>
  </w:num>
  <w:num w:numId="13">
    <w:abstractNumId w:val="19"/>
  </w:num>
  <w:num w:numId="14">
    <w:abstractNumId w:val="10"/>
  </w:num>
  <w:num w:numId="15">
    <w:abstractNumId w:val="20"/>
  </w:num>
  <w:num w:numId="16">
    <w:abstractNumId w:val="1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2"/>
  </w:num>
  <w:num w:numId="28">
    <w:abstractNumId w:val="14"/>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ate.Format.Long" w:val="22. November 2016"/>
    <w:docVar w:name="Date.Format.Long.dateValue" w:val="42696"/>
    <w:docVar w:name="OawAttachedTemplate" w:val="MT_Brief.owt"/>
    <w:docVar w:name="OawBuiltInDocProps" w:val="&lt;OawBuiltInDocProps&gt;&lt;default profileUID=&quot;0&quot;&gt;&lt;word&gt;&lt;title&gt;&lt;/title&gt;&lt;subject&gt;&lt;/subject&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fileName&gt;&lt;/fileName&gt;&lt;defaultFilename&gt;&lt;value type=&quot;OawBookmark&quot; name=&quot;Subject&quot;&gt;&lt;separator text=&quot;&quot;&gt;&lt;/separator&gt;&lt;format text=&quot;&quot;&gt;&lt;/format&gt;&lt;/value&gt;&lt;/defaultFilename&gt;&lt;/word&gt;&lt;PDF&gt;&lt;title&gt;&lt;/title&gt;&lt;subject&gt;&lt;/subject&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fileName&gt;&lt;/fileName&gt;&lt;defaultFilename&gt;&lt;value type=&quot;OawBookmark&quot; name=&quot;Subject&quot;&gt;&lt;separator text=&quot;&quot;&gt;&lt;/separator&gt;&lt;format text=&quot;&quot;&gt;&lt;/format&gt;&lt;/value&gt;&lt;/defaultFilename&gt;&lt;/PDF&gt;&lt;/default&gt;&lt;/OawBuiltInDocProps&gt;_x000d_"/>
    <w:docVar w:name="OawCreatedWithOfficeatworkVersion" w:val="4.2 (4.2.2532)"/>
    <w:docVar w:name="OawCreatedWithProjectID" w:val="arch"/>
    <w:docVar w:name="OawCreatedWithProjectVersion" w:val="24"/>
    <w:docVar w:name="OawDate.Manual" w:val="&lt;document&gt;&lt;OawDateManual name=&quot;Date.Format.Long&quot;&gt;&lt;profile type=&quot;default&quot; UID=&quot;&quot; sameAsDefault=&quot;0&quot;&gt;&lt;format UID=&quot;2012100414293354802745&quot; type=&quot;6&quot; defaultValue=&quot;%OawCreationDate%&quot; dateFormat=&quot;Date.Format.Long&quot;/&gt;&lt;/profile&gt;&lt;/OawDateManual&gt;&lt;/document&gt;"/>
    <w:docVar w:name="oawDefinitionTmpl" w:val="&lt;document&gt;&lt;OawDocProperty name=&quot;Organisation.DepartementZeile1&quot;&gt;&lt;profile type=&quot;default&quot; UID=&quot;&quot; sameAsDefault=&quot;0&quot;&gt;&lt;documentProperty UID=&quot;2002122011014149059130932&quot; dataSourceUID=&quot;prj.2003050916522158373536&quot;/&gt;&lt;type type=&quot;OawDatabase&quot;&gt;&lt;OawDatabase table=&quot;Data&quot; field=&quot;DepartementZeile1&quot;/&gt;&lt;/type&gt;&lt;/profile&gt;&lt;/OawDocProperty&gt;_x000d__x0009_&lt;OawDocProperty name=&quot;Organisation.DepartementZeile2&quot;&gt;&lt;profile type=&quot;default&quot; UID=&quot;&quot; sameAsDefault=&quot;0&quot;&gt;&lt;documentProperty UID=&quot;2002122011014149059130932&quot; dataSourceUID=&quot;prj.2003050916522158373536&quot;/&gt;&lt;type type=&quot;OawDatabase&quot;&gt;&lt;OawDatabase table=&quot;Data&quot; field=&quot;DepartementZeile2&quot;/&gt;&lt;/type&gt;&lt;/profile&gt;&lt;/OawDocProperty&gt;_x000d__x0009_&lt;OawDocProperty name=&quot;Organisation.DepartementZeile3&quot;&gt;&lt;profile type=&quot;default&quot; UID=&quot;&quot; sameAsDefault=&quot;0&quot;&gt;&lt;documentProperty UID=&quot;2002122011014149059130932&quot; dataSourceUID=&quot;prj.2003050916522158373536&quot;/&gt;&lt;type type=&quot;OawDatabase&quot;&gt;&lt;OawDatabase table=&quot;Data&quot; field=&quot;DepartementZeile3&quot;/&gt;&lt;/type&gt;&lt;/profile&gt;&lt;/OawDocProperty&gt;_x000d__x0009_&lt;OawDocProperty name=&quot;Organisation.DepartementKomplett&quot;&gt;&lt;profile type=&quot;default&quot; UID=&quot;&quot; sameAsDefault=&quot;0&quot;&gt;&lt;documentProperty UID=&quot;2002122011014149059130932&quot; dataSourceUID=&quot;prj.2003050916522158373536&quot;/&gt;&lt;type type=&quot;OawDatabase&quot;&gt;&lt;OawDatabase table=&quot;Data&quot; field=&quot;DepartementKomplett&quot;/&gt;&lt;/type&gt;&lt;/profile&gt;&lt;/OawDocProperty&gt;_x000d__x0009_&lt;OawDocProperty name=&quot;Organisation.AmtKomplett&quot;&gt;&lt;profile type=&quot;default&quot; UID=&quot;&quot; sameAsDefault=&quot;0&quot;&gt;&lt;documentProperty UID=&quot;2002122011014149059130932&quot; dataSourceUID=&quot;prj.2003050916522158373536&quot;/&gt;&lt;type type=&quot;OawDatabase&quot;&gt;&lt;OawDatabase table=&quot;Data&quot; field=&quot;AmtKomplett&quot;/&gt;&lt;/type&gt;&lt;/profile&gt;&lt;/OawDocProperty&gt;_x000d__x0009_&lt;OawDocProperty name=&quot;Organisation.AmtZeile1&quot;&gt;&lt;profile type=&quot;default&quot; UID=&quot;&quot; sameAsDefault=&quot;0&quot;&gt;&lt;documentProperty UID=&quot;2002122011014149059130932&quot; dataSourceUID=&quot;prj.2003050916522158373536&quot;/&gt;&lt;type type=&quot;OawDatabase&quot;&gt;&lt;OawDatabase table=&quot;Data&quot; field=&quot;AmtZeile1&quot;/&gt;&lt;/type&gt;&lt;/profile&gt;&lt;/OawDocProperty&gt;_x000d__x0009_&lt;OawDocProperty name=&quot;Organisation.AmtZeile2&quot;&gt;&lt;profile type=&quot;default&quot; UID=&quot;&quot; sameAsDefault=&quot;0&quot;&gt;&lt;documentProperty UID=&quot;2002122011014149059130932&quot; dataSourceUID=&quot;prj.2003050916522158373536&quot;/&gt;&lt;type type=&quot;OawDatabase&quot;&gt;&lt;OawDatabase table=&quot;Data&quot; field=&quot;AmtZeile2&quot;/&gt;&lt;/type&gt;&lt;/profile&gt;&lt;/OawDocProperty&gt;_x000d__x0009_&lt;OawDocProperty name=&quot;Organisation.AmtZeile3&quot;&gt;&lt;profile type=&quot;default&quot; UID=&quot;&quot; sameAsDefault=&quot;0&quot;&gt;&lt;documentProperty UID=&quot;2002122011014149059130932&quot; dataSourceUID=&quot;prj.2003050916522158373536&quot;/&gt;&lt;type type=&quot;OawDatabase&quot;&gt;&lt;OawDatabase table=&quot;Data&quot; field=&quot;AmtZeile3&quot;/&gt;&lt;/type&gt;&lt;/profile&gt;&lt;/OawDocProperty&gt;_x000d__x0009_&lt;OawDocProperty name=&quot;Organisation.AmtZeile1&quot;&gt;&lt;profile type=&quot;default&quot; UID=&quot;&quot; sameAsDefault=&quot;0&quot;&gt;&lt;/profile&gt;&lt;/OawDocProperty&gt;_x000d__x0009_&lt;OawDocProperty name=&quot;Organisation.FachstelleZeile1&quot;&gt;&lt;profile type=&quot;default&quot; UID=&quot;&quot; sameAsDefault=&quot;0&quot;&gt;&lt;documentProperty UID=&quot;2002122011014149059130932&quot; dataSourceUID=&quot;prj.2003050916522158373536&quot;/&gt;&lt;type type=&quot;OawDatabase&quot;&gt;&lt;OawDatabase table=&quot;Data&quot; field=&quot;FachstelleZeile1&quot;/&gt;&lt;/type&gt;&lt;/profile&gt;&lt;/OawDocProperty&gt;_x000d__x0009_&lt;OawDocProperty name=&quot;Organisation.FachstelleZeile2&quot;&gt;&lt;profile type=&quot;default&quot; UID=&quot;&quot; sameAsDefault=&quot;0&quot;&gt;&lt;documentProperty UID=&quot;2002122011014149059130932&quot; dataSourceUID=&quot;prj.2003050916522158373536&quot;/&gt;&lt;type type=&quot;OawDatabase&quot;&gt;&lt;OawDatabase table=&quot;Data&quot; field=&quot;FachstelleZeile2&quot;/&gt;&lt;/type&gt;&lt;/profile&gt;&lt;/OawDocProperty&gt;_x000d__x0009_&lt;OawDocProperty name=&quot;Organisation.FachstelleZeile3&quot;&gt;&lt;profile type=&quot;default&quot; UID=&quot;&quot; sameAsDefault=&quot;0&quot;&gt;&lt;documentProperty UID=&quot;2002122011014149059130932&quot; dataSourceUID=&quot;prj.2003050916522158373536&quot;/&gt;&lt;type type=&quot;OawDatabase&quot;&gt;&lt;OawDatabase table=&quot;Data&quot; field=&quot;FachstelleZeile3&quot;/&gt;&lt;/type&gt;&lt;/profile&gt;&lt;/OawDocProperty&gt;_x000d__x0009_&lt;OawDocProperty name=&quot;Organisation.FachstelleZeile1&quot;&gt;&lt;profile type=&quot;default&quot; UID=&quot;&quot; sameAsDefault=&quot;0&quot;&gt;&lt;/profile&gt;&lt;/OawDocProperty&gt;_x000d__x0009_&lt;OawDocProperty name=&quot;Organisation.Adresszeile1&quot;&gt;&lt;profile type=&quot;default&quot; UID=&quot;&quot; sameAsDefault=&quot;0&quot;&gt;&lt;documentProperty UID=&quot;2002122011014149059130932&quot; dataSourceUID=&quot;prj.2003050916522158373536&quot;/&gt;&lt;type type=&quot;OawDatabase&quot;&gt;&lt;OawDatabase table=&quot;Data&quot; field=&quot;Adresszeile1&quot;/&gt;&lt;/type&gt;&lt;/profile&gt;&lt;/OawDocProperty&gt;_x000d__x0009_&lt;OawDocProperty name=&quot;Organisation.Adresszeile2&quot;&gt;&lt;profile type=&quot;default&quot; UID=&quot;&quot; sameAsDefault=&quot;0&quot;&gt;&lt;documentProperty UID=&quot;2002122011014149059130932&quot; dataSourceUID=&quot;prj.2003050916522158373536&quot;/&gt;&lt;type type=&quot;OawDatabase&quot;&gt;&lt;OawDatabase table=&quot;Data&quot; field=&quot;Adresszeile2&quot;/&gt;&lt;/type&gt;&lt;/profile&gt;&lt;/OawDocProperty&gt;_x000d__x0009_&lt;OawDocProperty name=&quot;Organisation.Adresszeile3&quot;&gt;&lt;profile type=&quot;default&quot; UID=&quot;&quot; sameAsDefault=&quot;0&quot;&gt;&lt;documentProperty UID=&quot;2002122011014149059130932&quot; dataSourceUID=&quot;prj.2003050916522158373536&quot;/&gt;&lt;type type=&quot;OawDatabase&quot;&gt;&lt;OawDatabase table=&quot;Data&quot; field=&quot;Adresszeile3&quot;/&gt;&lt;/type&gt;&lt;/profile&gt;&lt;/OawDocProperty&gt;_x000d__x0009_&lt;OawDocProperty name=&quot;Organisation.Adresszeile4&quot;&gt;&lt;profile type=&quot;default&quot; UID=&quot;&quot; sameAsDefault=&quot;0&quot;&gt;&lt;documentProperty UID=&quot;2002122011014149059130932&quot; dataSourceUID=&quot;prj.2003050916522158373536&quot;/&gt;&lt;type type=&quot;OawDatabase&quot;&gt;&lt;OawDatabase table=&quot;Data&quot; field=&quot;Adresszeile4&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PLZ&quot;&gt;&lt;profile type=&quot;default&quot; UID=&quot;&quot; sameAsDefault=&quot;0&quot;&gt;&lt;documentProperty UID=&quot;2002122011014149059130932&quot; dataSourceUID=&quot;prj.2003050916522158373536&quot;/&gt;&lt;type type=&quot;OawDatabase&quot;&gt;&lt;OawDatabase table=&quot;Data&quot; field=&quot;PLZ&quot;/&gt;&lt;/type&gt;&lt;/profile&gt;&lt;/OawDocProperty&gt;_x000d__x0009_&lt;OawDocProperty name=&quot;Organisation.Ort&quot;&gt;&lt;profile type=&quot;default&quot; UID=&quot;&quot; sameAsDefault=&quot;0&quot;&gt;&lt;documentProperty UID=&quot;2002122011014149059130932&quot; dataSourceUID=&quot;prj.2003050916522158373536&quot;/&gt;&lt;type type=&quot;OawDatabase&quot;&gt;&lt;OawDatabase table=&quot;Data&quot; field=&quot;Ort&quot;/&gt;&lt;/type&gt;&lt;/profile&gt;&lt;/OawDocProperty&gt;_x000d__x0009_&lt;OawDocProperty name=&quot;Contactperson.Title&quot;&gt;&lt;profile type=&quot;default&quot; UID=&quot;&quot; sameAsDefault=&quot;0&quot;&gt;&lt;documentProperty UID=&quot;200212191811121321310321301031x&quot; dataSourceUID=&quot;prj.2003041709434161414032&quot;/&gt;&lt;type type=&quot;OawDatabase&quot;&gt;&lt;OawDatabase table=&quot;Data&quot; field=&quot;Title&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ContactpersonFunction.Description&quot;&gt;&lt;profile type=&quot;default&quot; UID=&quot;&quot; sameAsDefault=&quot;0&quot;&gt;&lt;documentProperty UID=&quot;2012100312282905492617&quot; dataSourceUID=&quot;prj.201210021469701677323&quot;/&gt;&lt;type type=&quot;OawDatabase&quot;&gt;&lt;OawDatabase table=&quot;Data&quot; field=&quot;Description&quot;/&gt;&lt;/type&gt;&lt;/profile&gt;&lt;/OawDocProperty&gt;_x000d__x0009_&lt;OawDocProperty name=&quot;ContactpersonFunction.Description2&quot;&gt;&lt;profile type=&quot;default&quot; UID=&quot;&quot; sameAsDefault=&quot;0&quot;&gt;&lt;documentProperty UID=&quot;2012100312282905492617&quot; dataSourceUID=&quot;prj.201210021469701677323&quot;/&gt;&lt;type type=&quot;OawDatabase&quot;&gt;&lt;OawDatabase table=&quot;Data&quot; field=&quot;Description2&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Picture name=&quot;Organisation.EmblemColorN&quot;&gt;&lt;profile type=&quot;default&quot; UID=&quot;&quot; sameAsDefault=&quot;0&quot;&gt;&lt;format UID=&quot;2012100410273200663397&quot; top=&quot;0&quot; left=&quot;0&quot; relativeHorizontalPosition=&quot;1&quot; relativeVerticalPosition=&quot;1&quot; horizontalAdjustment=&quot;0&quot; verticalAdjustment=&quot;0&quot; anchorBookmark=&quot;LogoSn&quot; inlineAnchorBookmark=&quot;&quot;/&gt;&lt;documentProperty UID=&quot;2002122011014149059130932&quot; dataSourceUID=&quot;prj.2003050916522158373536&quot;/&gt;&lt;type type=&quot;OawDatabase&quot;&gt;&lt;OawDatabase table=&quot;Data&quot; field=&quot;EmblemColorN&quot;/&gt;&lt;/type&gt;&lt;/profile&gt;&lt;profile type=&quot;print&quot; UID=&quot;2012100310258892227113&quot; sameAsDefault=&quot;0&quot;&gt;&lt;documentProperty UID=&quot;2002122011014149059130932&quot; dataSourceUID=&quot;prj.2003050916522158373536&quot;/&gt;&lt;type type=&quot;OawDatabase&quot;&gt;&lt;OawDatabase table=&quot;Data&quot; field=&quot;EmblemBWN&quot;/&gt;&lt;/type&gt;&lt;/profile&gt;&lt;profile type=&quot;print&quot; UID=&quot;2012100310258892233394&quot; sameAsDefault=&quot;0&quot;&gt;&lt;documentProperty UID=&quot;2002122011014149059130932&quot; dataSourceUID=&quot;prj.2003050916522158373536&quot;/&gt;&lt;type type=&quot;OawDatabase&quot;&gt;&lt;OawDatabase table=&quot;Data&quot; field=&quot;EmblemBWN&quot;/&gt;&lt;/type&gt;&lt;/profile&gt;&lt;profile type=&quot;print&quot; UID=&quot;2012100310258892233533&quot; sameAsDefault=&quot;0&quot;&gt;&lt;documentProperty UID=&quot;2002122011014149059130932&quot; dataSourceUID=&quot;prj.2003050916522158373536&quot;/&gt;&lt;type type=&quot;OawDatabase&quot;&gt;&lt;OawDatabase table=&quot;Data&quot; field=&quot;EmblemColorN&quot;/&gt;&lt;/type&gt;&lt;/profile&gt;&lt;profile type=&quot;print&quot; UID=&quot;2012100310258892233669&quot; sameAsDefault=&quot;0&quot;&gt;&lt;documentProperty UID=&quot;2002122011014149059130932&quot; dataSourceUID=&quot;prj.2003050916522158373536&quot;/&gt;&lt;type type=&quot;OawDatabase&quot;&gt;&lt;OawDatabase table=&quot;Data&quot; field=&quot;EmblemColorN&quot;/&gt;&lt;/type&gt;&lt;/profile&gt;&lt;profile type=&quot;print&quot; UID=&quot;2012100310258892233802&quot; sameAsDefault=&quot;-1&quot;&gt;&lt;/profile&gt;&lt;profile type=&quot;print&quot; UID=&quot;2012100310258892233890&quot; sameAsDefault=&quot;-1&quot;&gt;&lt;/profile&gt;&lt;profile type=&quot;send&quot; UID=&quot;2003010711200895123470110&quot; sameAsDefault=&quot;-1&quot;&gt;&lt;/profile&gt;&lt;profile type=&quot;send&quot; UID=&quot;2006120514175878093883&quot; sameAsDefault=&quot;-1&quot;&gt;&lt;/profile&gt;&lt;profile type=&quot;save&quot; UID=&quot;2004062216425255253277&quot; sameAsDefault=&quot;-1&quot;&gt;&lt;/profile&gt;&lt;profile type=&quot;save&quot; UID=&quot;2006120514401556040061&quot; sameAsDefault=&quot;-1&quot;&gt;&lt;/profile&gt;&lt;profile type=&quot;send&quot; UID=&quot;201210221785709484544&quot; sameAsDefault=&quot;-1&quot;&gt;&lt;/profile&gt;&lt;/OawPicture&gt;_x000d__x0009_&lt;OawDocProperty name=&quot;Organisation.Ort&quot;&gt;&lt;profile type=&quot;default&quot; UID=&quot;&quot; sameAsDefault=&quot;0&quot;&gt;&lt;/profile&gt;&lt;/OawDocProperty&gt;_x000d__x0009_&lt;OawDateManual name=&quot;Date.Format.Long&quot;&gt;&lt;profile type=&quot;default&quot; UID=&quot;&quot; sameAsDefault=&quot;0&quot;&gt;&lt;format UID=&quot;2012100414293354802745&quot; type=&quot;6&quot; defaultValue=&quot;%OawCreationDate%&quot; dateFormat=&quot;Date.Format.Long&quot;/&gt;&lt;/profile&gt;&lt;/OawDateManual&gt;_x000d__x0009_&lt;OawDocProperty name=&quot;Auth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Anchor name=&quot;LogoSn&quot;&gt;&lt;profile type=&quot;default&quot; UID=&quot;&quot; sameAsDefault=&quot;0&quot;&gt;&lt;/profile&gt;&lt;/OawAnchor&gt;_x000d__x0009_&lt;OawBookmark name=&quot;RecipientFormattedFullAddress&quot;&gt;&lt;profile type=&quot;default&quot; UID=&quot;&quot; sameAsDefault=&quot;0&quot;&gt;&lt;documentProperty UID=&quot;2003080714212273705547&quot; dataSourceUID=&quot;prj.2004031513484256983218&quot;/&gt;&lt;type type=&quot;OawRecipient&quot;&gt;&lt;OawRecipient table=&quot;Data&quot; field=&quot;FormattedFullAddress&quot;/&gt;&lt;/type&gt;&lt;/profile&gt;&lt;/OawBookmark&gt;_x000d__x0009_&lt;OawBookmark name=&quot;Subject&quot;&gt;&lt;profile type=&quot;default&quot; UID=&quot;&quot; sameAsDefault=&quot;0&quot;&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Bookmark name=&quot;Text&quot;&gt;&lt;profile type=&quot;default&quot; UID=&quot;&quot; sameAsDefault=&quot;0&quot;&gt;&lt;/profile&gt;&lt;/OawBookmark&gt;_x000d__x0009_&lt;OawAnchor name=&quot;Signature1&quot;&gt;&lt;profile type=&quot;default&quot; UID=&quot;&quot; sameAsDefault=&quot;0&quot;&gt;&lt;/profile&gt;&lt;/OawAnchor&gt;_x000d__x0009_&lt;OawAnchor name=&quot;Signature2&quot;&gt;&lt;profile type=&quot;default&quot; UID=&quot;&quot; sameAsDefault=&quot;0&quot;&gt;&lt;/profile&gt;&lt;/OawAnchor&gt;_x000d__x0009_&lt;OawDocProperty name=&quot;Signature1.Title&quot;&gt;&lt;profile type=&quot;default&quot; UID=&quot;&quot; sameAsDefault=&quot;0&quot;&gt;&lt;documentProperty UID=&quot;2002122010583847234010578&quot; dataSourceUID=&quot;prj.2003041709434161414032&quot;/&gt;&lt;type type=&quot;OawDatabase&quot;&gt;&lt;OawDatabase table=&quot;Data&quot; field=&quot;Title&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2.Title&quot;&gt;&lt;profile type=&quot;default&quot; UID=&quot;&quot; sameAsDefault=&quot;0&quot;&gt;&lt;documentProperty UID=&quot;2003061115381095709037&quot; dataSourceUID=&quot;prj.2003041709434161414032&quot;/&gt;&lt;type type=&quot;OawDatabase&quot;&gt;&lt;OawDatabase table=&quot;Data&quot; field=&quot;Title&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Bookmark name=&quot;Enclosures&quot;&gt;&lt;profile type=&quot;default&quot; UID=&quot;&quot; sameAsDefault=&quot;0&quot;&gt;&lt;/profile&gt;&lt;/OawBookmark&gt;_x000d__x0009_&lt;OawPicture name=&quot;Unbenannt&quot;&gt;&lt;profile type=&quot;default&quot; UID=&quot;&quot; sameAsDefault=&quot;0&quot;&gt;&lt;format UID=&quot;2012100416501409995393&quot; top=&quot;0&quot; left=&quot;0&quot; relativeHorizontalPosition=&quot;0&quot; relativeVerticalPosition=&quot;2&quot; horizontalAdjustment=&quot;0&quot; verticalAdjustment=&quot;0&quot; anchorBookmark=&quot;Signature1&quot; inlineAnchorBookmark=&quot;&quot;/&gt;&lt;/profile&gt;&lt;profile type=&quot;print&quot; UID=&quot;2012100310258892227113&quot; sameAsDefault=&quot;-1&quot;&gt;&lt;/profile&gt;&lt;profile type=&quot;print&quot; UID=&quot;2012100310258892233394&quot; sameAsDefault=&quot;0&quot;&gt;&lt;documentProperty UID=&quot;2002122010583847234010578&quot; dataSourceUID=&quot;prj.2003041709434161414032&quot;/&gt;&lt;type type=&quot;OawDatabase&quot;&gt;&lt;OawDatabase table=&quot;Data&quot; field=&quot;Signature&quot;/&gt;&lt;/type&gt;&lt;/profile&gt;&lt;profile type=&quot;print&quot; UID=&quot;2012100310258892233533&quot; sameAsDefault=&quot;-1&quot;&gt;&lt;/profile&gt;&lt;profile type=&quot;print&quot; UID=&quot;2012100310258892233669&quot; sameAsDefault=&quot;0&quot;&gt;&lt;documentProperty UID=&quot;2002122010583847234010578&quot; dataSourceUID=&quot;prj.2003041709434161414032&quot;/&gt;&lt;type type=&quot;OawDatabase&quot;&gt;&lt;OawDatabase table=&quot;Data&quot; field=&quot;Signature&quot;/&gt;&lt;/type&gt;&lt;/profile&gt;&lt;profile type=&quot;print&quot; UID=&quot;2012100310258892233802&quot; sameAsDefault=&quot;-1&quot;&gt;&lt;/profile&gt;&lt;profile type=&quot;print&quot; UID=&quot;2012100310258892233890&quot; sameAsDefault=&quot;0&quot;&gt;&lt;documentProperty UID=&quot;2002122010583847234010578&quot; dataSourceUID=&quot;prj.2003041709434161414032&quot;/&gt;&lt;type type=&quot;OawDatabase&quot;&gt;&lt;OawDatabase table=&quot;Data&quot; field=&quot;Signature&quot;/&gt;&lt;/type&gt;&lt;/profile&gt;&lt;profile type=&quot;send&quot; UID=&quot;2003010711200895123470110&quot; sameAsDefault=&quot;-1&quot;&gt;&lt;/profile&gt;&lt;profile type=&quot;send&quot; UID=&quot;2006120514175878093883&quot; sameAsDefault=&quot;0&quot;&gt;&lt;documentProperty UID=&quot;2002122010583847234010578&quot; dataSourceUID=&quot;prj.2003041709434161414032&quot;/&gt;&lt;type type=&quot;OawDatabase&quot;&gt;&lt;OawDatabase table=&quot;Data&quot; field=&quot;Signature&quot;/&gt;&lt;/type&gt;&lt;/profile&gt;&lt;profile type=&quot;save&quot; UID=&quot;2004062216425255253277&quot; sameAsDefault=&quot;-1&quot;&gt;&lt;/profile&gt;&lt;profile type=&quot;save&quot; UID=&quot;2006120514401556040061&quot; sameAsDefault=&quot;0&quot;&gt;&lt;documentProperty UID=&quot;2002122010583847234010578&quot; dataSourceUID=&quot;prj.2003041709434161414032&quot;/&gt;&lt;type type=&quot;OawDatabase&quot;&gt;&lt;OawDatabase table=&quot;Data&quot; field=&quot;Signature&quot;/&gt;&lt;/type&gt;&lt;/profile&gt;&lt;/OawPicture&gt;_x000d__x0009_&lt;OawPicture name=&quot;Unbenannt1&quot;&gt;&lt;profile type=&quot;default&quot; UID=&quot;&quot; sameAsDefault=&quot;0&quot;&gt;&lt;format UID=&quot;2012100416533043703206&quot; top=&quot;0&quot; left=&quot;0&quot; relativeHorizontalPosition=&quot;0&quot; relativeVerticalPosition=&quot;2&quot; horizontalAdjustment=&quot;0&quot; verticalAdjustment=&quot;0&quot; anchorBookmark=&quot;Signature2&quot; inlineAnchorBookmark=&quot;&quot;/&gt;&lt;/profile&gt;&lt;profile type=&quot;print&quot; UID=&quot;2012100310258892227113&quot; sameAsDefault=&quot;-1&quot;&gt;&lt;/profile&gt;&lt;profile type=&quot;print&quot; UID=&quot;2012100310258892233394&quot; sameAsDefault=&quot;0&quot;&gt;&lt;documentProperty UID=&quot;2003061115381095709037&quot; dataSourceUID=&quot;prj.2003041709434161414032&quot;/&gt;&lt;type type=&quot;OawDatabase&quot;&gt;&lt;OawDatabase table=&quot;Data&quot; field=&quot;Signature&quot;/&gt;&lt;/type&gt;&lt;/profile&gt;&lt;profile type=&quot;print&quot; UID=&quot;2012100310258892233533&quot; sameAsDefault=&quot;-1&quot;&gt;&lt;/profile&gt;&lt;profile type=&quot;print&quot; UID=&quot;2012100310258892233669&quot; sameAsDefault=&quot;0&quot;&gt;&lt;documentProperty UID=&quot;2003061115381095709037&quot; dataSourceUID=&quot;prj.2003041709434161414032&quot;/&gt;&lt;type type=&quot;OawDatabase&quot;&gt;&lt;OawDatabase table=&quot;Data&quot; field=&quot;Signature&quot;/&gt;&lt;/type&gt;&lt;/profile&gt;&lt;profile type=&quot;print&quot; UID=&quot;2012100310258892233802&quot; sameAsDefault=&quot;-1&quot;&gt;&lt;/profile&gt;&lt;profile type=&quot;print&quot; UID=&quot;2012100310258892233890&quot; sameAsDefault=&quot;0&quot;&gt;&lt;documentProperty UID=&quot;2003061115381095709037&quot; dataSourceUID=&quot;prj.2003041709434161414032&quot;/&gt;&lt;type type=&quot;OawDatabase&quot;&gt;&lt;OawDatabase table=&quot;Data&quot; field=&quot;Signature&quot;/&gt;&lt;/type&gt;&lt;/profile&gt;&lt;profile type=&quot;send&quot; UID=&quot;2003010711200895123470110&quot; sameAsDefault=&quot;-1&quot;&gt;&lt;/profile&gt;&lt;profile type=&quot;send&quot; UID=&quot;2006120514175878093883&quot; sameAsDefault=&quot;0&quot;&gt;&lt;documentProperty UID=&quot;2003061115381095709037&quot; dataSourceUID=&quot;prj.2003041709434161414032&quot;/&gt;&lt;type type=&quot;OawDatabase&quot;&gt;&lt;OawDatabase table=&quot;Data&quot; field=&quot;Signature&quot;/&gt;&lt;/type&gt;&lt;/profile&gt;&lt;profile type=&quot;save&quot; UID=&quot;2004062216425255253277&quot; sameAsDefault=&quot;-1&quot;&gt;&lt;/profile&gt;&lt;profile type=&quot;save&quot; UID=&quot;2006120514401556040061&quot; sameAsDefault=&quot;0&quot;&gt;&lt;documentProperty UID=&quot;2003061115381095709037&quot; dataSourceUID=&quot;prj.2003041709434161414032&quot;/&gt;&lt;type type=&quot;OawDatabase&quot;&gt;&lt;OawDatabase table=&quot;Data&quot; field=&quot;Signature&quot;/&gt;&lt;/type&gt;&lt;/profile&gt;&lt;/OawPicture&gt;_x000d__x0009_&lt;OawPicture name=&quot;Organisation.EmblemColor&quot;&gt;&lt;profile type=&quot;default&quot; UID=&quot;&quot; sameAsDefault=&quot;0&quot;&gt;&lt;format UID=&quot;2012100417454460294761&quot; top=&quot;-180&quot; left=&quot;-280&quot; relativeHorizontalPosition=&quot;1&quot; relativeVerticalPosition=&quot;1&quot; horizontalAdjustment=&quot;0&quot; verticalAdjustment=&quot;0&quot; anchorBookmark=&quot;LogoS1&quot; inlineAnchorBookmark=&quot;&quot;/&gt;&lt;documentProperty UID=&quot;2002122011014149059130932&quot; dataSourceUID=&quot;prj.2003050916522158373536&quot;/&gt;&lt;type type=&quot;OawDatabase&quot;&gt;&lt;OawDatabase table=&quot;Data&quot; field=&quot;EmblemColor&quot;/&gt;&lt;/type&gt;&lt;/profile&gt;&lt;profile type=&quot;print&quot; UID=&quot;2012100310258892227113&quot; sameAsDefault=&quot;0&quot;&gt;&lt;documentProperty UID=&quot;2002122011014149059130932&quot; dataSourceUID=&quot;prj.2003050916522158373536&quot;/&gt;&lt;type type=&quot;OawDatabase&quot;&gt;&lt;OawDatabase table=&quot;Data&quot; field=&quot;EmblemBW&quot;/&gt;&lt;/type&gt;&lt;/profile&gt;&lt;profile type=&quot;print&quot; UID=&quot;2012100310258892233394&quot; sameAsDefault=&quot;0&quot;&gt;&lt;documentProperty UID=&quot;2002122011014149059130932&quot; dataSourceUID=&quot;prj.2003050916522158373536&quot;/&gt;&lt;type type=&quot;OawDatabase&quot;&gt;&lt;OawDatabase table=&quot;Data&quot; field=&quot;EmblemBW&quot;/&gt;&lt;/type&gt;&lt;/profile&gt;&lt;profile type=&quot;print&quot; UID=&quot;2012100310258892233533&quot; sameAsDefault=&quot;0&quot;&gt;&lt;documentProperty UID=&quot;2002122011014149059130932&quot; dataSourceUID=&quot;prj.2003050916522158373536&quot;/&gt;&lt;type type=&quot;OawDatabase&quot;&gt;&lt;OawDatabase table=&quot;Data&quot; field=&quot;EmblemColor&quot;/&gt;&lt;/type&gt;&lt;/profile&gt;&lt;profile type=&quot;print&quot; UID=&quot;2012100310258892233669&quot; sameAsDefault=&quot;0&quot;&gt;&lt;documentProperty UID=&quot;2002122011014149059130932&quot; dataSourceUID=&quot;prj.2003050916522158373536&quot;/&gt;&lt;type type=&quot;OawDatabase&quot;&gt;&lt;OawDatabase table=&quot;Data&quot; field=&quot;EmblemColor&quot;/&gt;&lt;/type&gt;&lt;/profile&gt;&lt;profile type=&quot;print&quot; UID=&quot;2012100310258892233802&quot; sameAsDefault=&quot;-1&quot;&gt;&lt;/profile&gt;&lt;profile type=&quot;print&quot; UID=&quot;2012100310258892233890&quot; sameAsDefault=&quot;-1&quot;&gt;&lt;/profile&gt;&lt;profile type=&quot;send&quot; UID=&quot;2003010711200895123470110&quot; sameAsDefault=&quot;-1&quot;&gt;&lt;/profile&gt;&lt;profile type=&quot;send&quot; UID=&quot;2006120514175878093883&quot; sameAsDefault=&quot;-1&quot;&gt;&lt;/profile&gt;&lt;profile type=&quot;save&quot; UID=&quot;2004062216425255253277&quot; sameAsDefault=&quot;-1&quot;&gt;&lt;/profile&gt;&lt;profile type=&quot;save&quot; UID=&quot;2006120514401556040061&quot; sameAsDefault=&quot;-1&quot;&gt;&lt;/profile&gt;&lt;profile type=&quot;send&quot; UID=&quot;201210221785709484544&quot; sameAsDefault=&quot;-1&quot;&gt;&lt;/profile&gt;&lt;/OawPicture&gt;_x000d__x0009_&lt;OawAnchor name=&quot;LogoS1&quot;&gt;&lt;profile type=&quot;default&quot; UID=&quot;&quot; sameAsDefault=&quot;0&quot;&gt;&lt;/profile&gt;&lt;/OawAnchor&gt;_x000d__x0009_&lt;OawDocProperty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DocProperty&gt;_x000d__x0009_&lt;OawDocProperty name=&quot;Organisation.ImAuftrageVon&quot;&gt;&lt;profile type=&quot;default&quot; UID=&quot;&quot; sameAsDefault=&quot;0&quot;&gt;&lt;documentProperty UID=&quot;2002122011014149059130932&quot; dataSourceUID=&quot;prj.2003050916522158373536&quot;/&gt;&lt;type type=&quot;OawDatabase&quot;&gt;&lt;OawDatabase table=&quot;Data&quot; field=&quot;ImAuftrageVon&quot;/&gt;&lt;/type&gt;&lt;/profile&gt;&lt;/OawDocProperty&gt;_x000d__x0009_&lt;OawDocProperty name=&quot;Contactperson.OnBehalfOf&quot;&gt;&lt;profile type=&quot;default&quot; UID=&quot;&quot; sameAsDefault=&quot;0&quot;&gt;&lt;documentProperty UID=&quot;200212191811121321310321301031x&quot; dataSourceUID=&quot;prj.2003041709434161414032&quot;/&gt;&lt;type type=&quot;OawDatabase&quot;&gt;&lt;OawDatabase table=&quot;Data&quot; field=&quot;OnBehalfOf&quot;/&gt;&lt;/type&gt;&lt;/profile&gt;&lt;/OawDocProperty&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Organisation.FachstelleKomplett&quot;&gt;&lt;profile type=&quot;default&quot; UID=&quot;&quot; sameAsDefault=&quot;0&quot;&gt;&lt;documentProperty UID=&quot;2002122011014149059130932&quot; dataSourceUID=&quot;prj.2003050916522158373536&quot;/&gt;&lt;type type=&quot;OawDatabase&quot;&gt;&lt;OawDatabase table=&quot;Data&quot; field=&quot;FachstelleKomplett&quot;/&gt;&lt;/type&gt;&lt;/profile&gt;&lt;/OawDocProperty&gt;_x000d__x0009_&lt;OawDocProperty name=&quot;ContactpersonOptions.Flag&quot;&gt;&lt;profile type=&quot;default&quot; UID=&quot;&quot; sameAsDefault=&quot;0&quot;&gt;&lt;documentProperty UID=&quot;2012103108238508919188&quot; dataSourceUID=&quot;prj.2012103108238953457685&quot;/&gt;&lt;type type=&quot;OawDatabase&quot;&gt;&lt;OawDatabase table=&quot;Data&quot; field=&quot;Flag&quot;/&gt;&lt;/type&gt;&lt;/profile&gt;&lt;/OawDocProperty&gt;_x000d__x0009_&lt;OawDocProperty name=&quot;Contactperson.Name&quot;&gt;&lt;profile type=&quot;default&quot; UID=&quot;&quot; sameAsDefault=&quot;0&quot;&gt;&lt;/profile&gt;&lt;/OawDocProperty&gt;_x000d__x0009_&lt;OawDocProperty name=&quot;Signature1Function.SignatureText&quot;&gt;&lt;profile type=&quot;default&quot; UID=&quot;&quot; sameAsDefault=&quot;0&quot;&gt;&lt;documentProperty UID=&quot;2012100313286566195364&quot; dataSourceUID=&quot;prj.201210021469701677323&quot;/&gt;&lt;type type=&quot;OawDatabase&quot;&gt;&lt;OawDatabase table=&quot;Data&quot; field=&quot;SignatureText&quot;/&gt;&lt;/type&gt;&lt;/profile&gt;&lt;/OawDocProperty&gt;_x000d__x0009_&lt;OawDocProperty name=&quot;Signature2Function.SignatureText&quot;&gt;&lt;profile type=&quot;default&quot; UID=&quot;&quot; sameAsDefault=&quot;0&quot;&gt;&lt;documentProperty UID=&quot;2012100313286585085139&quot; dataSourceUID=&quot;prj.201210021469701677323&quot;/&gt;&lt;type type=&quot;OawDatabase&quot;&gt;&lt;OawDatabase table=&quot;Data&quot; field=&quot;SignatureText&quot;/&gt;&lt;/type&gt;&lt;/profile&gt;&lt;/OawDocProperty&gt;_x000d__x0009_&lt;OawAnchor name=&quot;LogoWasserzeichen&quot;&gt;&lt;profile type=&quot;default&quot; UID=&quot;&quot; sameAsDefault=&quot;0&quot;&gt;&lt;/profile&gt;&lt;/OawAnchor&gt;_x000d__x0009_&lt;OawAnchor name=&quot;LogoWasserzeichenSn&quot;&gt;&lt;profile type=&quot;default&quot; UID=&quot;&quot; sameAsDefault=&quot;0&quot;&gt;&lt;/profile&gt;&lt;/OawAnchor&gt;_x000d__x0009_&lt;OawPicture name=&quot;Unbenannt2&quot;&gt;&lt;profile type=&quot;default&quot; UID=&quot;&quot; sameAsDefault=&quot;0&quot;&gt;&lt;format UID=&quot;2015052114315307154369&quot; top=&quot;300&quot; left=&quot;150&quot; relativeHorizontalPosition=&quot;1&quot; relativeVerticalPosition=&quot;1&quot; horizontalAdjustment=&quot;0&quot; verticalAdjustment=&quot;0&quot; anchorBookmark=&quot;LogoWasserzeichen, LogoWasserzeichenSn&quot; inlineAnchorBookmark=&quot;&quot;/&gt;&lt;documentProperty UID=&quot;&quot; dataSourceUID=&quot;&quot;/&gt;&lt;type type=&quot;OawDatabase&quot;&gt;&lt;OawDatabase table=&quot;Data&quot; field=&quot;&quot;/&gt;&lt;/type&gt;&lt;/profile&gt;&lt;profile type=&quot;print&quot; UID=&quot;2012100310258892227113&quot; sameAsDefault=&quot;-1&quot;&gt;&lt;/profile&gt;&lt;profile type=&quot;print&quot; UID=&quot;2012100310258892233394&quot; sameAsDefault=&quot;-1&quot;&gt;&lt;/profile&gt;&lt;profile type=&quot;print&quot; UID=&quot;2012100310258892233533&quot; sameAsDefault=&quot;-1&quot;&gt;&lt;/profile&gt;&lt;profile type=&quot;print&quot; UID=&quot;2012100310258892233669&quot; sameAsDefault=&quot;-1&quot;&gt;&lt;/profile&gt;&lt;profile type=&quot;print&quot; UID=&quot;2012100310258892233802&quot; sameAsDefault=&quot;0&quot;&gt;&lt;documentProperty UID=&quot;2002122011014149059130932&quot; dataSourceUID=&quot;prj.2003050916522158373536&quot;/&gt;&lt;type type=&quot;OawDatabase&quot;&gt;&lt;OawDatabase table=&quot;Data&quot; field=&quot;Wasserzeichen&quot;/&gt;&lt;/type&gt;&lt;/profile&gt;&lt;profile type=&quot;send&quot; UID=&quot;2003010711200895123470110&quot; sameAsDefault=&quot;-1&quot;&gt;&lt;/profile&gt;&lt;profile type=&quot;send&quot; UID=&quot;2006120514175878093883&quot; sameAsDefault=&quot;-1&quot;&gt;&lt;/profile&gt;&lt;profile type=&quot;send&quot; UID=&quot;201210221785709484544&quot; sameAsDefault=&quot;-1&quot;&gt;&lt;/profile&gt;&lt;profile type=&quot;save&quot; UID=&quot;2004062216425255253277&quot; sameAsDefault=&quot;-1&quot;&gt;&lt;/profile&gt;&lt;profile type=&quot;save&quot; UID=&quot;2006120514401556040061&quot; sameAsDefault=&quot;-1&quot;&gt;&lt;/profile&gt;&lt;profile type=&quot;save&quot; UID=&quot;2006120514487498416878&quot; sameAsDefault=&quot;0&quot;&gt;&lt;documentProperty UID=&quot;2002122011014149059130932&quot; dataSourceUID=&quot;prj.2003050916522158373536&quot;/&gt;&lt;type type=&quot;OawDatabase&quot;&gt;&lt;OawDatabase table=&quot;Data&quot; field=&quot;Wasserzeichen&quot;/&gt;&lt;/type&gt;&lt;/profile&gt;&lt;/OawPicture&gt;_x000d_&lt;/document&gt;_x000d_"/>
    <w:docVar w:name="OawDistributionEnabled" w:val="&lt;empty/&gt;"/>
    <w:docVar w:name="OawDocProp.200212191811121321310321301031x" w:val="&lt;source&gt;&lt;Fields List=&quot;Title|Name|DirectPhone|DirectFax|EMail|OnBehalfOf&quot;/&gt;&lt;profile type=&quot;default&quot; UID=&quot;&quot; sameAsDefault=&quot;0&quot;&gt;&lt;OawDocProperty name=&quot;Contactperson.Title&quot; field=&quot;Title&quot;/&gt;&lt;OawDocProperty name=&quot;Contactperson.Name&quot; field=&quot;Name&quot;/&gt;&lt;OawDocProperty name=&quot;Contactperson.DirectPhone&quot; field=&quot;DirectPhone&quot;/&gt;&lt;OawDocProperty name=&quot;Contactperson.DirectFax&quot; field=&quot;DirectFax&quot;/&gt;&lt;OawDocProperty name=&quot;Contactperson.EMail&quot; field=&quot;EMail&quot;/&gt;&lt;OawDocProperty name=&quot;Contactperson.OnBehalfOf&quot; field=&quot;OnBehalfOf&quot;/&gt;&lt;/profile&gt;&lt;/source&gt;"/>
    <w:docVar w:name="OawDocProp.2002122010583847234010578" w:val="&lt;source&gt;&lt;Fields List=&quot;Title|Name|Signature|Signature|Signature|Signature|Signature&quot;/&gt;&lt;profile type=&quot;default&quot; UID=&quot;&quot; sameAsDefault=&quot;0&quot;&gt;&lt;OawDocProperty name=&quot;Signature1.Title&quot; field=&quot;Title&quot;/&gt;&lt;OawDocProperty name=&quot;Signature1.Name&quot; field=&quot;Name&quot;/&gt;&lt;/profile&gt;&lt;profile type=&quot;print&quot; UID=&quot;2012100310258892233394&quot; sameAsDefault=&quot;0&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profile&gt;&lt;profile type=&quot;print&quot; UID=&quot;2012100310258892233669&quot; sameAsDefault=&quot;0&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profile&gt;&lt;profile type=&quot;print&quot; UID=&quot;2012100310258892233890&quot; sameAsDefault=&quot;0&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profile&gt;&lt;profile type=&quot;send&quot; UID=&quot;2006120514175878093883&quot; sameAsDefault=&quot;0&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profile&gt;&lt;profile type=&quot;save&quot; UID=&quot;2006120514401556040061&quot; sameAsDefault=&quot;0&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profile&gt;&lt;/source&gt;"/>
    <w:docVar w:name="OawDocProp.2002122011014149059130932" w:val="&lt;source&gt;&lt;Fields List=&quot;DepartementZeile1|DepartementZeile2|DepartementZeile3|DepartementKomplett|AmtKomplett|AmtZeile1|AmtZeile2|AmtZeile3|FachstelleZeile1|FachstelleZeile2|FachstelleZeile3|Adresszeile1|Adresszeile2|Adresszeile3|Adresszeile4|Telefon|Fax|Internet|Email|PLZ|Ort|EmblemColorN|EmblemColor|ImAuftrageVon|FachstelleKomplett|EmblemBWN|EmblemBW|EmblemBWN|EmblemBW|EmblemColorN|EmblemColor|EmblemColorN|EmblemColor|Wasserzeichen|Wasserzeichen&quot;/&gt;&lt;profile type=&quot;default&quot; UID=&quot;&quot; sameAsDefault=&quot;0&quot;&gt;&lt;OawDocProperty name=&quot;Organisation.DepartementZeile1&quot; field=&quot;DepartementZeile1&quot;/&gt;&lt;OawDocProperty name=&quot;Organisation.DepartementZeile2&quot; field=&quot;DepartementZeile2&quot;/&gt;&lt;OawDocProperty name=&quot;Organisation.DepartementZeile3&quot; field=&quot;DepartementZeile3&quot;/&gt;&lt;OawDocProperty name=&quot;Organisation.DepartementKomplett&quot; field=&quot;DepartementKomplett&quot;/&gt;&lt;OawDocProperty name=&quot;Organisation.AmtKomplett&quot; field=&quot;AmtKomplett&quot;/&gt;&lt;OawDocProperty name=&quot;Organisation.AmtZeile1&quot; field=&quot;AmtZeile1&quot;/&gt;&lt;OawDocProperty name=&quot;Organisation.AmtZeile2&quot; field=&quot;AmtZeile2&quot;/&gt;&lt;OawDocProperty name=&quot;Organisation.AmtZeile3&quot; field=&quot;AmtZeile3&quot;/&gt;&lt;OawDocProperty name=&quot;Organisation.FachstelleZeile1&quot; field=&quot;FachstelleZeile1&quot;/&gt;&lt;OawDocProperty name=&quot;Organisation.FachstelleZeile2&quot; field=&quot;FachstelleZeile2&quot;/&gt;&lt;OawDocProperty name=&quot;Organisation.FachstelleZeile3&quot; field=&quot;FachstelleZeile3&quot;/&gt;&lt;OawDocProperty name=&quot;Organisation.Adresszeile1&quot; field=&quot;Adresszeile1&quot;/&gt;&lt;OawDocProperty name=&quot;Organisation.Adresszeile2&quot; field=&quot;Adresszeile2&quot;/&gt;&lt;OawDocProperty name=&quot;Organisation.Adresszeile3&quot; field=&quot;Adresszeile3&quot;/&gt;&lt;OawDocProperty name=&quot;Organisation.Adresszeile4&quot; field=&quot;Adresszeile4&quot;/&gt;&lt;OawDocProperty name=&quot;Organisation.Telefon&quot; field=&quot;Telefon&quot;/&gt;&lt;OawDocProperty name=&quot;Organisation.Fax&quot; field=&quot;Fax&quot;/&gt;&lt;OawDocProperty name=&quot;Organisation.Internet&quot; field=&quot;Internet&quot;/&gt;&lt;OawDocProperty name=&quot;Organisation.Email&quot; field=&quot;Email&quot;/&gt;&lt;OawDocProperty name=&quot;Organisation.PLZ&quot; field=&quot;PLZ&quot;/&gt;&lt;OawDocProperty name=&quot;Organisation.Ort&quot; field=&quot;Ort&quot;/&gt;&lt;OawPicture name=&quot;Organisation.EmblemColorN&quot; field=&quot;EmblemColor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OawDocProperty name=&quot;Organisation.ImAuftrageVon&quot; field=&quot;ImAuftrageVon&quot;/&gt;&lt;OawDocProperty name=&quot;Organisation.FachstelleKomplett&quot; field=&quot;FachstelleKomplett&quot;/&gt;&lt;/profile&gt;&lt;profile type=&quot;print&quot; UID=&quot;2012100310258892227113&quot; sameAsDefault=&quot;0&quot;&gt;&lt;OawPicture name=&quot;Organisation.EmblemColorN&quot; field=&quot;EmblemBW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BW&quot; UID=&quot;2012100417454460294761&quot; top=&quot;-180&quot; left=&quot;-280&quot; relativeHorizontalPosition=&quot;1&quot; relativeVerticalPosition=&quot;1&quot; horizontalAdjustment=&quot;0&quot; verticalAdjustment=&quot;0&quot; anchorBookmark=&quot;LogoS1&quot; inlineAnchorBookmark=&quot;&quot;/&gt;&lt;/profile&gt;&lt;profile type=&quot;print&quot; UID=&quot;2012100310258892233394&quot; sameAsDefault=&quot;0&quot;&gt;&lt;OawPicture name=&quot;Organisation.EmblemColorN&quot; field=&quot;EmblemBW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BW&quot; UID=&quot;2012100417454460294761&quot; top=&quot;-180&quot; left=&quot;-280&quot; relativeHorizontalPosition=&quot;1&quot; relativeVerticalPosition=&quot;1&quot; horizontalAdjustment=&quot;0&quot; verticalAdjustment=&quot;0&quot; anchorBookmark=&quot;LogoS1&quot; inlineAnchorBookmark=&quot;&quot;/&gt;&lt;/profile&gt;&lt;profile type=&quot;print&quot; UID=&quot;2012100310258892233533&quot; sameAsDefault=&quot;0&quot;&gt;&lt;OawPicture name=&quot;Organisation.EmblemColorN&quot; field=&quot;EmblemColor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profile&gt;&lt;profile type=&quot;print&quot; UID=&quot;2012100310258892233669&quot; sameAsDefault=&quot;0&quot;&gt;&lt;OawPicture name=&quot;Organisation.EmblemColorN&quot; field=&quot;EmblemColor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profile&gt;&lt;profile type=&quot;print&quot; UID=&quot;2012100310258892233802&quot; sameAsDefault=&quot;0&quot;&gt;&lt;OawPicture name=&quot;Unbenannt2&quot; field=&quot;Wasserzeichen&quot; UID=&quot;2015052114315307154369&quot; top=&quot;300&quot; left=&quot;150&quot; relativeHorizontalPosition=&quot;1&quot; relativeVerticalPosition=&quot;1&quot; horizontalAdjustment=&quot;0&quot; verticalAdjustment=&quot;0&quot; anchorBookmark=&quot;LogoWasserzeichen, LogoWasserzeichenSn&quot; inlineAnchorBookmark=&quot;&quot;/&gt;&lt;/profile&gt;&lt;profile type=&quot;save&quot; UID=&quot;2006120514487498416878&quot; sameAsDefault=&quot;0&quot;&gt;&lt;OawPicture name=&quot;Unbenannt2&quot; field=&quot;Wasserzeichen&quot; UID=&quot;2015052114315307154369&quot; top=&quot;300&quot; left=&quot;150&quot; relativeHorizontalPosition=&quot;1&quot; relativeVerticalPosition=&quot;1&quot; horizontalAdjustment=&quot;0&quot; verticalAdjustment=&quot;0&quot; anchorBookmark=&quot;LogoWasserzeichen, LogoWasserzeichenSn&quot; inlineAnchorBookmark=&quot;&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profile&gt;&lt;/source&gt;"/>
    <w:docVar w:name="OawDocProp.2003061115381095709037" w:val="&lt;source&gt;&lt;Fields List=&quot;Title|Name|Signature|Signature|Signature|Signature|Signature&quot;/&gt;&lt;profile type=&quot;default&quot; UID=&quot;&quot; sameAsDefault=&quot;0&quot;&gt;&lt;OawDocProperty name=&quot;Signature2.Title&quot; field=&quot;Title&quot;/&gt;&lt;OawDocProperty name=&quot;Signature2.Name&quot; field=&quot;Name&quot;/&gt;&lt;/profile&gt;&lt;profile type=&quot;print&quot; UID=&quot;2012100310258892233394&quot; sameAsDefault=&quot;0&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profile&gt;&lt;profile type=&quot;print&quot; UID=&quot;2012100310258892233669&quot; sameAsDefault=&quot;0&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profile&gt;&lt;profile type=&quot;print&quot; UID=&quot;2012100310258892233890&quot; sameAsDefault=&quot;0&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profile&gt;&lt;profile type=&quot;send&quot; UID=&quot;2006120514175878093883&quot; sameAsDefault=&quot;0&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profile&gt;&lt;profile type=&quot;save&quot; UID=&quot;2006120514401556040061&quot; sameAsDefault=&quot;0&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profile&gt;&lt;/source&gt;"/>
    <w:docVar w:name="OawDocProp.2003080714212273705547" w:val="&lt;source&gt;&lt;Fields List=&quot;FormattedFullAddress|Introduction|Closing|EMail&quot;/&gt;&lt;profile type=&quot;default&quot; UID=&quot;&quot; sameAsDefault=&quot;0&quot;&gt;&lt;OawBookmark name=&quot;RecipientFormattedFullAddress&quot; field=&quot;FormattedFullAddress&quot;/&gt;&lt;OawBookmark name=&quot;RecipientIntroduction&quot; field=&quot;Introduction&quot;/&gt;&lt;OawDocProperty name=&quot;Recipient.Closing&quot; field=&quot;Closing&quot;/&gt;&lt;OawDocProperty name=&quot;Recipient.EMail&quot; field=&quot;EMail&quot;/&gt;&lt;/profile&gt;&lt;/source&gt;"/>
    <w:docVar w:name="OawDocProp.2006040509495284662868" w:val="&lt;source&gt;&lt;Fields List=&quot;Initials&quot;/&gt;&lt;profile type=&quot;default&quot; UID=&quot;&quot; sameAsDefault=&quot;0&quot;&gt;&lt;OawDocProperty name=&quot;Author.Initials&quot; field=&quot;Initials&quot;/&gt;&lt;/profile&gt;&lt;/source&gt;"/>
    <w:docVar w:name="OawDocProp.2012100312282905492617" w:val="&lt;source&gt;&lt;Fields List=&quot;Description|Description2&quot;/&gt;&lt;profile type=&quot;default&quot; UID=&quot;&quot; sameAsDefault=&quot;0&quot;&gt;&lt;OawDocProperty name=&quot;ContactpersonFunction.Description&quot; field=&quot;Description&quot;/&gt;&lt;OawDocProperty name=&quot;ContactpersonFunction.Description2&quot; field=&quot;Description2&quot;/&gt;&lt;/profile&gt;&lt;/source&gt;"/>
    <w:docVar w:name="OawDocProp.2012100313286566195364" w:val="&lt;source&gt;&lt;Fields List=&quot;SignatureText&quot;/&gt;&lt;profile type=&quot;default&quot; UID=&quot;&quot; sameAsDefault=&quot;0&quot;&gt;&lt;OawDocProperty name=&quot;Signature1Function.SignatureText&quot; field=&quot;SignatureText&quot;/&gt;&lt;/profile&gt;&lt;/source&gt;"/>
    <w:docVar w:name="OawDocProp.2012100313286585085139" w:val="&lt;source&gt;&lt;Fields List=&quot;SignatureText&quot;/&gt;&lt;profile type=&quot;default&quot; UID=&quot;&quot; sameAsDefault=&quot;0&quot;&gt;&lt;OawDocProperty name=&quot;Signature2Function.SignatureText&quot; field=&quot;SignatureText&quot;/&gt;&lt;/profile&gt;&lt;/source&gt;"/>
    <w:docVar w:name="OawDocProp.2012103108238508919188" w:val="&lt;source&gt;&lt;Fields List=&quot;Flag&quot;/&gt;&lt;profile type=&quot;default&quot; UID=&quot;&quot; sameAsDefault=&quot;0&quot;&gt;&lt;OawDocProperty name=&quot;ContactpersonOptions.Flag&quot; field=&quot;Flag&quot;/&gt;&lt;/profile&gt;&lt;/source&gt;"/>
    <w:docVar w:name="OawDocPropSource" w:val="&lt;DocProps&gt;&lt;DocProp UID=&quot;2003080714212273705547&quot; EntryUID=&quot;2016062210464698642818&quot;&gt;&lt;Field Name=&quot;UID&quot; Value=&quot;2016062210464698642818&quot;/&gt;&lt;Field Name=&quot;IDName&quot; Value=&quot;Empfänger&quot;/&gt;&lt;Field Name=&quot;RecipientActive&quot; Value=&quot;-1&quot;/&gt;&lt;Field Name=&quot;RecipientIcon&quot; Value=&quot;Contact&quot;/&gt;&lt;Field Name=&quot;MappingTableLabel&quot; Value=&quot;&quot;/&gt;&lt;Field Name=&quot;MappingTableActive&quot; Value=&quot;-1&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quot;/&gt;&lt;Field Name=&quot;CompleteAddressImported&quot; Value=&quot;&quot;/&gt;&lt;/DocProp&gt;&lt;DocProp UID=&quot;2002122011014149059130932&quot; EntryUID=&quot;201303070922317842949&quot;&gt;&lt;Field Name=&quot;UID&quot; Value=&quot;201303070922317842949&quot;/&gt;&lt;Field Name=&quot;IDName&quot; Value=&quot;Gesundheit und Soziales - Amt für Gesundheit - Kantonsärztlicher Dienst&quot;/&gt;&lt;Field Name=&quot;DepartementKomplett&quot; Value=&quot;Departement Gesundheit und Soziales&quot;/&gt;&lt;Field Name=&quot;DepartementZeile1&quot; Value=&quot;Departement&quot;/&gt;&lt;Field Name=&quot;DepartementZeile2&quot; Value=&quot;Gesundheit und&quot;/&gt;&lt;Field Name=&quot;DepartementZeile3&quot; Value=&quot;Soziales&quot;/&gt;&lt;Field Name=&quot;AmtKomplett&quot; Value=&quot;Amt für Gesundheit&quot;/&gt;&lt;Field Name=&quot;AmtZeile1&quot; Value=&quot;Amt für Gesundheit&quot;/&gt;&lt;Field Name=&quot;AmtZeile2&quot; Value=&quot;&quot;/&gt;&lt;Field Name=&quot;AmtZeile3&quot; Value=&quot;&quot;/&gt;&lt;Field Name=&quot;FachstelleKomplett&quot; Value=&quot;Departement Gesundheit und Soziales&quot;/&gt;&lt;Field Name=&quot;FachstelleZeile1&quot; Value=&quot;Kantonsärztlicher Dienst&quot;/&gt;&lt;Field Name=&quot;FachstelleZeile2&quot; Value=&quot;&quot;/&gt;&lt;Field Name=&quot;FachstelleZeile3&quot; Value=&quot;&quot;/&gt;&lt;Field Name=&quot;Adresszeile1&quot; Value=&quot;Kasernenstrasse 17&quot;/&gt;&lt;Field Name=&quot;Adresszeile2&quot; Value=&quot;9102 Herisau&quot;/&gt;&lt;Field Name=&quot;Adresszeile3&quot; Value=&quot;&quot;/&gt;&lt;Field Name=&quot;Adresszeile4&quot; Value=&quot;&quot;/&gt;&lt;Field Name=&quot;PLZ&quot; Value=&quot;9100&quot;/&gt;&lt;Field Name=&quot;Ort&quot; Value=&quot;Herisau&quot;/&gt;&lt;Field Name=&quot;Telefon&quot; Value=&quot;+41 71 353 65 92&quot;/&gt;&lt;Field Name=&quot;Fax&quot; Value=&quot;+41 71 353 68 54&quot;/&gt;&lt;Field Name=&quot;Email&quot; Value=&quot;kantonsarzt@ar.ch&quot;/&gt;&lt;Field Name=&quot;Internet&quot; Value=&quot;www.ar.ch&quot;/&gt;&lt;Field Name=&quot;ImAuftragVon&quot; Value=&quot;&quot;/&gt;&lt;Field Name=&quot;EmblemColor&quot; Value=&quot;%Logos%\AR.Logo.Farbe.2100.270.emf&quot;/&gt;&lt;Field Name=&quot;EmblemBW&quot; Value=&quot;%Logos%\AR.Logo.SW.2100.270.emf&quot;/&gt;&lt;Field Name=&quot;EmblemColorN&quot; Value=&quot;%Logos%\AR.Logo.Farbe.2100.270.emf&quot;/&gt;&lt;Field Name=&quot;EmblemBWN&quot; Value=&quot;%Logos%\AR.Logo.SW.2100.270.emf&quot;/&gt;&lt;Field Name=&quot;Wasserzeichen&quot; Value=&quot;%Logos%\Entwurf.1196.1222.png&quot;/&gt;&lt;Field Name=&quot;EmblemColorZentriert&quot; Value=&quot;%Logos%\AR.Logo.zentriert.Farbe.2100.500.emf&quot;/&gt;&lt;Field Name=&quot;EmblemBWZentriert&quot; Value=&quot;%Logos%\AR.Logo.zentriert.SW.2100.500.emf&quot;/&gt;&lt;Field Name=&quot;Data_UID&quot; Value=&quot;201303070922317842949&quot;/&gt;&lt;Field Name=&quot;Field_Name&quot; Value=&quot;&quot;/&gt;&lt;Field Name=&quot;Field_UID&quot; Value=&quot;&quot;/&gt;&lt;Field Name=&quot;ML_LCID&quot; Value=&quot;&quot;/&gt;&lt;Field Name=&quot;ML_Value&quot; Value=&quot;&quot;/&gt;&lt;/DocProp&gt;&lt;DocProp UID=&quot;200212191811121321310321301031x&quot; EntryUID=&quot;2003121817293296325874&quot;&gt;&lt;Field Name=&quot;UID&quot; Value=&quot;2003121817293296325874&quot;/&gt;&lt;Field Name=&quot;IDName&quot; Value=&quot;(Leer)&quot;/&gt;&lt;/DocProp&gt;&lt;DocProp UID=&quot;2002122010583847234010578&quot; EntryUID=&quot;2003121817293296325874&quot;&gt;&lt;Field Name=&quot;UID&quot; Value=&quot;2003121817293296325874&quot;/&gt;&lt;Field Name=&quot;IDName&quot; Value=&quot;(Leer)&quot;/&gt;&lt;/DocProp&gt;&lt;DocProp UID=&quot;2003061115381095709037&quot; EntryUID=&quot;2003121817293296325874&quot;&gt;&lt;Field Name=&quot;UID&quot; Value=&quot;2003121817293296325874&quot;/&gt;&lt;Field Name=&quot;IDName&quot; Value=&quot;(Leer)&quot;/&gt;&lt;/DocProp&gt;&lt;DocProp UID=&quot;2006040509495284662868&quot; EntryUID=&quot;2003121817293296325874&quot;&gt;&lt;Field Name=&quot;UID&quot; Value=&quot;2003121817293296325874&quot;/&gt;&lt;Field Name=&quot;IDName&quot; Value=&quot;(Leer)&quot;/&gt;&lt;/DocProp&gt;&lt;DocProp UID=&quot;2012100312282905492617&quot; EntryUID=&quot;2003121817293296325874&quot;&gt;&lt;Field Name=&quot;UID&quot; Value=&quot;2003121817293296325874&quot;/&gt;&lt;Field Name=&quot;IDName&quot; Value=&quot;(Leer)&quot;/&gt;&lt;/DocProp&gt;&lt;DocProp UID=&quot;2012100313286566195364&quot; EntryUID=&quot;2003121817293296325874&quot;&gt;&lt;Field Name=&quot;UID&quot; Value=&quot;2003121817293296325874&quot;/&gt;&lt;Field Name=&quot;IDName&quot; Value=&quot;(Leer)&quot;/&gt;&lt;/DocProp&gt;&lt;DocProp UID=&quot;2012100313286585085139&quot; EntryUID=&quot;2003121817293296325874&quot;&gt;&lt;Field Name=&quot;UID&quot; Value=&quot;2003121817293296325874&quot;/&gt;&lt;Field Name=&quot;IDName&quot; Value=&quot;(Leer)&quot;/&gt;&lt;/DocProp&gt;&lt;DocProp UID=&quot;2012103108238508919188&quot; EntryUID=&quot;2003121817293296325874&quot;&gt;&lt;Field Name=&quot;UID&quot; Value=&quot;2003121817293296325874&quot;/&gt;&lt;Field Name=&quot;IDName&quot; Value=&quot;(Leer)&quot;/&gt;&lt;/DocProp&gt;&lt;DocProp UID=&quot;2014080813574352728038&quot; EntryUID=&quot;2003121817293296325874&quot;&gt;&lt;Field Name=&quot;UID&quot; Value=&quot;2003121817293296325874&quot;/&gt;&lt;Field Name=&quot;IDName&quot; Value=&quot;(Leer)&quot;/&gt;&lt;/DocProp&gt;&lt;DocProp UID=&quot;2018021909440631321163&quot; EntryUID=&quot;2003121817293296325874&quot;&gt;&lt;Field Name=&quot;UID&quot; Value=&quot;2003121817293296325874&quot;/&gt;&lt;/DocProp&gt;&lt;DocProp UID=&quot;2018021909434816189953&quot; EntryUID=&quot;2003121817293296325874&quot;&gt;&lt;Field Name=&quot;UID&quot; Value=&quot;2003121817293296325874&quot;/&gt;&lt;/DocProp&gt;&lt;DocProp UID=&quot;2010020409223900652065&quot; EntryUID=&quot;2003121817293296325874&quot;&gt;&lt;Field Name=&quot;UID&quot; Value=&quot;2003121817293296325874&quot;/&gt;&lt;/DocProp&gt;&lt;DocProp UID=&quot;2004112217333376588294&quot; EntryUID=&quot;0&quot;&gt;&lt;Field Name=&quot;UID&quot; Value=&quot;0&quot;/&gt;&lt;/DocProp&gt;&lt;DocProp UID=&quot;2017062114002548568455&quot; EntryUID=&quot;2003121817293296325874&quot;&gt;&lt;Field Name=&quot;UID&quot; Value=&quot;2003121817293296325874&quot;/&gt;&lt;/DocProp&gt;&lt;DocProp UID=&quot;2019082310512348293420&quot; EntryUID=&quot;2003121817293296325874&quot;&gt;&lt;Field Name=&quot;UID&quot; Value=&quot;2003121817293296325874&quot;/&gt;&lt;/DocProp&gt;&lt;DocProp UID=&quot;2004112217290390304928&quot; EntryUID=&quot;2003121817293296325874&quot;&gt;&lt;Field Name=&quot;UID&quot; Value=&quot;2003121817293296325874&quot;/&gt;&lt;/DocProp&gt;&lt;DocProp UID=&quot;2016042211075796380642&quot; EntryUID=&quot;2003121817293296325874&quot;&gt;&lt;Field Name=&quot;UID&quot; Value=&quot;2003121817293296325874&quot;/&gt;&lt;/DocProp&gt;&lt;DocProp UID=&quot;2015032011051909242061&quot; EntryUID=&quot;2003121817293296325874&quot;&gt;&lt;Field Name=&quot;UID&quot; Value=&quot;2003121817293296325874&quot;/&gt;&lt;/DocProp&gt;&lt;DocProp UID=&quot;2017121211081239878999&quot; EntryUID=&quot;2003121817293296325874&quot;&gt;&lt;Field Name=&quot;UID&quot; Value=&quot;2003121817293296325874&quot;/&gt;&lt;/DocProp&gt;&lt;DocProp UID=&quot;2017082915232200515758&quot; EntryUID=&quot;2003121817293296325874&quot;&gt;&lt;Field Name=&quot;UID&quot; Value=&quot;2003121817293296325874&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    &lt;Item Type=&quot;SubMenu&quot; IDName=&quot;CharacterStyles&quot;&gt;_x000d_        &lt;Item Type=&quot;Button&quot; IDName=&quot;DefaultParagraphFont&quot;  Icon=&quot;3114&quot; Label=&quot;Standard&quot; Command=&quot;StyleApply&quot; Parameter=&quot;-66&quot;/&gt;_x000d_        &lt;Item Type=&quot;Button&quot; IDName=&quot;Emphasis&quot;  Icon=&quot;3114&quot; Label=&quot;Auszeichnung&quot; Command=&quot;StyleApply&quot; Parameter=&quot;Hervorhebung&quot;/&gt;_x000d_    &lt;/Item&gt;_x000d_    &lt;Item Type=&quot;SubMenu&quot; IDName=&quot;StructureStyles&quot;&gt;_x000d_        &lt;Item Type=&quot;Button&quot; IDName=&quot;DocumentType&quot; Icon=&quot;3546&quot; Label=&quot;Standard&quot; Command=&quot;StyleApply&quot; Parameter=&quot;-1&quot;/&gt;_x000d_        &lt;Item Type=&quot;Button&quot; IDName=&quot;Subject&quot; Icon=&quot;3546&quot; Label=&quot;Betreff&quot; Command=&quot;StyleApply&quot; Parameter=&quot;Betreff&quot;/&gt;_x000d_        &lt;Item Type=&quot;Button&quot; IDName=&quot;Title&quot; Icon=&quot;3546&quot; Label=&quot;Titel&quot; Command=&quot;StyleApply&quot; Parameter=&quot;-63&quot;/&gt;_x000d_        &lt;Item Type=&quot;Button&quot; IDName=&quot;SubTitle&quot; Icon=&quot;3546&quot; Label=&quot;Untertitel&quot; Command=&quot;StyleApply&quot; Parameter=&quot;Untertitel&quot;/&gt;_x000d_        &lt;Item Type=&quot;Separator&quot;/&gt;_x000d_        &lt;Item Type=&quot;Button&quot; IDName=&quot;Title1&quot; Icon=&quot;3546&quot; Label=&quot;&amp;lt;translate&amp;gt;Style.Title1&amp;lt;/translate&amp;gt;&quot; Command=&quot;StyleApply&quot; Parameter=&quot;Titel 1&quot;/&gt;_x000d_        &lt;Item Type=&quot;Button&quot; IDName=&quot;Title2&quot; Icon=&quot;3546&quot; Label=&quot;&amp;lt;translate&amp;gt;Style.Title2&amp;lt;/translate&amp;gt;&quot; Command=&quot;StyleApply&quot; Parameter=&quot;Titel 2&quot;/&gt;_x000d_        &lt;Item Type=&quot;Button&quot; IDName=&quot;Title3&quot; Icon=&quot;3546&quot; Label=&quot;&amp;lt;translate&amp;gt;Style.Title3&amp;lt;/translate&amp;gt;&quot; Command=&quot;StyleApply&quot; Parameter=&quot;Titel 3&quot;/&gt;_x000d_        &lt;Item Type=&quot;Button&quot; IDName=&quot;Title4&quot; Icon=&quot;3546&quot; Label=&quot;&amp;lt;translate&amp;gt;Style.Title4&amp;lt;/translate&amp;gt;&quot; Command=&quot;StyleApply&quot; Parameter=&quot;Titel 4&quot;/&gt;_x000d_        &lt;Item Type=&quot;Separator&quot;/&gt;_x000d_        &lt;Item Type=&quot;Button&quot; IDName=&quot;Heading1&quot; Icon=&quot;3546&quot; Label=&quot;&amp;lt;translate&amp;gt;Style.Heading1&amp;lt;/translate&amp;gt;&quot; Command=&quot;StyleApply&quot; Parameter=&quot;-2&quot;/&gt;_x000d_        &lt;Item Type=&quot;Button&quot; IDName=&quot;Heading2&quot; Icon=&quot;3546&quot; Label=&quot;&amp;lt;translate&amp;gt;Style.Heading2&amp;lt;/translate&amp;gt;&quot; Command=&quot;StyleApply&quot; Parameter=&quot;-3&quot;/&gt;_x000d_        &lt;Item Type=&quot;Button&quot; IDName=&quot;Heading3&quot; Icon=&quot;3546&quot; Label=&quot;&amp;lt;translate&amp;gt;Style.Heading3&amp;lt;/translate&amp;gt;&quot; Command=&quot;StyleApply&quot; Parameter=&quot;-4&quot;/&gt;_x000d_        &lt;Item Type=&quot;Button&quot; IDName=&quot;Heading4&quot; Icon=&quot;3546&quot; Label=&quot;&amp;lt;translate&amp;gt;Style.Heading4&amp;lt;/translate&amp;gt;&quot; Command=&quot;StyleApply&quot; Parameter=&quot;-5&quot;/&gt;_x000d_    &lt;/Item&gt;_x000d_    &lt;Item Type=&quot;SubMenu&quot; IDName=&quot;ListStyles&quot;&gt;_x000d_        &lt;Item Type=&quot;Button&quot; IDName=&quot;ListWithSymbols&quot; Icon=&quot;3546&quot; Label=&quot;Punkte&quot; Command=&quot;StyleApply&quot; Parameter=&quot;AufzählungPunkte&quot;/&gt;_x000d_        &lt;Item Type=&quot;Button&quot; IDName=&quot;ListWithLetters&quot; Icon=&quot;3546&quot; Label=&quot;Spiegelstriche&quot; Command=&quot;StyleApply&quot; Parameter=&quot;AufzählungStrich&quot;/&gt;_x000d_        &lt;Item Type=&quot;Button&quot; IDName=&quot;ListWithNumbers&quot; Icon=&quot;3546&quot; Label=&quot;Ziffern&quot; Command=&quot;StyleApply&quot; Parameter=&quot;AufzählungNummer&quot;/&gt;_x000d_        &lt;Item Type=&quot;Button&quot; IDName=&quot;ListWithLit&quot; Icon=&quot;3546&quot; Label=&quot;Buchstaben&quot; Command=&quot;StyleApply&quot; Parameter=&quot;AufzählungLit&quot;/&gt;_x000d_    &lt;/Item&gt;_x000d_&lt;/MenusDef&gt;"/>
    <w:docVar w:name="OawOMS" w:val="&lt;OawOMS&gt;&lt;send profileUID=&quot;2003010711200895123470110&quot;&gt;&lt;mail&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end profileUID=&quot;2006120514175878093883&quot;&gt;&lt;mail&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ave profileUID=&quot;200406221642525525327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6120514401556040061&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OawOMS&gt;_x000d_"/>
    <w:docVar w:name="oawPaperSize" w:val="7"/>
    <w:docVar w:name="OawPrint.2012100310258892227113" w:val="&lt;source&gt;&lt;documentProperty UID=&quot;2002122011014149059130932&quot;&gt;&lt;Fields List=&quot;EmblemBWN|EmblemBW&quot;/&gt;&lt;OawPicture name=&quot;Organisation.EmblemColorN&quot; field=&quot;EmblemBW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BW&quot; UID=&quot;2012100417454460294761&quot; top=&quot;-180&quot; left=&quot;-280&quot; relativeHorizontalPosition=&quot;1&quot; relativeVerticalPosition=&quot;1&quot; horizontalAdjustment=&quot;0&quot; verticalAdjustment=&quot;0&quot; anchorBookmark=&quot;LogoS1&quot; inlineAnchorBookmark=&quot;&quot;/&gt;&lt;/documentProperty&gt;&lt;/source&gt;"/>
    <w:docVar w:name="OawPrint.2012100310258892233394" w:val="&lt;source&gt;&lt;documentProperty UID=&quot;2002122011014149059130932&quot;&gt;&lt;Fields List=&quot;EmblemBWN|EmblemBW&quot;/&gt;&lt;OawPicture name=&quot;Organisation.EmblemColorN&quot; field=&quot;EmblemBW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BW&quot; UID=&quot;2012100417454460294761&quot; top=&quot;-180&quot; left=&quot;-280&quot; relativeHorizontalPosition=&quot;1&quot; relativeVerticalPosition=&quot;1&quot; horizontalAdjustment=&quot;0&quot; verticalAdjustment=&quot;0&quot; anchorBookmark=&quot;LogoS1&quot; inlineAnchorBookmark=&quot;&quot;/&gt;&lt;/documentProperty&gt;&lt;documentProperty UID=&quot;2002122010583847234010578&quot;&gt;&lt;Fields List=&quot;Signature&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documentProperty&gt;&lt;documentProperty UID=&quot;2003061115381095709037&quot;&gt;&lt;Fields List=&quot;Signature&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documentProperty&gt;&lt;/source&gt;"/>
    <w:docVar w:name="OawPrint.2012100310258892233533" w:val="&lt;source&gt;&lt;documentProperty UID=&quot;2002122011014149059130932&quot;&gt;&lt;Fields List=&quot;EmblemColorN|EmblemColor&quot;/&gt;&lt;OawPicture name=&quot;Organisation.EmblemColorN&quot; field=&quot;EmblemColor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documentProperty&gt;&lt;/source&gt;"/>
    <w:docVar w:name="OawPrint.2012100310258892233669" w:val="&lt;source&gt;&lt;documentProperty UID=&quot;2002122011014149059130932&quot;&gt;&lt;Fields List=&quot;EmblemColorN|EmblemColor&quot;/&gt;&lt;OawPicture name=&quot;Organisation.EmblemColorN&quot; field=&quot;EmblemColor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documentProperty&gt;&lt;documentProperty UID=&quot;2002122010583847234010578&quot;&gt;&lt;Fields List=&quot;Signature&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documentProperty&gt;&lt;documentProperty UID=&quot;2003061115381095709037&quot;&gt;&lt;Fields List=&quot;Signature&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documentProperty&gt;&lt;/source&gt;"/>
    <w:docVar w:name="OawPrint.2012100310258892233802" w:val="&lt;source&gt;&lt;documentProperty UID=&quot;2002122011014149059130932&quot;&gt;&lt;Fields List=&quot;Wasserzeichen&quot;/&gt;&lt;OawPicture name=&quot;Unbenannt2&quot; field=&quot;Wasserzeichen&quot; UID=&quot;2015052114315307154369&quot; top=&quot;300&quot; left=&quot;150&quot; relativeHorizontalPosition=&quot;1&quot; relativeVerticalPosition=&quot;1&quot; horizontalAdjustment=&quot;0&quot; verticalAdjustment=&quot;0&quot; anchorBookmark=&quot;LogoWasserzeichen, LogoWasserzeichenSn&quot; inlineAnchorBookmark=&quot;&quot;/&gt;&lt;/documentProperty&gt;&lt;/source&gt;"/>
    <w:docVar w:name="OawPrint.2012100310258892233890" w:val="&lt;source&gt;&lt;documentProperty UID=&quot;2002122010583847234010578&quot;&gt;&lt;Fields List=&quot;Signature&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documentProperty&gt;&lt;documentProperty UID=&quot;2003061115381095709037&quot;&gt;&lt;Fields List=&quot;Signature&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documentProperty&gt;&lt;/source&gt;"/>
    <w:docVar w:name="OawPrintRestore.2012100310258892227113" w:val="&lt;source&gt;&lt;documentProperty UID=&quot;2002122011014149059130932&quot;&gt;&lt;Fields List=&quot;EmblemColorN|EmblemColor&quot;/&gt;&lt;OawPicture name=&quot;Organisation.EmblemColorN&quot; field=&quot;EmblemColor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documentProperty&gt;&lt;/source&gt;"/>
    <w:docVar w:name="OawPrintRestore.2012100310258892233394" w:val="&lt;source&gt;&lt;documentProperty UID=&quot;2002122011014149059130932&quot;&gt;&lt;Fields List=&quot;EmblemColorN|EmblemColor&quot;/&gt;&lt;OawPicture name=&quot;Organisation.EmblemColorN&quot; field=&quot;EmblemColor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documentProperty&gt;&lt;documentProperty UID=&quot;&quot;&gt;&lt;Fields List=&quot;&quot;/&gt;&lt;/documentProperty&gt;&lt;/source&gt;"/>
    <w:docVar w:name="OawPrintRestore.2012100310258892233533" w:val="&lt;source&gt;&lt;documentProperty UID=&quot;2002122011014149059130932&quot;&gt;&lt;Fields List=&quot;EmblemColorN|EmblemColor&quot;/&gt;&lt;OawPicture name=&quot;Organisation.EmblemColorN&quot; field=&quot;EmblemColor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documentProperty&gt;&lt;/source&gt;"/>
    <w:docVar w:name="OawPrintRestore.2012100310258892233669" w:val="&lt;source&gt;&lt;documentProperty UID=&quot;2002122011014149059130932&quot;&gt;&lt;Fields List=&quot;EmblemColorN|EmblemColor&quot;/&gt;&lt;OawPicture name=&quot;Organisation.EmblemColorN&quot; field=&quot;EmblemColor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documentProperty&gt;&lt;documentProperty UID=&quot;&quot;&gt;&lt;Fields List=&quot;&quot;/&gt;&lt;/documentProperty&gt;&lt;/source&gt;"/>
    <w:docVar w:name="OawPrintRestore.2012100310258892233802" w:val="&lt;source&gt;&lt;documentProperty UID=&quot;&quot;&gt;&lt;Fields List=&quot;&quot;/&gt;&lt;OawPicture name=&quot;Unbenannt2&quot; field=&quot;&quot; UID=&quot;2015052114315307154369&quot; top=&quot;300&quot; left=&quot;150&quot; relativeHorizontalPosition=&quot;1&quot; relativeVerticalPosition=&quot;1&quot; horizontalAdjustment=&quot;0&quot; verticalAdjustment=&quot;0&quot; anchorBookmark=&quot;LogoWasserzeichen, LogoWasserzeichenSn&quot; inlineAnchorBookmark=&quot;&quot;/&gt;&lt;/documentProperty&gt;&lt;/source&gt;"/>
    <w:docVar w:name="OawPrintRestore.2012100310258892233890" w:val="&lt;source&gt;&lt;documentProperty UID=&quot;&quot;&gt;&lt;Fields List=&quot;&quot;/&gt;&lt;/documentProperty&gt;&lt;/source&gt;"/>
    <w:docVar w:name="OawProjectID" w:val="arch"/>
    <w:docVar w:name="OawRecipients" w:val="&lt;Recipients&gt;&lt;Recipient&gt;&lt;UID&gt;2016062210464698642818&lt;/UID&gt;&lt;IDName&gt;Empfänger&lt;/IDName&gt;&lt;RecipientActive&gt;-1&lt;/RecipientActive&gt;&lt;RecipientIcon&gt;Contact&lt;/RecipientIcon&gt;&lt;MappingTableLabel&gt;&lt;/MappingTableLabel&gt;&lt;MappingTableActive&gt;-1&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hr geehrte Damen und Herren&lt;/Introduction&gt;&lt;Closing&gt;Freundliche Grüsse&lt;/Closing&gt;&lt;FormattedFullAddress&gt;&lt;/FormattedFullAddress&gt;&lt;CompleteAddressImported&gt;&lt;/CompleteAddressImported&gt;&lt;/Recipient&gt;&lt;/Recipients&gt;_x000d_"/>
    <w:docVar w:name="OawSave.2006120514401556040061" w:val="&lt;source&gt;&lt;documentProperty UID=&quot;2002122010583847234010578&quot;&gt;&lt;Fields List=&quot;Signature&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documentProperty&gt;&lt;documentProperty UID=&quot;2003061115381095709037&quot;&gt;&lt;Fields List=&quot;Signature&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documentProperty&gt;&lt;/source&gt;"/>
    <w:docVar w:name="OawSave.2006120514487498416878" w:val="&lt;source&gt;&lt;documentProperty UID=&quot;2002122011014149059130932&quot;&gt;&lt;Fields List=&quot;Wasserzeichen&quot;/&gt;&lt;OawPicture name=&quot;Unbenannt2&quot; field=&quot;Wasserzeichen&quot; UID=&quot;2015052114315307154369&quot; top=&quot;300&quot; left=&quot;150&quot; relativeHorizontalPosition=&quot;1&quot; relativeVerticalPosition=&quot;1&quot; horizontalAdjustment=&quot;0&quot; verticalAdjustment=&quot;0&quot; anchorBookmark=&quot;LogoWasserzeichen, LogoWasserzeichenSn&quot; inlineAnchorBookmark=&quot;&quot;/&gt;&lt;/documentProperty&gt;&lt;/source&gt;"/>
    <w:docVar w:name="OawSaveRestore.2006120514401556040061" w:val="&lt;source&gt;&lt;documentProperty UID=&quot;&quot;&gt;&lt;Fields List=&quot;&quot;/&gt;&lt;/documentProperty&gt;&lt;/source&gt;"/>
    <w:docVar w:name="OawSaveRestore.2006120514487498416878" w:val="&lt;source&gt;&lt;documentProperty UID=&quot;&quot;&gt;&lt;Fields List=&quot;&quot;/&gt;&lt;OawPicture name=&quot;Unbenannt2&quot; field=&quot;&quot; UID=&quot;2015052114315307154369&quot; top=&quot;300&quot; left=&quot;150&quot; relativeHorizontalPosition=&quot;1&quot; relativeVerticalPosition=&quot;1&quot; horizontalAdjustment=&quot;0&quot; verticalAdjustment=&quot;0&quot; anchorBookmark=&quot;LogoWasserzeichen, LogoWasserzeichenSn&quot; inlineAnchorBookmark=&quot;&quot;/&gt;&lt;/documentProperty&gt;&lt;/source&gt;"/>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0"/>
    <w:docVar w:name="OawSelectedSource.2006040509495284662868" w:val="&lt;empty/&gt;"/>
    <w:docVar w:name="OawSelectedSource.2012100312282905492617" w:val="&lt;empty/&gt;"/>
    <w:docVar w:name="OawSelectedSource.2012100313286566195364" w:val="&lt;empty/&gt;"/>
    <w:docVar w:name="OawSelectedSource.2012100313286585085139" w:val="&lt;empty/&gt;"/>
    <w:docVar w:name="OawSelectedSource.2012103108238508919188" w:val="&lt;empty/&gt;"/>
    <w:docVar w:name="OawSelectedSource.2014080813574352728038" w:val="&lt;empty/&gt;"/>
    <w:docVar w:name="OawSend.2006120514175878093883" w:val="&lt;source&gt;&lt;documentProperty UID=&quot;2002122010583847234010578&quot;&gt;&lt;Fields List=&quot;Signature&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documentProperty&gt;&lt;documentProperty UID=&quot;2003061115381095709037&quot;&gt;&lt;Fields List=&quot;Signature&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documentProperty&gt;&lt;/source&gt;"/>
    <w:docVar w:name="OawSendRestore.2006120514175878093883" w:val="&lt;source&gt;&lt;documentProperty UID=&quot;&quot;&gt;&lt;Fields List=&quot;&quot;/&gt;&lt;/documentProperty&gt;&lt;/source&gt;"/>
    <w:docVar w:name="OawTemplateProperties" w:val="password:=&lt;Semicolon/&gt;MnO`rrvnqc.=;jumpToFirstField:=1;dotReverenceRemove:=1;resizeA4Letter:=1;unpdateDocPropsOnNewOnly:=0;showAllNoteItems:=0;CharCodeChecked:=;CharCodeUnchecked:=;WizardSteps:=0|1|2;DocumentTitle:=&lt;translate&gt;Template.Untitled&lt;/translate&gt;;DisplayName:=;ID:=;protectionType:=-1;"/>
    <w:docVar w:name="OawTemplatePropertiesXML" w:val="&lt;?xml version=&quot;1.0&quot;?&gt;_x000d_&lt;TemplateProperties&gt;&lt;RecipientFields&gt;&lt;Field UID=&quot;2008091113140639498668&quot; Label=&quot;&quot;/&gt;&lt;Field UID=&quot;2004031513575326984562&quot; Label=&quot;&quot;/&gt;&lt;Field UID=&quot;2007050913242359380718&quot; Label=&quot;&quot;/&gt;&lt;Field UID=&quot;2004031514011258946758&quot; Label=&quot;&quot;/&gt;&lt;Field UID=&quot;2004031514033396321577&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Betreff&quot;/&gt;_x000d_&lt;Bookmark Name=&quot;Text&quot; Label=&quot;&amp;lt;translate&amp;gt;SmartContent.Text&amp;lt;/translate&amp;gt;&quot;Style=&quot;Text&quot;/&gt;_x000d_&lt;Bookmark Name=&quot;Enclosures&quot; Label=&quot;&amp;lt;translate&amp;gt;SmartContent.Enclosures&amp;lt;/translate&amp;gt;&quot; Style=&quot;Beilagen&quot;/&gt;_x000d_&lt;/TemplPropsCm&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Template.Subject&amp;lt;/translate&amp;gt;&quot; Style=&quot;Betreff&quot;/&gt;_x000d_&lt;Bookmark Name=&quot;Text&quot; Label=&quot;&amp;lt;translate&amp;gt;SmartTemplate.Text&amp;lt;/translate&amp;gt;&quot; Style=&quot;Text&quot;/&gt;_x000d_&lt;Bookmark Name=&quot;Enclosures&quot; Label=&quot;&amp;lt;translate&amp;gt;SmartTemplate.Enclosures&amp;lt;/translate&amp;gt;&quot; Style=&quot;Beilagen&quot;/&gt;_x000d_&lt;/TemplPropsStm&gt;"/>
    <w:docVar w:name="OawVersionPicture.2012100410273200663397" w:val="AR.Logo.Farbe.2100.270.emf;2012.10.04-10:19:57"/>
    <w:docVar w:name="OawVersionPicture.2012100417454460294761" w:val="AR.Logo.Farbe.2100.270.emf;2012.10.04-10:19:57"/>
    <w:docVar w:name="OawVersionPictureInline.2012100410273200663397" w:val="AR.Logo.Farbe.2100.270.emf;2012.10.04-10:19:57"/>
    <w:docVar w:name="OawVersionPictureInline.2012100417454460294761" w:val="AR.Logo.Farbe.2100.270.emf;2012.10.04-10:19:57"/>
  </w:docVars>
  <w:rsids>
    <w:rsidRoot w:val="00B64EE6"/>
    <w:rsid w:val="000140CF"/>
    <w:rsid w:val="000169BB"/>
    <w:rsid w:val="00016FE6"/>
    <w:rsid w:val="00017131"/>
    <w:rsid w:val="00022421"/>
    <w:rsid w:val="000230E4"/>
    <w:rsid w:val="00024A7B"/>
    <w:rsid w:val="00025A1A"/>
    <w:rsid w:val="00025CB6"/>
    <w:rsid w:val="00027AA2"/>
    <w:rsid w:val="00035EB2"/>
    <w:rsid w:val="0004428D"/>
    <w:rsid w:val="00057F30"/>
    <w:rsid w:val="000606F9"/>
    <w:rsid w:val="00063E6A"/>
    <w:rsid w:val="00065E0B"/>
    <w:rsid w:val="00067D2B"/>
    <w:rsid w:val="00073170"/>
    <w:rsid w:val="00087B25"/>
    <w:rsid w:val="00092C58"/>
    <w:rsid w:val="00097610"/>
    <w:rsid w:val="000A285C"/>
    <w:rsid w:val="000A6176"/>
    <w:rsid w:val="000A7EF9"/>
    <w:rsid w:val="000B3C30"/>
    <w:rsid w:val="000B4C16"/>
    <w:rsid w:val="000B4FE6"/>
    <w:rsid w:val="000B6C40"/>
    <w:rsid w:val="000C1A35"/>
    <w:rsid w:val="000C1B98"/>
    <w:rsid w:val="000D6D5E"/>
    <w:rsid w:val="000D7BB6"/>
    <w:rsid w:val="000E0407"/>
    <w:rsid w:val="000E77CF"/>
    <w:rsid w:val="000F180F"/>
    <w:rsid w:val="000F3DB3"/>
    <w:rsid w:val="00103E4C"/>
    <w:rsid w:val="00105A6C"/>
    <w:rsid w:val="00110163"/>
    <w:rsid w:val="001118C3"/>
    <w:rsid w:val="001145F4"/>
    <w:rsid w:val="001158C9"/>
    <w:rsid w:val="001219DA"/>
    <w:rsid w:val="001239F6"/>
    <w:rsid w:val="001267B5"/>
    <w:rsid w:val="0013058E"/>
    <w:rsid w:val="001308FC"/>
    <w:rsid w:val="0013380F"/>
    <w:rsid w:val="00134AB5"/>
    <w:rsid w:val="001436DB"/>
    <w:rsid w:val="00144233"/>
    <w:rsid w:val="001462F7"/>
    <w:rsid w:val="001517CE"/>
    <w:rsid w:val="0015203E"/>
    <w:rsid w:val="00161DD9"/>
    <w:rsid w:val="001626E3"/>
    <w:rsid w:val="00172A39"/>
    <w:rsid w:val="00173BB7"/>
    <w:rsid w:val="00175064"/>
    <w:rsid w:val="00180397"/>
    <w:rsid w:val="0018548D"/>
    <w:rsid w:val="001939F8"/>
    <w:rsid w:val="00195DB9"/>
    <w:rsid w:val="0019692B"/>
    <w:rsid w:val="001A4363"/>
    <w:rsid w:val="001B1D90"/>
    <w:rsid w:val="001C659B"/>
    <w:rsid w:val="001D088B"/>
    <w:rsid w:val="001D1FE0"/>
    <w:rsid w:val="001D3CE9"/>
    <w:rsid w:val="001F4480"/>
    <w:rsid w:val="001F6B84"/>
    <w:rsid w:val="00203A53"/>
    <w:rsid w:val="00206A50"/>
    <w:rsid w:val="00207D1C"/>
    <w:rsid w:val="002122E4"/>
    <w:rsid w:val="0021343A"/>
    <w:rsid w:val="00214B62"/>
    <w:rsid w:val="0021576C"/>
    <w:rsid w:val="00216D5F"/>
    <w:rsid w:val="002278E3"/>
    <w:rsid w:val="00230CA4"/>
    <w:rsid w:val="00235715"/>
    <w:rsid w:val="00237D80"/>
    <w:rsid w:val="0024758B"/>
    <w:rsid w:val="0025006E"/>
    <w:rsid w:val="002555F9"/>
    <w:rsid w:val="00256CD5"/>
    <w:rsid w:val="00261A37"/>
    <w:rsid w:val="00263862"/>
    <w:rsid w:val="00273599"/>
    <w:rsid w:val="002830EE"/>
    <w:rsid w:val="00285D66"/>
    <w:rsid w:val="0028677A"/>
    <w:rsid w:val="002936A5"/>
    <w:rsid w:val="00294E93"/>
    <w:rsid w:val="0029669E"/>
    <w:rsid w:val="00297AA3"/>
    <w:rsid w:val="002A7889"/>
    <w:rsid w:val="002B13BC"/>
    <w:rsid w:val="002B3368"/>
    <w:rsid w:val="002B392B"/>
    <w:rsid w:val="002B6497"/>
    <w:rsid w:val="002B6A76"/>
    <w:rsid w:val="002C1540"/>
    <w:rsid w:val="002C204B"/>
    <w:rsid w:val="002C2CCF"/>
    <w:rsid w:val="002C37F3"/>
    <w:rsid w:val="002C6816"/>
    <w:rsid w:val="002D473B"/>
    <w:rsid w:val="002D79D0"/>
    <w:rsid w:val="002E6D20"/>
    <w:rsid w:val="002F0A98"/>
    <w:rsid w:val="002F0E43"/>
    <w:rsid w:val="002F2208"/>
    <w:rsid w:val="002F4FEA"/>
    <w:rsid w:val="002F78FD"/>
    <w:rsid w:val="00303775"/>
    <w:rsid w:val="00303CBC"/>
    <w:rsid w:val="0030539C"/>
    <w:rsid w:val="00307A86"/>
    <w:rsid w:val="00316A9E"/>
    <w:rsid w:val="00317663"/>
    <w:rsid w:val="00322000"/>
    <w:rsid w:val="003270D7"/>
    <w:rsid w:val="003309F5"/>
    <w:rsid w:val="00332AD0"/>
    <w:rsid w:val="003359DD"/>
    <w:rsid w:val="00336779"/>
    <w:rsid w:val="00343480"/>
    <w:rsid w:val="00344C47"/>
    <w:rsid w:val="00344D06"/>
    <w:rsid w:val="00345F40"/>
    <w:rsid w:val="0035460C"/>
    <w:rsid w:val="00360E50"/>
    <w:rsid w:val="00363BB3"/>
    <w:rsid w:val="00366CDE"/>
    <w:rsid w:val="0036790B"/>
    <w:rsid w:val="00371D16"/>
    <w:rsid w:val="00373396"/>
    <w:rsid w:val="00373CA4"/>
    <w:rsid w:val="0038155E"/>
    <w:rsid w:val="00382B0A"/>
    <w:rsid w:val="003913CD"/>
    <w:rsid w:val="00396C5E"/>
    <w:rsid w:val="003A3E6F"/>
    <w:rsid w:val="003A7C0C"/>
    <w:rsid w:val="003B34FD"/>
    <w:rsid w:val="003B4F4F"/>
    <w:rsid w:val="003B55AB"/>
    <w:rsid w:val="003C377D"/>
    <w:rsid w:val="003C6543"/>
    <w:rsid w:val="003F0AB6"/>
    <w:rsid w:val="003F5513"/>
    <w:rsid w:val="00412468"/>
    <w:rsid w:val="00414E15"/>
    <w:rsid w:val="004177ED"/>
    <w:rsid w:val="0042288F"/>
    <w:rsid w:val="00424BCD"/>
    <w:rsid w:val="004270C7"/>
    <w:rsid w:val="0042798A"/>
    <w:rsid w:val="004310FB"/>
    <w:rsid w:val="0043457D"/>
    <w:rsid w:val="00435D89"/>
    <w:rsid w:val="00446772"/>
    <w:rsid w:val="00456D87"/>
    <w:rsid w:val="004619AA"/>
    <w:rsid w:val="00462359"/>
    <w:rsid w:val="00466251"/>
    <w:rsid w:val="004678EE"/>
    <w:rsid w:val="00471310"/>
    <w:rsid w:val="004772D1"/>
    <w:rsid w:val="00482945"/>
    <w:rsid w:val="00492F07"/>
    <w:rsid w:val="00497CDB"/>
    <w:rsid w:val="004A5D0F"/>
    <w:rsid w:val="004A65C6"/>
    <w:rsid w:val="004A75B6"/>
    <w:rsid w:val="004B2A85"/>
    <w:rsid w:val="004B5B54"/>
    <w:rsid w:val="004B731C"/>
    <w:rsid w:val="004C22C6"/>
    <w:rsid w:val="004C2E51"/>
    <w:rsid w:val="004C5F68"/>
    <w:rsid w:val="004D2F99"/>
    <w:rsid w:val="004D4FCB"/>
    <w:rsid w:val="004D60AC"/>
    <w:rsid w:val="004D72D9"/>
    <w:rsid w:val="004E10FB"/>
    <w:rsid w:val="004E344A"/>
    <w:rsid w:val="004E606D"/>
    <w:rsid w:val="004E71DD"/>
    <w:rsid w:val="004F042C"/>
    <w:rsid w:val="004F2C8D"/>
    <w:rsid w:val="004F3398"/>
    <w:rsid w:val="004F57EA"/>
    <w:rsid w:val="004F6811"/>
    <w:rsid w:val="00502363"/>
    <w:rsid w:val="00517282"/>
    <w:rsid w:val="0052103F"/>
    <w:rsid w:val="005230CD"/>
    <w:rsid w:val="00527DCE"/>
    <w:rsid w:val="005343B6"/>
    <w:rsid w:val="00535CA6"/>
    <w:rsid w:val="005428C3"/>
    <w:rsid w:val="00553032"/>
    <w:rsid w:val="00557DE4"/>
    <w:rsid w:val="0056024D"/>
    <w:rsid w:val="005664A9"/>
    <w:rsid w:val="00570DAE"/>
    <w:rsid w:val="00571F40"/>
    <w:rsid w:val="005812F0"/>
    <w:rsid w:val="00581333"/>
    <w:rsid w:val="005846EA"/>
    <w:rsid w:val="00590C9A"/>
    <w:rsid w:val="00597716"/>
    <w:rsid w:val="00597F93"/>
    <w:rsid w:val="005A638D"/>
    <w:rsid w:val="005B0C6B"/>
    <w:rsid w:val="005B2991"/>
    <w:rsid w:val="005B47A2"/>
    <w:rsid w:val="005B7E64"/>
    <w:rsid w:val="005C0E3A"/>
    <w:rsid w:val="005C10AB"/>
    <w:rsid w:val="005C651A"/>
    <w:rsid w:val="005D6689"/>
    <w:rsid w:val="005D6B6B"/>
    <w:rsid w:val="005E1A02"/>
    <w:rsid w:val="005E5B9C"/>
    <w:rsid w:val="005E779D"/>
    <w:rsid w:val="005F560A"/>
    <w:rsid w:val="006023FC"/>
    <w:rsid w:val="0060284A"/>
    <w:rsid w:val="00606312"/>
    <w:rsid w:val="006069F4"/>
    <w:rsid w:val="00614D62"/>
    <w:rsid w:val="00616007"/>
    <w:rsid w:val="00622FCD"/>
    <w:rsid w:val="00623F59"/>
    <w:rsid w:val="00625156"/>
    <w:rsid w:val="0063449A"/>
    <w:rsid w:val="00637097"/>
    <w:rsid w:val="00646AA5"/>
    <w:rsid w:val="00653EEE"/>
    <w:rsid w:val="00657F00"/>
    <w:rsid w:val="00660550"/>
    <w:rsid w:val="006605BC"/>
    <w:rsid w:val="00662CFF"/>
    <w:rsid w:val="00664D31"/>
    <w:rsid w:val="0066524C"/>
    <w:rsid w:val="00666DAA"/>
    <w:rsid w:val="00670B38"/>
    <w:rsid w:val="006710EE"/>
    <w:rsid w:val="00684726"/>
    <w:rsid w:val="0069091C"/>
    <w:rsid w:val="00690990"/>
    <w:rsid w:val="00691207"/>
    <w:rsid w:val="00694ACD"/>
    <w:rsid w:val="006A0E31"/>
    <w:rsid w:val="006A16E8"/>
    <w:rsid w:val="006A1BD0"/>
    <w:rsid w:val="006B2B3D"/>
    <w:rsid w:val="006B76C3"/>
    <w:rsid w:val="006B79E8"/>
    <w:rsid w:val="006C0CAB"/>
    <w:rsid w:val="006C14A0"/>
    <w:rsid w:val="006C5BB9"/>
    <w:rsid w:val="006D0157"/>
    <w:rsid w:val="006D7965"/>
    <w:rsid w:val="006E354A"/>
    <w:rsid w:val="006E379D"/>
    <w:rsid w:val="006E3F57"/>
    <w:rsid w:val="006E6374"/>
    <w:rsid w:val="006E67CE"/>
    <w:rsid w:val="006E6AEB"/>
    <w:rsid w:val="006F1948"/>
    <w:rsid w:val="006F2AEA"/>
    <w:rsid w:val="006F6242"/>
    <w:rsid w:val="00700941"/>
    <w:rsid w:val="0070768F"/>
    <w:rsid w:val="00710DB3"/>
    <w:rsid w:val="0071474D"/>
    <w:rsid w:val="00716DD2"/>
    <w:rsid w:val="007205CF"/>
    <w:rsid w:val="00721E39"/>
    <w:rsid w:val="007231BC"/>
    <w:rsid w:val="0072430F"/>
    <w:rsid w:val="007252C5"/>
    <w:rsid w:val="00725413"/>
    <w:rsid w:val="00727F14"/>
    <w:rsid w:val="00730ECA"/>
    <w:rsid w:val="007333BF"/>
    <w:rsid w:val="00734C03"/>
    <w:rsid w:val="00743929"/>
    <w:rsid w:val="007617B7"/>
    <w:rsid w:val="0076687D"/>
    <w:rsid w:val="0076779F"/>
    <w:rsid w:val="007762AB"/>
    <w:rsid w:val="0078102D"/>
    <w:rsid w:val="007864B8"/>
    <w:rsid w:val="00786BC0"/>
    <w:rsid w:val="00790946"/>
    <w:rsid w:val="00792508"/>
    <w:rsid w:val="007A259C"/>
    <w:rsid w:val="007B0625"/>
    <w:rsid w:val="007B1CD5"/>
    <w:rsid w:val="007B2848"/>
    <w:rsid w:val="007B3085"/>
    <w:rsid w:val="007B45A6"/>
    <w:rsid w:val="007B474E"/>
    <w:rsid w:val="007B4FC8"/>
    <w:rsid w:val="007C6386"/>
    <w:rsid w:val="007D1CF1"/>
    <w:rsid w:val="007D69D0"/>
    <w:rsid w:val="007E17FA"/>
    <w:rsid w:val="007E1C52"/>
    <w:rsid w:val="007E68E3"/>
    <w:rsid w:val="007F0412"/>
    <w:rsid w:val="007F1688"/>
    <w:rsid w:val="007F3660"/>
    <w:rsid w:val="007F574C"/>
    <w:rsid w:val="00811A50"/>
    <w:rsid w:val="00811ED1"/>
    <w:rsid w:val="00812566"/>
    <w:rsid w:val="00812A17"/>
    <w:rsid w:val="0081417F"/>
    <w:rsid w:val="008172AE"/>
    <w:rsid w:val="00823627"/>
    <w:rsid w:val="00824B0C"/>
    <w:rsid w:val="00825F1A"/>
    <w:rsid w:val="008265A4"/>
    <w:rsid w:val="00827BD0"/>
    <w:rsid w:val="008325EA"/>
    <w:rsid w:val="008329C9"/>
    <w:rsid w:val="008361C1"/>
    <w:rsid w:val="00837919"/>
    <w:rsid w:val="00842689"/>
    <w:rsid w:val="00853F97"/>
    <w:rsid w:val="00854979"/>
    <w:rsid w:val="00864ADE"/>
    <w:rsid w:val="008675C1"/>
    <w:rsid w:val="008702DD"/>
    <w:rsid w:val="00872CF2"/>
    <w:rsid w:val="0087426E"/>
    <w:rsid w:val="00876938"/>
    <w:rsid w:val="0088281A"/>
    <w:rsid w:val="00884128"/>
    <w:rsid w:val="00887324"/>
    <w:rsid w:val="008A0BD4"/>
    <w:rsid w:val="008A3BF1"/>
    <w:rsid w:val="008B3FAF"/>
    <w:rsid w:val="008C0469"/>
    <w:rsid w:val="008D0205"/>
    <w:rsid w:val="008D5188"/>
    <w:rsid w:val="008D52E4"/>
    <w:rsid w:val="008E1EDE"/>
    <w:rsid w:val="008E7537"/>
    <w:rsid w:val="008F3791"/>
    <w:rsid w:val="008F78D7"/>
    <w:rsid w:val="009000EB"/>
    <w:rsid w:val="0090566D"/>
    <w:rsid w:val="009077BD"/>
    <w:rsid w:val="00911DF8"/>
    <w:rsid w:val="00914A11"/>
    <w:rsid w:val="00915284"/>
    <w:rsid w:val="009211C3"/>
    <w:rsid w:val="0092139C"/>
    <w:rsid w:val="00922761"/>
    <w:rsid w:val="009318A2"/>
    <w:rsid w:val="00934E32"/>
    <w:rsid w:val="0094295A"/>
    <w:rsid w:val="009543C9"/>
    <w:rsid w:val="0096179C"/>
    <w:rsid w:val="0097250A"/>
    <w:rsid w:val="0097473E"/>
    <w:rsid w:val="00984CC9"/>
    <w:rsid w:val="009861C0"/>
    <w:rsid w:val="00986A54"/>
    <w:rsid w:val="009907B0"/>
    <w:rsid w:val="00992D45"/>
    <w:rsid w:val="0099472B"/>
    <w:rsid w:val="009A3185"/>
    <w:rsid w:val="009A3C94"/>
    <w:rsid w:val="009A7868"/>
    <w:rsid w:val="009B0ECB"/>
    <w:rsid w:val="009B49E2"/>
    <w:rsid w:val="009C0604"/>
    <w:rsid w:val="009D4BFE"/>
    <w:rsid w:val="009D57D7"/>
    <w:rsid w:val="009E0973"/>
    <w:rsid w:val="009E153B"/>
    <w:rsid w:val="009F7E9F"/>
    <w:rsid w:val="00A07232"/>
    <w:rsid w:val="00A07468"/>
    <w:rsid w:val="00A11917"/>
    <w:rsid w:val="00A12081"/>
    <w:rsid w:val="00A24861"/>
    <w:rsid w:val="00A257FC"/>
    <w:rsid w:val="00A3082F"/>
    <w:rsid w:val="00A408E5"/>
    <w:rsid w:val="00A41C97"/>
    <w:rsid w:val="00A4592C"/>
    <w:rsid w:val="00A50F45"/>
    <w:rsid w:val="00A51AA6"/>
    <w:rsid w:val="00A53218"/>
    <w:rsid w:val="00A55345"/>
    <w:rsid w:val="00A656E0"/>
    <w:rsid w:val="00A663E1"/>
    <w:rsid w:val="00A668F2"/>
    <w:rsid w:val="00A673FB"/>
    <w:rsid w:val="00A71734"/>
    <w:rsid w:val="00A72658"/>
    <w:rsid w:val="00A746C1"/>
    <w:rsid w:val="00A75CFA"/>
    <w:rsid w:val="00A855E1"/>
    <w:rsid w:val="00A95FC2"/>
    <w:rsid w:val="00A96DDA"/>
    <w:rsid w:val="00AA2422"/>
    <w:rsid w:val="00AB2128"/>
    <w:rsid w:val="00AB2555"/>
    <w:rsid w:val="00AB4B4E"/>
    <w:rsid w:val="00AB580E"/>
    <w:rsid w:val="00AC13E0"/>
    <w:rsid w:val="00AC59A4"/>
    <w:rsid w:val="00AD1033"/>
    <w:rsid w:val="00AD18F5"/>
    <w:rsid w:val="00AD1D03"/>
    <w:rsid w:val="00AD471D"/>
    <w:rsid w:val="00AD5A97"/>
    <w:rsid w:val="00AD5CF1"/>
    <w:rsid w:val="00AD6400"/>
    <w:rsid w:val="00AD7BCA"/>
    <w:rsid w:val="00AE0D5E"/>
    <w:rsid w:val="00AE3D0A"/>
    <w:rsid w:val="00AE5C41"/>
    <w:rsid w:val="00AE7974"/>
    <w:rsid w:val="00AF0071"/>
    <w:rsid w:val="00AF4AA7"/>
    <w:rsid w:val="00AF54C6"/>
    <w:rsid w:val="00B00029"/>
    <w:rsid w:val="00B03A8F"/>
    <w:rsid w:val="00B05219"/>
    <w:rsid w:val="00B05997"/>
    <w:rsid w:val="00B05C5A"/>
    <w:rsid w:val="00B07234"/>
    <w:rsid w:val="00B079DD"/>
    <w:rsid w:val="00B07FF7"/>
    <w:rsid w:val="00B15EE2"/>
    <w:rsid w:val="00B21F3C"/>
    <w:rsid w:val="00B32624"/>
    <w:rsid w:val="00B452A4"/>
    <w:rsid w:val="00B64968"/>
    <w:rsid w:val="00B64EE6"/>
    <w:rsid w:val="00B67F06"/>
    <w:rsid w:val="00B70E1B"/>
    <w:rsid w:val="00B715E9"/>
    <w:rsid w:val="00B71E50"/>
    <w:rsid w:val="00B77A03"/>
    <w:rsid w:val="00B80182"/>
    <w:rsid w:val="00B819E1"/>
    <w:rsid w:val="00B86CB9"/>
    <w:rsid w:val="00B92610"/>
    <w:rsid w:val="00B97585"/>
    <w:rsid w:val="00BA0ACC"/>
    <w:rsid w:val="00BA6175"/>
    <w:rsid w:val="00BA710C"/>
    <w:rsid w:val="00BA743E"/>
    <w:rsid w:val="00BB7824"/>
    <w:rsid w:val="00BC6B3C"/>
    <w:rsid w:val="00BD0262"/>
    <w:rsid w:val="00BD04D4"/>
    <w:rsid w:val="00BD1A2C"/>
    <w:rsid w:val="00BE4387"/>
    <w:rsid w:val="00BE5431"/>
    <w:rsid w:val="00BE5BAC"/>
    <w:rsid w:val="00BF3C9F"/>
    <w:rsid w:val="00BF573F"/>
    <w:rsid w:val="00C002D1"/>
    <w:rsid w:val="00C0589E"/>
    <w:rsid w:val="00C11D27"/>
    <w:rsid w:val="00C13E54"/>
    <w:rsid w:val="00C21314"/>
    <w:rsid w:val="00C31303"/>
    <w:rsid w:val="00C364F7"/>
    <w:rsid w:val="00C41EC0"/>
    <w:rsid w:val="00C46DA9"/>
    <w:rsid w:val="00C47945"/>
    <w:rsid w:val="00C55894"/>
    <w:rsid w:val="00C55ED7"/>
    <w:rsid w:val="00C57F3D"/>
    <w:rsid w:val="00C63833"/>
    <w:rsid w:val="00C67A31"/>
    <w:rsid w:val="00C67B32"/>
    <w:rsid w:val="00C7069C"/>
    <w:rsid w:val="00C728D0"/>
    <w:rsid w:val="00C75B87"/>
    <w:rsid w:val="00C800F8"/>
    <w:rsid w:val="00C8136B"/>
    <w:rsid w:val="00C90436"/>
    <w:rsid w:val="00C90B45"/>
    <w:rsid w:val="00C95C31"/>
    <w:rsid w:val="00C9674D"/>
    <w:rsid w:val="00CA48E7"/>
    <w:rsid w:val="00CB3994"/>
    <w:rsid w:val="00CC1563"/>
    <w:rsid w:val="00CC7A4A"/>
    <w:rsid w:val="00CD1496"/>
    <w:rsid w:val="00CD1858"/>
    <w:rsid w:val="00CD4A57"/>
    <w:rsid w:val="00CE0C9A"/>
    <w:rsid w:val="00CE27D4"/>
    <w:rsid w:val="00CE7C78"/>
    <w:rsid w:val="00CF54BB"/>
    <w:rsid w:val="00CF7A24"/>
    <w:rsid w:val="00D004F1"/>
    <w:rsid w:val="00D031AA"/>
    <w:rsid w:val="00D074D2"/>
    <w:rsid w:val="00D17A5C"/>
    <w:rsid w:val="00D267A7"/>
    <w:rsid w:val="00D333B5"/>
    <w:rsid w:val="00D376A6"/>
    <w:rsid w:val="00D41B83"/>
    <w:rsid w:val="00D543EA"/>
    <w:rsid w:val="00D60479"/>
    <w:rsid w:val="00D609C0"/>
    <w:rsid w:val="00D610A5"/>
    <w:rsid w:val="00D62240"/>
    <w:rsid w:val="00D6413A"/>
    <w:rsid w:val="00D64B41"/>
    <w:rsid w:val="00D673B8"/>
    <w:rsid w:val="00D707A1"/>
    <w:rsid w:val="00D74692"/>
    <w:rsid w:val="00D776A6"/>
    <w:rsid w:val="00D804D1"/>
    <w:rsid w:val="00D80BFF"/>
    <w:rsid w:val="00D80E22"/>
    <w:rsid w:val="00D8141D"/>
    <w:rsid w:val="00D8247B"/>
    <w:rsid w:val="00D87EB9"/>
    <w:rsid w:val="00D951ED"/>
    <w:rsid w:val="00D95E41"/>
    <w:rsid w:val="00D97E54"/>
    <w:rsid w:val="00DA02C7"/>
    <w:rsid w:val="00DA12C4"/>
    <w:rsid w:val="00DA48BC"/>
    <w:rsid w:val="00DB414D"/>
    <w:rsid w:val="00DB5974"/>
    <w:rsid w:val="00DB6462"/>
    <w:rsid w:val="00DC4123"/>
    <w:rsid w:val="00DC5DDC"/>
    <w:rsid w:val="00DC6387"/>
    <w:rsid w:val="00DD26C1"/>
    <w:rsid w:val="00DE1672"/>
    <w:rsid w:val="00DE336F"/>
    <w:rsid w:val="00DE4482"/>
    <w:rsid w:val="00DE6F1E"/>
    <w:rsid w:val="00DF0F6B"/>
    <w:rsid w:val="00DF2B5F"/>
    <w:rsid w:val="00DF6432"/>
    <w:rsid w:val="00E05872"/>
    <w:rsid w:val="00E10B5A"/>
    <w:rsid w:val="00E10CCA"/>
    <w:rsid w:val="00E258C8"/>
    <w:rsid w:val="00E26B62"/>
    <w:rsid w:val="00E331ED"/>
    <w:rsid w:val="00E35513"/>
    <w:rsid w:val="00E40367"/>
    <w:rsid w:val="00E46BD6"/>
    <w:rsid w:val="00E50514"/>
    <w:rsid w:val="00E577CA"/>
    <w:rsid w:val="00E653E5"/>
    <w:rsid w:val="00E65913"/>
    <w:rsid w:val="00E6633D"/>
    <w:rsid w:val="00E66B02"/>
    <w:rsid w:val="00E71461"/>
    <w:rsid w:val="00E71604"/>
    <w:rsid w:val="00E72F63"/>
    <w:rsid w:val="00E764A9"/>
    <w:rsid w:val="00E80CB3"/>
    <w:rsid w:val="00E9229A"/>
    <w:rsid w:val="00E9341F"/>
    <w:rsid w:val="00EA2DB1"/>
    <w:rsid w:val="00EA3453"/>
    <w:rsid w:val="00EA78AE"/>
    <w:rsid w:val="00EB00A7"/>
    <w:rsid w:val="00EB1EE3"/>
    <w:rsid w:val="00EB44D4"/>
    <w:rsid w:val="00EC341D"/>
    <w:rsid w:val="00ED567A"/>
    <w:rsid w:val="00ED74C8"/>
    <w:rsid w:val="00EE316B"/>
    <w:rsid w:val="00EF6E15"/>
    <w:rsid w:val="00F01048"/>
    <w:rsid w:val="00F0451C"/>
    <w:rsid w:val="00F04ECC"/>
    <w:rsid w:val="00F0669D"/>
    <w:rsid w:val="00F0699D"/>
    <w:rsid w:val="00F07D26"/>
    <w:rsid w:val="00F149DE"/>
    <w:rsid w:val="00F16162"/>
    <w:rsid w:val="00F22EEE"/>
    <w:rsid w:val="00F35969"/>
    <w:rsid w:val="00F364B4"/>
    <w:rsid w:val="00F36866"/>
    <w:rsid w:val="00F40D88"/>
    <w:rsid w:val="00F4734D"/>
    <w:rsid w:val="00F5231F"/>
    <w:rsid w:val="00F5607B"/>
    <w:rsid w:val="00F613F3"/>
    <w:rsid w:val="00F6221A"/>
    <w:rsid w:val="00F65330"/>
    <w:rsid w:val="00F66A31"/>
    <w:rsid w:val="00F74C64"/>
    <w:rsid w:val="00F767A4"/>
    <w:rsid w:val="00F8060E"/>
    <w:rsid w:val="00F82A7E"/>
    <w:rsid w:val="00F8437A"/>
    <w:rsid w:val="00F921F4"/>
    <w:rsid w:val="00F92FAB"/>
    <w:rsid w:val="00F94758"/>
    <w:rsid w:val="00F94CD7"/>
    <w:rsid w:val="00FA23C1"/>
    <w:rsid w:val="00FB12EE"/>
    <w:rsid w:val="00FB5860"/>
    <w:rsid w:val="00FB6D27"/>
    <w:rsid w:val="00FC0527"/>
    <w:rsid w:val="00FC05C2"/>
    <w:rsid w:val="00FC1FCD"/>
    <w:rsid w:val="00FC24CB"/>
    <w:rsid w:val="00FC257E"/>
    <w:rsid w:val="00FC3C78"/>
    <w:rsid w:val="00FC5243"/>
    <w:rsid w:val="00FD6689"/>
    <w:rsid w:val="00FE0482"/>
    <w:rsid w:val="00FE2619"/>
    <w:rsid w:val="00FE2DBE"/>
    <w:rsid w:val="00FE66EE"/>
    <w:rsid w:val="00FF26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00C9FC04"/>
  <w15:docId w15:val="{E18C43C4-A0DC-4355-B822-97FE9513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19"/>
        <w:szCs w:val="19"/>
        <w:lang w:val="de-CH" w:eastAsia="de-CH" w:bidi="ar-SA"/>
      </w:rPr>
    </w:rPrDefault>
    <w:pPrDefault>
      <w:pPr>
        <w:spacing w:line="28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2103F"/>
  </w:style>
  <w:style w:type="paragraph" w:styleId="berschrift1">
    <w:name w:val="heading 1"/>
    <w:basedOn w:val="Standard"/>
    <w:next w:val="Standard"/>
    <w:link w:val="berschrift1Zchn"/>
    <w:uiPriority w:val="9"/>
    <w:qFormat/>
    <w:rsid w:val="0019692B"/>
    <w:pPr>
      <w:keepNext/>
      <w:keepLines/>
      <w:outlineLvl w:val="0"/>
    </w:pPr>
    <w:rPr>
      <w:rFonts w:eastAsia="Times New Roman"/>
      <w:b/>
      <w:bCs/>
      <w:kern w:val="32"/>
      <w:sz w:val="24"/>
      <w:szCs w:val="32"/>
    </w:rPr>
  </w:style>
  <w:style w:type="paragraph" w:styleId="berschrift2">
    <w:name w:val="heading 2"/>
    <w:basedOn w:val="Standard"/>
    <w:next w:val="Standard"/>
    <w:link w:val="berschrift2Zchn"/>
    <w:uiPriority w:val="9"/>
    <w:qFormat/>
    <w:rsid w:val="0019692B"/>
    <w:pPr>
      <w:keepNext/>
      <w:outlineLvl w:val="1"/>
    </w:pPr>
    <w:rPr>
      <w:rFonts w:eastAsia="Times New Roman"/>
      <w:b/>
      <w:bCs/>
      <w:iCs/>
      <w:sz w:val="21"/>
      <w:szCs w:val="28"/>
    </w:rPr>
  </w:style>
  <w:style w:type="paragraph" w:styleId="berschrift3">
    <w:name w:val="heading 3"/>
    <w:basedOn w:val="Standard"/>
    <w:next w:val="Standard"/>
    <w:link w:val="berschrift3Zchn"/>
    <w:uiPriority w:val="9"/>
    <w:qFormat/>
    <w:rsid w:val="0019692B"/>
    <w:pPr>
      <w:keepNext/>
      <w:outlineLvl w:val="2"/>
    </w:pPr>
    <w:rPr>
      <w:rFonts w:eastAsia="Times New Roman"/>
      <w:b/>
      <w:bCs/>
      <w:szCs w:val="26"/>
    </w:rPr>
  </w:style>
  <w:style w:type="paragraph" w:styleId="berschrift4">
    <w:name w:val="heading 4"/>
    <w:basedOn w:val="berschrift3"/>
    <w:next w:val="Standard"/>
    <w:link w:val="berschrift4Zchn"/>
    <w:uiPriority w:val="9"/>
    <w:qFormat/>
    <w:rsid w:val="0019692B"/>
    <w:pPr>
      <w:keepLines/>
      <w:outlineLvl w:val="3"/>
    </w:pPr>
    <w:rPr>
      <w:rFonts w:eastAsiaTheme="majorEastAsia" w:cstheme="majorBidi"/>
      <w:b w:val="0"/>
      <w:bCs w:val="0"/>
      <w:iCs/>
    </w:rPr>
  </w:style>
  <w:style w:type="paragraph" w:styleId="berschrift5">
    <w:name w:val="heading 5"/>
    <w:basedOn w:val="berschrift4"/>
    <w:next w:val="Standard"/>
    <w:link w:val="berschrift5Zchn"/>
    <w:uiPriority w:val="9"/>
    <w:semiHidden/>
    <w:unhideWhenUsed/>
    <w:qFormat/>
    <w:rsid w:val="0019692B"/>
    <w:pPr>
      <w:outlineLvl w:val="4"/>
    </w:pPr>
  </w:style>
  <w:style w:type="character" w:default="1" w:styleId="Absatz-Standardschriftart">
    <w:name w:val="Default Paragraph Font"/>
    <w:uiPriority w:val="1"/>
    <w:semiHidden/>
    <w:unhideWhenUsed/>
    <w:rPr>
      <w:lang w:val="de-CH"/>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1"/>
    <w:semiHidden/>
    <w:rsid w:val="00A4592C"/>
    <w:pPr>
      <w:tabs>
        <w:tab w:val="left" w:pos="340"/>
      </w:tabs>
      <w:spacing w:line="210" w:lineRule="exact"/>
    </w:pPr>
    <w:rPr>
      <w:sz w:val="15"/>
    </w:rPr>
  </w:style>
  <w:style w:type="character" w:customStyle="1" w:styleId="KopfzeileZchn">
    <w:name w:val="Kopfzeile Zchn"/>
    <w:link w:val="Kopfzeile"/>
    <w:uiPriority w:val="1"/>
    <w:semiHidden/>
    <w:rsid w:val="006069F4"/>
    <w:rPr>
      <w:sz w:val="15"/>
    </w:rPr>
  </w:style>
  <w:style w:type="paragraph" w:styleId="Fuzeile">
    <w:name w:val="footer"/>
    <w:basedOn w:val="Standard"/>
    <w:link w:val="FuzeileZchn"/>
    <w:uiPriority w:val="99"/>
    <w:semiHidden/>
    <w:rsid w:val="006023FC"/>
    <w:pPr>
      <w:tabs>
        <w:tab w:val="center" w:pos="4536"/>
        <w:tab w:val="right" w:pos="9072"/>
      </w:tabs>
      <w:spacing w:line="240" w:lineRule="auto"/>
      <w:jc w:val="right"/>
    </w:pPr>
    <w:rPr>
      <w:sz w:val="12"/>
    </w:rPr>
  </w:style>
  <w:style w:type="character" w:customStyle="1" w:styleId="FuzeileZchn">
    <w:name w:val="Fußzeile Zchn"/>
    <w:link w:val="Fuzeile"/>
    <w:uiPriority w:val="99"/>
    <w:semiHidden/>
    <w:rsid w:val="006023FC"/>
    <w:rPr>
      <w:sz w:val="12"/>
    </w:rPr>
  </w:style>
  <w:style w:type="table" w:styleId="Tabellenraster">
    <w:name w:val="Table Grid"/>
    <w:basedOn w:val="NormaleTabelle"/>
    <w:uiPriority w:val="59"/>
    <w:rsid w:val="00391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fett">
    <w:name w:val="Kopfzeile fett"/>
    <w:basedOn w:val="Kopfzeile"/>
    <w:uiPriority w:val="1"/>
    <w:semiHidden/>
    <w:qFormat/>
    <w:rsid w:val="00A72658"/>
    <w:rPr>
      <w:b/>
    </w:rPr>
  </w:style>
  <w:style w:type="paragraph" w:customStyle="1" w:styleId="Kurzabsender">
    <w:name w:val="Kurzabsender"/>
    <w:basedOn w:val="Standard"/>
    <w:uiPriority w:val="1"/>
    <w:semiHidden/>
    <w:qFormat/>
    <w:rsid w:val="00F921F4"/>
    <w:pPr>
      <w:pBdr>
        <w:bottom w:val="single" w:sz="4" w:space="1" w:color="000000"/>
      </w:pBdr>
      <w:tabs>
        <w:tab w:val="left" w:pos="3402"/>
        <w:tab w:val="left" w:pos="3686"/>
        <w:tab w:val="left" w:pos="3969"/>
        <w:tab w:val="left" w:pos="4253"/>
        <w:tab w:val="left" w:pos="4536"/>
        <w:tab w:val="left" w:pos="4820"/>
      </w:tabs>
      <w:spacing w:after="20" w:line="240" w:lineRule="auto"/>
    </w:pPr>
    <w:rPr>
      <w:sz w:val="12"/>
    </w:rPr>
  </w:style>
  <w:style w:type="paragraph" w:customStyle="1" w:styleId="1pt">
    <w:name w:val="1pt"/>
    <w:basedOn w:val="Standard"/>
    <w:semiHidden/>
    <w:qFormat/>
    <w:rsid w:val="00263862"/>
    <w:pPr>
      <w:spacing w:line="14" w:lineRule="exact"/>
    </w:pPr>
    <w:rPr>
      <w:color w:val="FFFFFF"/>
      <w:sz w:val="2"/>
    </w:rPr>
  </w:style>
  <w:style w:type="character" w:customStyle="1" w:styleId="berschrift2Zchn">
    <w:name w:val="Überschrift 2 Zchn"/>
    <w:link w:val="berschrift2"/>
    <w:uiPriority w:val="9"/>
    <w:rsid w:val="0019692B"/>
    <w:rPr>
      <w:rFonts w:ascii="Arial" w:eastAsia="Times New Roman" w:hAnsi="Arial"/>
      <w:b/>
      <w:bCs/>
      <w:iCs/>
      <w:sz w:val="21"/>
      <w:szCs w:val="28"/>
      <w:lang w:eastAsia="en-US"/>
    </w:rPr>
  </w:style>
  <w:style w:type="paragraph" w:customStyle="1" w:styleId="zOawDeliveryOption">
    <w:name w:val="zOawDeliveryOption"/>
    <w:basedOn w:val="Standard"/>
    <w:semiHidden/>
    <w:qFormat/>
    <w:rsid w:val="00FE2DBE"/>
    <w:pPr>
      <w:spacing w:after="40"/>
    </w:pPr>
    <w:rPr>
      <w:b/>
    </w:rPr>
  </w:style>
  <w:style w:type="paragraph" w:customStyle="1" w:styleId="zOawDeliveryOption2">
    <w:name w:val="zOawDeliveryOption2"/>
    <w:basedOn w:val="zOawDeliveryOption"/>
    <w:semiHidden/>
    <w:qFormat/>
    <w:rsid w:val="00C63833"/>
    <w:pPr>
      <w:spacing w:line="240" w:lineRule="auto"/>
    </w:pPr>
    <w:rPr>
      <w:sz w:val="16"/>
    </w:rPr>
  </w:style>
  <w:style w:type="paragraph" w:customStyle="1" w:styleId="zOawRecipient">
    <w:name w:val="zOawRecipient"/>
    <w:basedOn w:val="Standard"/>
    <w:semiHidden/>
    <w:qFormat/>
    <w:rsid w:val="00FE2DBE"/>
  </w:style>
  <w:style w:type="paragraph" w:styleId="Titel">
    <w:name w:val="Title"/>
    <w:basedOn w:val="Standard"/>
    <w:next w:val="Standard"/>
    <w:link w:val="TitelZchn"/>
    <w:uiPriority w:val="10"/>
    <w:qFormat/>
    <w:rsid w:val="001436DB"/>
    <w:pPr>
      <w:spacing w:line="440" w:lineRule="exact"/>
      <w:outlineLvl w:val="0"/>
    </w:pPr>
    <w:rPr>
      <w:rFonts w:eastAsia="Times New Roman"/>
      <w:b/>
      <w:bCs/>
      <w:kern w:val="28"/>
      <w:sz w:val="32"/>
      <w:szCs w:val="32"/>
    </w:rPr>
  </w:style>
  <w:style w:type="character" w:customStyle="1" w:styleId="TitelZchn">
    <w:name w:val="Titel Zchn"/>
    <w:link w:val="Titel"/>
    <w:uiPriority w:val="10"/>
    <w:rsid w:val="001436DB"/>
    <w:rPr>
      <w:rFonts w:ascii="Arial" w:eastAsia="Times New Roman" w:hAnsi="Arial" w:cs="Times New Roman"/>
      <w:b/>
      <w:bCs/>
      <w:kern w:val="28"/>
      <w:sz w:val="32"/>
      <w:szCs w:val="32"/>
      <w:lang w:eastAsia="en-US"/>
    </w:rPr>
  </w:style>
  <w:style w:type="character" w:customStyle="1" w:styleId="berschrift1Zchn">
    <w:name w:val="Überschrift 1 Zchn"/>
    <w:link w:val="berschrift1"/>
    <w:uiPriority w:val="9"/>
    <w:rsid w:val="0019692B"/>
    <w:rPr>
      <w:rFonts w:ascii="Arial" w:eastAsia="Times New Roman" w:hAnsi="Arial"/>
      <w:b/>
      <w:bCs/>
      <w:kern w:val="32"/>
      <w:sz w:val="24"/>
      <w:szCs w:val="32"/>
      <w:lang w:eastAsia="en-US"/>
    </w:rPr>
  </w:style>
  <w:style w:type="character" w:customStyle="1" w:styleId="berschrift3Zchn">
    <w:name w:val="Überschrift 3 Zchn"/>
    <w:link w:val="berschrift3"/>
    <w:uiPriority w:val="9"/>
    <w:rsid w:val="0019692B"/>
    <w:rPr>
      <w:rFonts w:ascii="Arial" w:eastAsia="Times New Roman" w:hAnsi="Arial"/>
      <w:b/>
      <w:bCs/>
      <w:sz w:val="19"/>
      <w:szCs w:val="26"/>
      <w:lang w:eastAsia="en-US"/>
    </w:rPr>
  </w:style>
  <w:style w:type="character" w:styleId="Hervorhebung">
    <w:name w:val="Emphasis"/>
    <w:basedOn w:val="Absatz-Standardschriftart"/>
    <w:uiPriority w:val="20"/>
    <w:qFormat/>
    <w:rsid w:val="0019692B"/>
    <w:rPr>
      <w:rFonts w:ascii="Arial" w:hAnsi="Arial"/>
      <w:b/>
      <w:i w:val="0"/>
      <w:iCs/>
      <w:lang w:val="de-CH"/>
    </w:rPr>
  </w:style>
  <w:style w:type="character" w:customStyle="1" w:styleId="berschrift4Zchn">
    <w:name w:val="Überschrift 4 Zchn"/>
    <w:basedOn w:val="Absatz-Standardschriftart"/>
    <w:link w:val="berschrift4"/>
    <w:uiPriority w:val="9"/>
    <w:rsid w:val="0019692B"/>
    <w:rPr>
      <w:rFonts w:ascii="Arial" w:eastAsiaTheme="majorEastAsia" w:hAnsi="Arial" w:cstheme="majorBidi"/>
      <w:iCs/>
      <w:sz w:val="19"/>
      <w:szCs w:val="26"/>
      <w:lang w:val="de-CH" w:eastAsia="en-US"/>
    </w:rPr>
  </w:style>
  <w:style w:type="character" w:customStyle="1" w:styleId="berschrift5Zchn">
    <w:name w:val="Überschrift 5 Zchn"/>
    <w:basedOn w:val="Absatz-Standardschriftart"/>
    <w:link w:val="berschrift5"/>
    <w:uiPriority w:val="9"/>
    <w:semiHidden/>
    <w:rsid w:val="0019692B"/>
    <w:rPr>
      <w:rFonts w:ascii="Arial" w:eastAsiaTheme="majorEastAsia" w:hAnsi="Arial" w:cstheme="majorBidi"/>
      <w:iCs/>
      <w:sz w:val="19"/>
      <w:szCs w:val="26"/>
      <w:lang w:val="de-CH" w:eastAsia="en-US"/>
    </w:rPr>
  </w:style>
  <w:style w:type="character" w:styleId="Fett">
    <w:name w:val="Strong"/>
    <w:basedOn w:val="Absatz-Standardschriftart"/>
    <w:uiPriority w:val="22"/>
    <w:semiHidden/>
    <w:qFormat/>
    <w:rsid w:val="0019692B"/>
    <w:rPr>
      <w:b/>
      <w:bCs/>
      <w:lang w:val="de-CH"/>
    </w:rPr>
  </w:style>
  <w:style w:type="numbering" w:customStyle="1" w:styleId="AufzhlungPunkte">
    <w:name w:val="AufzählungPunkte"/>
    <w:basedOn w:val="KeineListe"/>
    <w:uiPriority w:val="99"/>
    <w:rsid w:val="00984CC9"/>
    <w:pPr>
      <w:numPr>
        <w:numId w:val="1"/>
      </w:numPr>
    </w:pPr>
  </w:style>
  <w:style w:type="paragraph" w:styleId="Untertitel">
    <w:name w:val="Subtitle"/>
    <w:basedOn w:val="Standard"/>
    <w:next w:val="Standard"/>
    <w:link w:val="UntertitelZchn"/>
    <w:uiPriority w:val="11"/>
    <w:qFormat/>
    <w:rsid w:val="00C21314"/>
    <w:pPr>
      <w:numPr>
        <w:ilvl w:val="1"/>
      </w:numPr>
      <w:spacing w:line="340" w:lineRule="exact"/>
    </w:pPr>
    <w:rPr>
      <w:rFonts w:eastAsiaTheme="majorEastAsia" w:cstheme="majorBidi"/>
      <w:iCs/>
      <w:sz w:val="24"/>
      <w:szCs w:val="24"/>
    </w:rPr>
  </w:style>
  <w:style w:type="character" w:customStyle="1" w:styleId="UntertitelZchn">
    <w:name w:val="Untertitel Zchn"/>
    <w:basedOn w:val="Absatz-Standardschriftart"/>
    <w:link w:val="Untertitel"/>
    <w:uiPriority w:val="11"/>
    <w:rsid w:val="00C21314"/>
    <w:rPr>
      <w:rFonts w:eastAsiaTheme="majorEastAsia" w:cstheme="majorBidi"/>
      <w:iCs/>
      <w:sz w:val="24"/>
      <w:szCs w:val="24"/>
      <w:lang w:val="de-CH"/>
    </w:rPr>
  </w:style>
  <w:style w:type="paragraph" w:styleId="Listenabsatz">
    <w:name w:val="List Paragraph"/>
    <w:basedOn w:val="Standard"/>
    <w:uiPriority w:val="34"/>
    <w:semiHidden/>
    <w:qFormat/>
    <w:rsid w:val="0019692B"/>
    <w:pPr>
      <w:ind w:left="720"/>
      <w:contextualSpacing/>
    </w:pPr>
  </w:style>
  <w:style w:type="numbering" w:customStyle="1" w:styleId="AufzhlungStrich">
    <w:name w:val="AufzählungStrich"/>
    <w:basedOn w:val="AufzhlungPunkte"/>
    <w:uiPriority w:val="99"/>
    <w:rsid w:val="00984CC9"/>
    <w:pPr>
      <w:numPr>
        <w:numId w:val="3"/>
      </w:numPr>
    </w:pPr>
  </w:style>
  <w:style w:type="numbering" w:customStyle="1" w:styleId="AufzhlungNummer">
    <w:name w:val="AufzählungNummer"/>
    <w:basedOn w:val="AufzhlungStrich"/>
    <w:uiPriority w:val="99"/>
    <w:rsid w:val="0052103F"/>
    <w:pPr>
      <w:numPr>
        <w:numId w:val="4"/>
      </w:numPr>
    </w:pPr>
  </w:style>
  <w:style w:type="numbering" w:customStyle="1" w:styleId="AufzhlungLit">
    <w:name w:val="AufzählungLit"/>
    <w:basedOn w:val="KeineListe"/>
    <w:uiPriority w:val="99"/>
    <w:rsid w:val="00984CC9"/>
    <w:pPr>
      <w:numPr>
        <w:numId w:val="6"/>
      </w:numPr>
    </w:pPr>
  </w:style>
  <w:style w:type="paragraph" w:customStyle="1" w:styleId="Betreff">
    <w:name w:val="Betreff"/>
    <w:basedOn w:val="Standard"/>
    <w:qFormat/>
    <w:rsid w:val="00C21314"/>
    <w:rPr>
      <w:b/>
      <w:sz w:val="21"/>
    </w:rPr>
  </w:style>
  <w:style w:type="paragraph" w:styleId="Verzeichnis2">
    <w:name w:val="toc 2"/>
    <w:basedOn w:val="Standard"/>
    <w:next w:val="Standard"/>
    <w:autoRedefine/>
    <w:uiPriority w:val="39"/>
    <w:semiHidden/>
    <w:rsid w:val="00D41B83"/>
    <w:pPr>
      <w:tabs>
        <w:tab w:val="right" w:leader="dot" w:pos="9356"/>
      </w:tabs>
      <w:ind w:left="312"/>
    </w:pPr>
  </w:style>
  <w:style w:type="paragraph" w:styleId="Verzeichnis1">
    <w:name w:val="toc 1"/>
    <w:basedOn w:val="Standard"/>
    <w:next w:val="Standard"/>
    <w:autoRedefine/>
    <w:uiPriority w:val="39"/>
    <w:semiHidden/>
    <w:rsid w:val="00D41B83"/>
    <w:pPr>
      <w:tabs>
        <w:tab w:val="right" w:leader="dot" w:pos="9356"/>
      </w:tabs>
      <w:spacing w:before="140"/>
    </w:pPr>
    <w:rPr>
      <w:b/>
    </w:rPr>
  </w:style>
  <w:style w:type="paragraph" w:styleId="Verzeichnis3">
    <w:name w:val="toc 3"/>
    <w:basedOn w:val="Standard"/>
    <w:next w:val="Standard"/>
    <w:autoRedefine/>
    <w:uiPriority w:val="39"/>
    <w:semiHidden/>
    <w:rsid w:val="00D41B83"/>
    <w:pPr>
      <w:tabs>
        <w:tab w:val="right" w:leader="dot" w:pos="9356"/>
      </w:tabs>
      <w:ind w:left="312"/>
    </w:pPr>
  </w:style>
  <w:style w:type="character" w:styleId="Hyperlink">
    <w:name w:val="Hyperlink"/>
    <w:basedOn w:val="Absatz-Standardschriftart"/>
    <w:uiPriority w:val="99"/>
    <w:semiHidden/>
    <w:rsid w:val="003A7C0C"/>
    <w:rPr>
      <w:color w:val="0000FF" w:themeColor="hyperlink"/>
      <w:u w:val="single"/>
      <w:lang w:val="de-CH"/>
    </w:rPr>
  </w:style>
  <w:style w:type="paragraph" w:styleId="Index4">
    <w:name w:val="index 4"/>
    <w:basedOn w:val="Standard"/>
    <w:next w:val="Standard"/>
    <w:autoRedefine/>
    <w:uiPriority w:val="99"/>
    <w:semiHidden/>
    <w:unhideWhenUsed/>
    <w:rsid w:val="003A7C0C"/>
    <w:pPr>
      <w:tabs>
        <w:tab w:val="right" w:pos="9356"/>
      </w:tabs>
      <w:ind w:left="1248" w:hanging="624"/>
    </w:pPr>
  </w:style>
  <w:style w:type="paragraph" w:customStyle="1" w:styleId="Grussformel">
    <w:name w:val="Grussformel"/>
    <w:basedOn w:val="Standard"/>
    <w:semiHidden/>
    <w:qFormat/>
    <w:rsid w:val="006F2AEA"/>
    <w:pPr>
      <w:keepNext/>
      <w:keepLines/>
    </w:pPr>
  </w:style>
  <w:style w:type="paragraph" w:styleId="Verzeichnis4">
    <w:name w:val="toc 4"/>
    <w:basedOn w:val="Standard"/>
    <w:next w:val="Standard"/>
    <w:autoRedefine/>
    <w:uiPriority w:val="39"/>
    <w:semiHidden/>
    <w:unhideWhenUsed/>
    <w:rsid w:val="00D41B83"/>
    <w:pPr>
      <w:tabs>
        <w:tab w:val="right" w:leader="dot" w:pos="9356"/>
      </w:tabs>
      <w:spacing w:after="100"/>
      <w:ind w:left="570"/>
    </w:pPr>
  </w:style>
  <w:style w:type="paragraph" w:customStyle="1" w:styleId="Titel1">
    <w:name w:val="Titel 1"/>
    <w:basedOn w:val="Standard"/>
    <w:next w:val="Standard"/>
    <w:qFormat/>
    <w:rsid w:val="006069F4"/>
    <w:pPr>
      <w:keepNext/>
      <w:keepLines/>
      <w:numPr>
        <w:numId w:val="12"/>
      </w:numPr>
      <w:spacing w:before="420" w:after="20"/>
      <w:outlineLvl w:val="0"/>
    </w:pPr>
    <w:rPr>
      <w:b/>
      <w:sz w:val="24"/>
    </w:rPr>
  </w:style>
  <w:style w:type="paragraph" w:customStyle="1" w:styleId="Titel2">
    <w:name w:val="Titel 2"/>
    <w:basedOn w:val="Standard"/>
    <w:next w:val="Standard"/>
    <w:qFormat/>
    <w:rsid w:val="006069F4"/>
    <w:pPr>
      <w:keepNext/>
      <w:keepLines/>
      <w:numPr>
        <w:ilvl w:val="1"/>
        <w:numId w:val="12"/>
      </w:numPr>
      <w:spacing w:before="280" w:after="20"/>
      <w:outlineLvl w:val="1"/>
    </w:pPr>
    <w:rPr>
      <w:b/>
      <w:sz w:val="21"/>
    </w:rPr>
  </w:style>
  <w:style w:type="paragraph" w:customStyle="1" w:styleId="Titel3">
    <w:name w:val="Titel 3"/>
    <w:basedOn w:val="Standard"/>
    <w:next w:val="Standard"/>
    <w:qFormat/>
    <w:rsid w:val="006069F4"/>
    <w:pPr>
      <w:keepNext/>
      <w:keepLines/>
      <w:numPr>
        <w:ilvl w:val="2"/>
        <w:numId w:val="12"/>
      </w:numPr>
      <w:spacing w:before="280" w:after="20"/>
      <w:textboxTightWrap w:val="allLines"/>
      <w:outlineLvl w:val="2"/>
    </w:pPr>
    <w:rPr>
      <w:b/>
    </w:rPr>
  </w:style>
  <w:style w:type="paragraph" w:customStyle="1" w:styleId="Titel4">
    <w:name w:val="Titel 4"/>
    <w:basedOn w:val="Titel3"/>
    <w:next w:val="Standard"/>
    <w:qFormat/>
    <w:rsid w:val="006069F4"/>
    <w:pPr>
      <w:numPr>
        <w:ilvl w:val="3"/>
      </w:numPr>
      <w:outlineLvl w:val="3"/>
    </w:pPr>
  </w:style>
  <w:style w:type="paragraph" w:customStyle="1" w:styleId="Titel5">
    <w:name w:val="Titel 5"/>
    <w:basedOn w:val="Titel4"/>
    <w:next w:val="Standard"/>
    <w:unhideWhenUsed/>
    <w:qFormat/>
    <w:rsid w:val="006069F4"/>
    <w:pPr>
      <w:numPr>
        <w:ilvl w:val="4"/>
      </w:numPr>
      <w:outlineLvl w:val="4"/>
    </w:pPr>
  </w:style>
  <w:style w:type="paragraph" w:customStyle="1" w:styleId="Beilagen">
    <w:name w:val="Beilagen"/>
    <w:basedOn w:val="Standard"/>
    <w:qFormat/>
    <w:rsid w:val="00984CC9"/>
    <w:pPr>
      <w:keepNext/>
      <w:keepLines/>
    </w:pPr>
    <w:rPr>
      <w:sz w:val="15"/>
      <w:lang w:val="fr-CH"/>
    </w:rPr>
  </w:style>
  <w:style w:type="paragraph" w:styleId="Sprechblasentext">
    <w:name w:val="Balloon Text"/>
    <w:basedOn w:val="Standard"/>
    <w:link w:val="SprechblasentextZchn"/>
    <w:uiPriority w:val="99"/>
    <w:semiHidden/>
    <w:unhideWhenUsed/>
    <w:rsid w:val="00B64EE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EE6"/>
    <w:rPr>
      <w:rFonts w:ascii="Tahoma" w:hAnsi="Tahoma" w:cs="Tahoma"/>
      <w:sz w:val="16"/>
      <w:szCs w:val="16"/>
      <w:lang w:val="de-CH"/>
    </w:rPr>
  </w:style>
  <w:style w:type="paragraph" w:customStyle="1" w:styleId="Adressat">
    <w:name w:val="Adressat"/>
    <w:basedOn w:val="Standard"/>
    <w:autoRedefine/>
    <w:rsid w:val="00B64EE6"/>
    <w:pPr>
      <w:framePr w:hSpace="141" w:wrap="around" w:vAnchor="text" w:hAnchor="text" w:y="1"/>
      <w:suppressOverlap/>
    </w:pPr>
    <w:rPr>
      <w:rFonts w:eastAsia="Times"/>
      <w:b/>
      <w:szCs w:val="20"/>
      <w:lang w:eastAsia="de-DE"/>
    </w:rPr>
  </w:style>
  <w:style w:type="paragraph" w:styleId="Zitat">
    <w:name w:val="Quote"/>
    <w:basedOn w:val="Standard"/>
    <w:next w:val="Standard"/>
    <w:link w:val="ZitatZchn"/>
    <w:uiPriority w:val="29"/>
    <w:qFormat/>
    <w:rsid w:val="00D87EB9"/>
    <w:rPr>
      <w:rFonts w:eastAsia="Times"/>
      <w:i/>
      <w:iCs/>
      <w:color w:val="000000" w:themeColor="text1"/>
      <w:szCs w:val="20"/>
      <w:lang w:eastAsia="de-DE"/>
    </w:rPr>
  </w:style>
  <w:style w:type="character" w:customStyle="1" w:styleId="ZitatZchn">
    <w:name w:val="Zitat Zchn"/>
    <w:basedOn w:val="Absatz-Standardschriftart"/>
    <w:link w:val="Zitat"/>
    <w:uiPriority w:val="29"/>
    <w:rsid w:val="00D87EB9"/>
    <w:rPr>
      <w:rFonts w:eastAsia="Times"/>
      <w:i/>
      <w:iCs/>
      <w:color w:val="000000" w:themeColor="text1"/>
      <w:szCs w:val="20"/>
      <w:lang w:val="de-CH" w:eastAsia="de-DE"/>
    </w:rPr>
  </w:style>
  <w:style w:type="character" w:styleId="Kommentarzeichen">
    <w:name w:val="annotation reference"/>
    <w:basedOn w:val="Absatz-Standardschriftart"/>
    <w:uiPriority w:val="99"/>
    <w:semiHidden/>
    <w:unhideWhenUsed/>
    <w:rsid w:val="00EB44D4"/>
    <w:rPr>
      <w:sz w:val="16"/>
      <w:szCs w:val="16"/>
      <w:lang w:val="de-CH"/>
    </w:rPr>
  </w:style>
  <w:style w:type="paragraph" w:styleId="Kommentartext">
    <w:name w:val="annotation text"/>
    <w:basedOn w:val="Standard"/>
    <w:link w:val="KommentartextZchn"/>
    <w:uiPriority w:val="99"/>
    <w:semiHidden/>
    <w:unhideWhenUsed/>
    <w:rsid w:val="00EB44D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B44D4"/>
    <w:rPr>
      <w:sz w:val="20"/>
      <w:szCs w:val="20"/>
      <w:lang w:val="de-CH"/>
    </w:rPr>
  </w:style>
  <w:style w:type="paragraph" w:styleId="Kommentarthema">
    <w:name w:val="annotation subject"/>
    <w:basedOn w:val="Kommentartext"/>
    <w:next w:val="Kommentartext"/>
    <w:link w:val="KommentarthemaZchn"/>
    <w:uiPriority w:val="99"/>
    <w:semiHidden/>
    <w:unhideWhenUsed/>
    <w:rsid w:val="00EB44D4"/>
    <w:rPr>
      <w:b/>
      <w:bCs/>
    </w:rPr>
  </w:style>
  <w:style w:type="character" w:customStyle="1" w:styleId="KommentarthemaZchn">
    <w:name w:val="Kommentarthema Zchn"/>
    <w:basedOn w:val="KommentartextZchn"/>
    <w:link w:val="Kommentarthema"/>
    <w:uiPriority w:val="99"/>
    <w:semiHidden/>
    <w:rsid w:val="00EB44D4"/>
    <w:rPr>
      <w:b/>
      <w:bCs/>
      <w:sz w:val="20"/>
      <w:szCs w:val="2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fficeatwork xmlns="http://schemas.officeatwork.com/Document">eNp7v3u/jUt+cmlual6JnU1wfk5pSWZ+nmeKnY0+MscnMS+9NDE91c7IwNTURh/OtQnLTC0HqoVScJMAxiof0g==</officeatwork>
</file>

<file path=customXml/item2.xml><?xml version="1.0" encoding="utf-8"?>
<officeatwork xmlns="http://schemas.officeatwork.com/MasterProperties">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</officeatwork>
</file>

<file path=customXml/item3.xml><?xml version="1.0" encoding="utf-8"?>
<officeatwork xmlns="http://schemas.officeatwork.com/Formulas">eNp7v3u/jVt+UW5pTmKxgr4dAD33Bnw=</officeatwork>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C6A61-BFA4-439C-A418-8AF45382D7B1}">
  <ds:schemaRefs>
    <ds:schemaRef ds:uri="http://schemas.officeatwork.com/Document"/>
  </ds:schemaRefs>
</ds:datastoreItem>
</file>

<file path=customXml/itemProps2.xml><?xml version="1.0" encoding="utf-8"?>
<ds:datastoreItem xmlns:ds="http://schemas.openxmlformats.org/officeDocument/2006/customXml" ds:itemID="{D6692871-270A-4861-9330-462A48AFCBBD}">
  <ds:schemaRefs>
    <ds:schemaRef ds:uri="http://schemas.officeatwork.com/MasterProperties"/>
  </ds:schemaRefs>
</ds:datastoreItem>
</file>

<file path=customXml/itemProps3.xml><?xml version="1.0" encoding="utf-8"?>
<ds:datastoreItem xmlns:ds="http://schemas.openxmlformats.org/officeDocument/2006/customXml" ds:itemID="{26A0913D-8615-43D1-BCC1-32CFC4492392}">
  <ds:schemaRefs>
    <ds:schemaRef ds:uri="http://schemas.officeatwork.com/Formulas"/>
  </ds:schemaRefs>
</ds:datastoreItem>
</file>

<file path=customXml/itemProps4.xml><?xml version="1.0" encoding="utf-8"?>
<ds:datastoreItem xmlns:ds="http://schemas.openxmlformats.org/officeDocument/2006/customXml" ds:itemID="{F4B6D1CA-F146-4FFF-817A-1EBC1E07E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3372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Template.Untitled</vt:lpstr>
    </vt:vector>
  </TitlesOfParts>
  <Company>CM Informatik AG</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Template.Untitled</dc:title>
  <dc:creator>Test</dc:creator>
  <cp:lastModifiedBy>Maurer Jessica</cp:lastModifiedBy>
  <cp:revision>56</cp:revision>
  <cp:lastPrinted>2017-02-21T13:42:00Z</cp:lastPrinted>
  <dcterms:created xsi:type="dcterms:W3CDTF">2016-11-17T13:40:00Z</dcterms:created>
  <dcterms:modified xsi:type="dcterms:W3CDTF">2022-03-11T14:39:00Z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DepartementZeile1">
    <vt:lpwstr>Departement</vt:lpwstr>
  </property>
  <property fmtid="{D5CDD505-2E9C-101B-9397-08002B2CF9AE}" pid="3" name="Organisation.DepartementZeile2">
    <vt:lpwstr>Gesundheit und</vt:lpwstr>
  </property>
  <property fmtid="{D5CDD505-2E9C-101B-9397-08002B2CF9AE}" pid="4" name="Organisation.DepartementZeile3">
    <vt:lpwstr>Soziales</vt:lpwstr>
  </property>
  <property fmtid="{D5CDD505-2E9C-101B-9397-08002B2CF9AE}" pid="5" name="Organisation.DepartementKomplett">
    <vt:lpwstr>Departement Gesundheit und Soziales</vt:lpwstr>
  </property>
  <property fmtid="{D5CDD505-2E9C-101B-9397-08002B2CF9AE}" pid="6" name="Organisation.AmtKomplett">
    <vt:lpwstr>Amt für Gesundheit</vt:lpwstr>
  </property>
  <property fmtid="{D5CDD505-2E9C-101B-9397-08002B2CF9AE}" pid="7" name="Organisation.AmtZeile1">
    <vt:lpwstr>Amt für Gesundheit</vt:lpwstr>
  </property>
  <property fmtid="{D5CDD505-2E9C-101B-9397-08002B2CF9AE}" pid="8" name="Organisation.AmtZeile2">
    <vt:lpwstr/>
  </property>
  <property fmtid="{D5CDD505-2E9C-101B-9397-08002B2CF9AE}" pid="9" name="Organisation.AmtZeile3">
    <vt:lpwstr/>
  </property>
  <property fmtid="{D5CDD505-2E9C-101B-9397-08002B2CF9AE}" pid="10" name="Organisation.FachstelleZeile1">
    <vt:lpwstr>Kantonsärztlicher Dienst</vt:lpwstr>
  </property>
  <property fmtid="{D5CDD505-2E9C-101B-9397-08002B2CF9AE}" pid="11" name="Organisation.FachstelleZeile2">
    <vt:lpwstr/>
  </property>
  <property fmtid="{D5CDD505-2E9C-101B-9397-08002B2CF9AE}" pid="12" name="Organisation.FachstelleZeile3">
    <vt:lpwstr/>
  </property>
  <property fmtid="{D5CDD505-2E9C-101B-9397-08002B2CF9AE}" pid="13" name="Organisation.Adresszeile1">
    <vt:lpwstr>Kasernenstrasse 17</vt:lpwstr>
  </property>
  <property fmtid="{D5CDD505-2E9C-101B-9397-08002B2CF9AE}" pid="14" name="Organisation.Adresszeile2">
    <vt:lpwstr>9102 Herisau</vt:lpwstr>
  </property>
  <property fmtid="{D5CDD505-2E9C-101B-9397-08002B2CF9AE}" pid="15" name="Organisation.Adresszeile3">
    <vt:lpwstr/>
  </property>
  <property fmtid="{D5CDD505-2E9C-101B-9397-08002B2CF9AE}" pid="16" name="Organisation.Adresszeile4">
    <vt:lpwstr/>
  </property>
  <property fmtid="{D5CDD505-2E9C-101B-9397-08002B2CF9AE}" pid="17" name="Organisation.Telefon">
    <vt:lpwstr>+41 71 353 65 92</vt:lpwstr>
  </property>
  <property fmtid="{D5CDD505-2E9C-101B-9397-08002B2CF9AE}" pid="18" name="Organisation.Fax">
    <vt:lpwstr>+41 71 353 68 54</vt:lpwstr>
  </property>
  <property fmtid="{D5CDD505-2E9C-101B-9397-08002B2CF9AE}" pid="19" name="Organisation.Internet">
    <vt:lpwstr>www.ar.ch</vt:lpwstr>
  </property>
  <property fmtid="{D5CDD505-2E9C-101B-9397-08002B2CF9AE}" pid="20" name="Organisation.Email">
    <vt:lpwstr>kantonsarzt@ar.ch</vt:lpwstr>
  </property>
  <property fmtid="{D5CDD505-2E9C-101B-9397-08002B2CF9AE}" pid="21" name="Organisation.PLZ">
    <vt:lpwstr>9100</vt:lpwstr>
  </property>
  <property fmtid="{D5CDD505-2E9C-101B-9397-08002B2CF9AE}" pid="22" name="Organisation.Ort">
    <vt:lpwstr>Herisau</vt:lpwstr>
  </property>
  <property fmtid="{D5CDD505-2E9C-101B-9397-08002B2CF9AE}" pid="23" name="Contactperson.Title">
    <vt:lpwstr/>
  </property>
  <property fmtid="{D5CDD505-2E9C-101B-9397-08002B2CF9AE}" pid="24" name="Contactperson.Name">
    <vt:lpwstr/>
  </property>
  <property fmtid="{D5CDD505-2E9C-101B-9397-08002B2CF9AE}" pid="25" name="ContactpersonFunction.Description">
    <vt:lpwstr/>
  </property>
  <property fmtid="{D5CDD505-2E9C-101B-9397-08002B2CF9AE}" pid="26" name="ContactpersonFunction.Description2">
    <vt:lpwstr/>
  </property>
  <property fmtid="{D5CDD505-2E9C-101B-9397-08002B2CF9AE}" pid="27" name="Contactperson.DirectPhone">
    <vt:lpwstr/>
  </property>
  <property fmtid="{D5CDD505-2E9C-101B-9397-08002B2CF9AE}" pid="28" name="Contactperson.DirectFax">
    <vt:lpwstr/>
  </property>
  <property fmtid="{D5CDD505-2E9C-101B-9397-08002B2CF9AE}" pid="29" name="Contactperson.EMail">
    <vt:lpwstr/>
  </property>
  <property fmtid="{D5CDD505-2E9C-101B-9397-08002B2CF9AE}" pid="30" name="Author.Initials">
    <vt:lpwstr/>
  </property>
  <property fmtid="{D5CDD505-2E9C-101B-9397-08002B2CF9AE}" pid="31" name="Doc.Subject">
    <vt:lpwstr>[Betreff]</vt:lpwstr>
  </property>
  <property fmtid="{D5CDD505-2E9C-101B-9397-08002B2CF9AE}" pid="32" name="Doc.Text">
    <vt:lpwstr>[Text]</vt:lpwstr>
  </property>
  <property fmtid="{D5CDD505-2E9C-101B-9397-08002B2CF9AE}" pid="33" name="Signature1.Title">
    <vt:lpwstr/>
  </property>
  <property fmtid="{D5CDD505-2E9C-101B-9397-08002B2CF9AE}" pid="34" name="Signature1.Name">
    <vt:lpwstr/>
  </property>
  <property fmtid="{D5CDD505-2E9C-101B-9397-08002B2CF9AE}" pid="35" name="Signature2.Title">
    <vt:lpwstr/>
  </property>
  <property fmtid="{D5CDD505-2E9C-101B-9397-08002B2CF9AE}" pid="36" name="Signature2.Name">
    <vt:lpwstr/>
  </property>
  <property fmtid="{D5CDD505-2E9C-101B-9397-08002B2CF9AE}" pid="37" name="Recipient.Closing">
    <vt:lpwstr>Freundliche Grüsse</vt:lpwstr>
  </property>
  <property fmtid="{D5CDD505-2E9C-101B-9397-08002B2CF9AE}" pid="38" name="Organisation.ImAuftrageVon">
    <vt:lpwstr/>
  </property>
  <property fmtid="{D5CDD505-2E9C-101B-9397-08002B2CF9AE}" pid="39" name="Contactperson.OnBehalfOf">
    <vt:lpwstr/>
  </property>
  <property fmtid="{D5CDD505-2E9C-101B-9397-08002B2CF9AE}" pid="40" name="Recipient.EMail">
    <vt:lpwstr/>
  </property>
  <property fmtid="{D5CDD505-2E9C-101B-9397-08002B2CF9AE}" pid="41" name="Organisation.FachstelleKomplett">
    <vt:lpwstr>Departement Gesundheit und Soziales</vt:lpwstr>
  </property>
  <property fmtid="{D5CDD505-2E9C-101B-9397-08002B2CF9AE}" pid="42" name="ContactpersonOptions.Flag">
    <vt:lpwstr/>
  </property>
  <property fmtid="{D5CDD505-2E9C-101B-9397-08002B2CF9AE}" pid="43" name="Signature1Function.SignatureText">
    <vt:lpwstr/>
  </property>
  <property fmtid="{D5CDD505-2E9C-101B-9397-08002B2CF9AE}" pid="44" name="Signature2Function.SignatureText">
    <vt:lpwstr/>
  </property>
</Properties>
</file>