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CE7DBE" w:rsidRDefault="006C5BB9" w:rsidP="00BA743E">
      <w:pPr>
        <w:sectPr w:rsidR="006C5BB9" w:rsidRPr="00CE7DBE" w:rsidSect="007D2580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</w:p>
    <w:p w:rsidR="00BA743E" w:rsidRPr="00CE7DBE" w:rsidRDefault="00AE702D" w:rsidP="006F2AEA">
      <w:pPr>
        <w:rPr>
          <w:b/>
          <w:sz w:val="24"/>
          <w:szCs w:val="24"/>
        </w:rPr>
      </w:pPr>
      <w:bookmarkStart w:id="2" w:name="Text"/>
      <w:r w:rsidRPr="00CE7DBE">
        <w:rPr>
          <w:b/>
          <w:sz w:val="24"/>
          <w:szCs w:val="24"/>
        </w:rPr>
        <w:t>Abrechnung</w:t>
      </w:r>
      <w:r w:rsidR="00056EFB" w:rsidRPr="00CE7DBE">
        <w:rPr>
          <w:b/>
          <w:sz w:val="24"/>
          <w:szCs w:val="24"/>
        </w:rPr>
        <w:t xml:space="preserve"> Zahnprophylaxe</w:t>
      </w:r>
      <w:r w:rsidRPr="00CE7DBE">
        <w:rPr>
          <w:b/>
          <w:sz w:val="24"/>
          <w:szCs w:val="24"/>
        </w:rPr>
        <w:t>-Lektionen</w:t>
      </w:r>
    </w:p>
    <w:p w:rsidR="00056EFB" w:rsidRPr="00CE7DBE" w:rsidRDefault="00056EFB" w:rsidP="006F2AEA"/>
    <w:p w:rsidR="00056EFB" w:rsidRPr="00CE7DBE" w:rsidRDefault="00056EFB" w:rsidP="00056EFB">
      <w:pPr>
        <w:pStyle w:val="berschrift2"/>
        <w:tabs>
          <w:tab w:val="left" w:pos="3402"/>
          <w:tab w:val="right" w:leader="dot" w:pos="9356"/>
        </w:tabs>
        <w:rPr>
          <w:b/>
          <w:bCs w:val="0"/>
        </w:rPr>
      </w:pPr>
      <w:r w:rsidRPr="00CE7DBE">
        <w:t>Gemeinde</w:t>
      </w:r>
      <w:r w:rsidRPr="00CE7DBE">
        <w:rPr>
          <w:bCs w:val="0"/>
        </w:rPr>
        <w:tab/>
      </w:r>
      <w:r w:rsidRPr="00CE7DBE">
        <w:rPr>
          <w:bCs w:val="0"/>
        </w:rPr>
        <w:tab/>
      </w:r>
    </w:p>
    <w:p w:rsidR="00056EFB" w:rsidRPr="00CE7DBE" w:rsidRDefault="00056EFB" w:rsidP="00056EFB">
      <w:pPr>
        <w:tabs>
          <w:tab w:val="left" w:pos="1701"/>
          <w:tab w:val="right" w:leader="dot" w:pos="9072"/>
        </w:tabs>
      </w:pPr>
    </w:p>
    <w:p w:rsidR="00056EFB" w:rsidRPr="00CE7DBE" w:rsidRDefault="00056EFB" w:rsidP="00056EFB">
      <w:pPr>
        <w:pStyle w:val="berschrift2"/>
        <w:tabs>
          <w:tab w:val="left" w:pos="3402"/>
          <w:tab w:val="right" w:leader="dot" w:pos="9356"/>
        </w:tabs>
        <w:rPr>
          <w:b/>
          <w:bCs w:val="0"/>
        </w:rPr>
      </w:pPr>
      <w:r w:rsidRPr="00CE7DBE">
        <w:t>Schuljahr</w:t>
      </w:r>
      <w:r w:rsidRPr="00CE7DBE">
        <w:rPr>
          <w:bCs w:val="0"/>
        </w:rPr>
        <w:tab/>
      </w:r>
      <w:r w:rsidRPr="00CE7DBE">
        <w:rPr>
          <w:bCs w:val="0"/>
        </w:rPr>
        <w:tab/>
      </w:r>
    </w:p>
    <w:p w:rsidR="00056EFB" w:rsidRPr="00CE7DBE" w:rsidRDefault="00056EFB" w:rsidP="00056EFB">
      <w:pPr>
        <w:tabs>
          <w:tab w:val="left" w:pos="1701"/>
          <w:tab w:val="right" w:leader="dot" w:pos="9072"/>
        </w:tabs>
      </w:pPr>
    </w:p>
    <w:p w:rsidR="00056EFB" w:rsidRPr="00CE7DBE" w:rsidRDefault="00056EFB" w:rsidP="00056EFB">
      <w:pPr>
        <w:pStyle w:val="berschrift2"/>
        <w:tabs>
          <w:tab w:val="left" w:pos="3402"/>
          <w:tab w:val="right" w:leader="dot" w:pos="9356"/>
        </w:tabs>
        <w:rPr>
          <w:b/>
          <w:bCs w:val="0"/>
        </w:rPr>
      </w:pPr>
      <w:r w:rsidRPr="00CE7DBE">
        <w:t>Prophylaxe-Fachperson</w:t>
      </w:r>
      <w:r w:rsidRPr="00CE7DBE">
        <w:rPr>
          <w:bCs w:val="0"/>
        </w:rPr>
        <w:tab/>
      </w:r>
      <w:r w:rsidRPr="00CE7DBE">
        <w:rPr>
          <w:bCs w:val="0"/>
        </w:rPr>
        <w:tab/>
      </w:r>
    </w:p>
    <w:p w:rsidR="00056EFB" w:rsidRPr="00CE7DBE" w:rsidRDefault="00056EFB" w:rsidP="00056EFB"/>
    <w:p w:rsidR="00056EFB" w:rsidRPr="00CE7DBE" w:rsidRDefault="00056EFB" w:rsidP="00056EFB">
      <w:pPr>
        <w:pStyle w:val="berschrift2"/>
        <w:tabs>
          <w:tab w:val="left" w:pos="3402"/>
          <w:tab w:val="right" w:leader="dot" w:pos="9356"/>
        </w:tabs>
        <w:rPr>
          <w:b/>
          <w:bCs w:val="0"/>
        </w:rPr>
      </w:pPr>
      <w:r w:rsidRPr="00CE7DBE">
        <w:t>Ausbildung der Fachperson</w:t>
      </w:r>
      <w:r w:rsidRPr="00CE7DBE">
        <w:rPr>
          <w:bCs w:val="0"/>
        </w:rPr>
        <w:tab/>
      </w:r>
      <w:r w:rsidRPr="00CE7DBE">
        <w:rPr>
          <w:bCs w:val="0"/>
        </w:rPr>
        <w:tab/>
      </w:r>
    </w:p>
    <w:p w:rsidR="00AF3285" w:rsidRPr="00CE7DBE" w:rsidRDefault="00AF3285" w:rsidP="00AF3285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229"/>
        <w:gridCol w:w="1556"/>
        <w:gridCol w:w="2527"/>
        <w:gridCol w:w="2540"/>
      </w:tblGrid>
      <w:tr w:rsidR="009D5BC3" w:rsidRPr="00CE7DBE" w:rsidTr="00482E7B">
        <w:tc>
          <w:tcPr>
            <w:tcW w:w="495" w:type="dxa"/>
          </w:tcPr>
          <w:p w:rsidR="009D5BC3" w:rsidRPr="00CE7DBE" w:rsidRDefault="009D5BC3" w:rsidP="00274C3B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:rsidR="009D5BC3" w:rsidRPr="00CE7DBE" w:rsidRDefault="009D5BC3" w:rsidP="00274C3B">
            <w:pPr>
              <w:spacing w:before="60" w:after="60"/>
              <w:rPr>
                <w:b/>
                <w:bCs/>
              </w:rPr>
            </w:pPr>
            <w:r w:rsidRPr="00CE7DBE">
              <w:rPr>
                <w:b/>
                <w:bCs/>
              </w:rPr>
              <w:t>Datum der Lektion</w:t>
            </w:r>
          </w:p>
        </w:tc>
        <w:tc>
          <w:tcPr>
            <w:tcW w:w="1575" w:type="dxa"/>
          </w:tcPr>
          <w:p w:rsidR="009D5BC3" w:rsidRPr="00CE7DBE" w:rsidRDefault="009D5BC3" w:rsidP="00274C3B">
            <w:pPr>
              <w:spacing w:before="60" w:after="60"/>
              <w:rPr>
                <w:b/>
                <w:bCs/>
              </w:rPr>
            </w:pPr>
            <w:r w:rsidRPr="00CE7DBE">
              <w:rPr>
                <w:b/>
                <w:bCs/>
              </w:rPr>
              <w:t>Klasse</w:t>
            </w:r>
          </w:p>
        </w:tc>
        <w:tc>
          <w:tcPr>
            <w:tcW w:w="2572" w:type="dxa"/>
            <w:tcBorders>
              <w:right w:val="dotted" w:sz="4" w:space="0" w:color="auto"/>
            </w:tcBorders>
          </w:tcPr>
          <w:p w:rsidR="009D5BC3" w:rsidRPr="00CE7DBE" w:rsidRDefault="009D5BC3" w:rsidP="00274C3B">
            <w:pPr>
              <w:spacing w:before="60" w:after="60"/>
              <w:rPr>
                <w:b/>
                <w:bCs/>
              </w:rPr>
            </w:pPr>
            <w:r w:rsidRPr="00CE7DBE">
              <w:rPr>
                <w:b/>
                <w:bCs/>
              </w:rPr>
              <w:t>Lehrperson</w:t>
            </w:r>
          </w:p>
        </w:tc>
        <w:tc>
          <w:tcPr>
            <w:tcW w:w="2583" w:type="dxa"/>
            <w:tcBorders>
              <w:left w:val="dotted" w:sz="4" w:space="0" w:color="auto"/>
            </w:tcBorders>
          </w:tcPr>
          <w:p w:rsidR="009D5BC3" w:rsidRPr="00CE7DBE" w:rsidRDefault="009D5BC3" w:rsidP="00482E7B">
            <w:pPr>
              <w:spacing w:before="60" w:after="60"/>
              <w:rPr>
                <w:b/>
                <w:bCs/>
              </w:rPr>
            </w:pPr>
            <w:r w:rsidRPr="00CE7DBE">
              <w:rPr>
                <w:b/>
                <w:bCs/>
              </w:rPr>
              <w:t xml:space="preserve">Unterschrift </w:t>
            </w:r>
            <w:r w:rsidR="008F3D91" w:rsidRPr="00CE7DBE">
              <w:rPr>
                <w:b/>
                <w:bCs/>
              </w:rPr>
              <w:t>Lehrperson</w:t>
            </w:r>
          </w:p>
        </w:tc>
      </w:tr>
      <w:tr w:rsidR="009D5BC3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  <w:r w:rsidRPr="00CE7DBE">
              <w:t>1</w:t>
            </w:r>
          </w:p>
        </w:tc>
        <w:tc>
          <w:tcPr>
            <w:tcW w:w="2269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</w:tr>
      <w:tr w:rsidR="009D5BC3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  <w:r w:rsidRPr="00CE7DBE">
              <w:t>2</w:t>
            </w:r>
          </w:p>
        </w:tc>
        <w:tc>
          <w:tcPr>
            <w:tcW w:w="2269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</w:tr>
      <w:tr w:rsidR="009D5BC3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  <w:r w:rsidRPr="00CE7DBE">
              <w:t>3</w:t>
            </w:r>
          </w:p>
        </w:tc>
        <w:tc>
          <w:tcPr>
            <w:tcW w:w="2269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</w:tr>
      <w:tr w:rsidR="009D5BC3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  <w:r w:rsidRPr="00CE7DBE">
              <w:t>4</w:t>
            </w:r>
          </w:p>
        </w:tc>
        <w:tc>
          <w:tcPr>
            <w:tcW w:w="2269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5BC3" w:rsidRPr="00CE7DBE" w:rsidRDefault="009D5BC3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5BC3" w:rsidRPr="00CE7DBE" w:rsidRDefault="009D5BC3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</w:tr>
      <w:tr w:rsidR="009D5BC3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  <w:r w:rsidRPr="00CE7DBE">
              <w:t>5</w:t>
            </w:r>
          </w:p>
        </w:tc>
        <w:tc>
          <w:tcPr>
            <w:tcW w:w="2269" w:type="dxa"/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5BC3" w:rsidRPr="00CE7DBE" w:rsidRDefault="009D5BC3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5BC3" w:rsidRPr="00CE7DBE" w:rsidRDefault="009D5BC3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5BC3" w:rsidRPr="00CE7DBE" w:rsidRDefault="009D5BC3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6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7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8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9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10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  <w:r w:rsidRPr="00CE7DBE">
              <w:t>11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9D4419" w:rsidRPr="00CE7DBE" w:rsidTr="00482E7B">
        <w:trPr>
          <w:trHeight w:val="454"/>
        </w:trPr>
        <w:tc>
          <w:tcPr>
            <w:tcW w:w="495" w:type="dxa"/>
            <w:vAlign w:val="center"/>
          </w:tcPr>
          <w:p w:rsidR="009D4419" w:rsidRPr="00CE7DBE" w:rsidRDefault="009D4419" w:rsidP="00482E7B">
            <w:pPr>
              <w:spacing w:before="120" w:line="240" w:lineRule="auto"/>
            </w:pPr>
            <w:r w:rsidRPr="00CE7DBE">
              <w:t>12</w:t>
            </w:r>
          </w:p>
        </w:tc>
        <w:tc>
          <w:tcPr>
            <w:tcW w:w="2269" w:type="dxa"/>
            <w:vAlign w:val="center"/>
          </w:tcPr>
          <w:p w:rsidR="009D4419" w:rsidRPr="00CE7DBE" w:rsidRDefault="009D4419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9D4419" w:rsidRPr="00CE7DBE" w:rsidRDefault="009D4419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9D4419" w:rsidRPr="00CE7DBE" w:rsidRDefault="009D4419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9D4419" w:rsidRPr="00CE7DBE" w:rsidRDefault="009D4419" w:rsidP="00482E7B">
            <w:pPr>
              <w:spacing w:before="120" w:line="240" w:lineRule="auto"/>
            </w:pPr>
          </w:p>
        </w:tc>
      </w:tr>
      <w:tr w:rsidR="00482E7B" w:rsidRPr="00CE7DBE" w:rsidTr="00482E7B">
        <w:trPr>
          <w:trHeight w:val="454"/>
        </w:trPr>
        <w:tc>
          <w:tcPr>
            <w:tcW w:w="495" w:type="dxa"/>
            <w:vAlign w:val="center"/>
          </w:tcPr>
          <w:p w:rsidR="00482E7B" w:rsidRPr="00CE7DBE" w:rsidRDefault="009D4419" w:rsidP="00482E7B">
            <w:pPr>
              <w:spacing w:before="120" w:line="240" w:lineRule="auto"/>
            </w:pPr>
            <w:r w:rsidRPr="00CE7DBE">
              <w:t>13</w:t>
            </w:r>
          </w:p>
        </w:tc>
        <w:tc>
          <w:tcPr>
            <w:tcW w:w="2269" w:type="dxa"/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482E7B" w:rsidRPr="00CE7DBE" w:rsidRDefault="00482E7B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482E7B" w:rsidRPr="00CE7DBE" w:rsidRDefault="00482E7B" w:rsidP="00482E7B">
            <w:pPr>
              <w:spacing w:before="120" w:line="240" w:lineRule="auto"/>
            </w:pPr>
          </w:p>
        </w:tc>
      </w:tr>
      <w:tr w:rsidR="00AF3285" w:rsidRPr="00CE7DBE" w:rsidTr="00482E7B">
        <w:trPr>
          <w:trHeight w:val="454"/>
        </w:trPr>
        <w:tc>
          <w:tcPr>
            <w:tcW w:w="495" w:type="dxa"/>
            <w:vAlign w:val="center"/>
          </w:tcPr>
          <w:p w:rsidR="00AF3285" w:rsidRPr="00CE7DBE" w:rsidRDefault="00AF3285" w:rsidP="00482E7B">
            <w:pPr>
              <w:spacing w:before="120" w:line="240" w:lineRule="auto"/>
            </w:pPr>
            <w:r w:rsidRPr="00CE7DBE">
              <w:t>14</w:t>
            </w:r>
          </w:p>
        </w:tc>
        <w:tc>
          <w:tcPr>
            <w:tcW w:w="2269" w:type="dxa"/>
            <w:vAlign w:val="center"/>
          </w:tcPr>
          <w:p w:rsidR="00AF3285" w:rsidRPr="00CE7DBE" w:rsidRDefault="00AF3285" w:rsidP="00482E7B">
            <w:pPr>
              <w:spacing w:before="120" w:line="240" w:lineRule="auto"/>
            </w:pPr>
          </w:p>
        </w:tc>
        <w:tc>
          <w:tcPr>
            <w:tcW w:w="1575" w:type="dxa"/>
            <w:vAlign w:val="center"/>
          </w:tcPr>
          <w:p w:rsidR="00AF3285" w:rsidRPr="00CE7DBE" w:rsidRDefault="00AF3285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72" w:type="dxa"/>
            <w:tcBorders>
              <w:right w:val="dotted" w:sz="4" w:space="0" w:color="auto"/>
            </w:tcBorders>
            <w:vAlign w:val="center"/>
          </w:tcPr>
          <w:p w:rsidR="00AF3285" w:rsidRPr="00CE7DBE" w:rsidRDefault="00AF3285" w:rsidP="00482E7B">
            <w:pPr>
              <w:pStyle w:val="Adressat"/>
              <w:spacing w:before="120" w:line="240" w:lineRule="auto"/>
              <w:rPr>
                <w:szCs w:val="19"/>
              </w:rPr>
            </w:pPr>
          </w:p>
        </w:tc>
        <w:tc>
          <w:tcPr>
            <w:tcW w:w="2583" w:type="dxa"/>
            <w:tcBorders>
              <w:left w:val="dotted" w:sz="4" w:space="0" w:color="auto"/>
            </w:tcBorders>
            <w:vAlign w:val="center"/>
          </w:tcPr>
          <w:p w:rsidR="00AF3285" w:rsidRPr="00CE7DBE" w:rsidRDefault="00AF3285" w:rsidP="00482E7B">
            <w:pPr>
              <w:spacing w:before="120" w:line="240" w:lineRule="auto"/>
            </w:pPr>
          </w:p>
        </w:tc>
      </w:tr>
    </w:tbl>
    <w:p w:rsidR="00056EFB" w:rsidRPr="00CE7DBE" w:rsidRDefault="00056EFB" w:rsidP="00056EFB">
      <w:pPr>
        <w:pStyle w:val="Adressat"/>
      </w:pPr>
    </w:p>
    <w:p w:rsidR="00482E7B" w:rsidRPr="00CE7DBE" w:rsidRDefault="00482E7B" w:rsidP="00482E7B">
      <w:pPr>
        <w:tabs>
          <w:tab w:val="left" w:pos="3402"/>
          <w:tab w:val="left" w:pos="6096"/>
          <w:tab w:val="right" w:leader="dot" w:pos="9356"/>
        </w:tabs>
      </w:pPr>
    </w:p>
    <w:p w:rsidR="002920C6" w:rsidRPr="00CE7DBE" w:rsidRDefault="00482E7B" w:rsidP="00CE7DBE">
      <w:pPr>
        <w:tabs>
          <w:tab w:val="left" w:pos="3402"/>
          <w:tab w:val="left" w:leader="dot" w:pos="5670"/>
          <w:tab w:val="left" w:leader="dot" w:pos="9354"/>
        </w:tabs>
      </w:pPr>
      <w:r w:rsidRPr="00CE7DBE">
        <w:t xml:space="preserve">Datum / </w:t>
      </w:r>
      <w:r w:rsidR="0073445A" w:rsidRPr="00CE7DBE">
        <w:t>Visum Schullei</w:t>
      </w:r>
      <w:r w:rsidR="00CE7DBE" w:rsidRPr="00CE7DBE">
        <w:t>tung</w:t>
      </w:r>
      <w:r w:rsidR="00CE7DBE" w:rsidRPr="00CE7DBE">
        <w:tab/>
      </w:r>
      <w:r w:rsidR="00CE7DBE" w:rsidRPr="00CE7DBE">
        <w:tab/>
        <w:t>/</w:t>
      </w:r>
      <w:r w:rsidR="00CE7DBE" w:rsidRPr="00CE7DBE">
        <w:tab/>
      </w:r>
      <w:bookmarkStart w:id="3" w:name="_GoBack"/>
      <w:bookmarkEnd w:id="3"/>
    </w:p>
    <w:p w:rsidR="0073445A" w:rsidRPr="00CE7DBE" w:rsidRDefault="0073445A" w:rsidP="00056EFB">
      <w:pPr>
        <w:tabs>
          <w:tab w:val="left" w:pos="3402"/>
          <w:tab w:val="right" w:leader="dot" w:pos="9356"/>
        </w:tabs>
      </w:pPr>
    </w:p>
    <w:p w:rsidR="00056EFB" w:rsidRPr="00CE7DBE" w:rsidRDefault="00141A13" w:rsidP="007D2580">
      <w:pPr>
        <w:pStyle w:val="Textkrper"/>
        <w:rPr>
          <w:b w:val="0"/>
          <w:i/>
        </w:rPr>
      </w:pPr>
      <w:r w:rsidRPr="00CE7DBE">
        <w:rPr>
          <w:b w:val="0"/>
          <w:i/>
        </w:rPr>
        <w:t>Dieser Beleg</w:t>
      </w:r>
      <w:r w:rsidR="0073445A" w:rsidRPr="00CE7DBE">
        <w:rPr>
          <w:b w:val="0"/>
          <w:i/>
        </w:rPr>
        <w:t xml:space="preserve"> inkl. Zusammenstellung (Exceldatei) und Einzahlungsschein</w:t>
      </w:r>
      <w:r w:rsidRPr="00CE7DBE">
        <w:rPr>
          <w:b w:val="0"/>
          <w:i/>
        </w:rPr>
        <w:t xml:space="preserve"> ist bis</w:t>
      </w:r>
      <w:r w:rsidR="0073445A" w:rsidRPr="00CE7DBE">
        <w:rPr>
          <w:b w:val="0"/>
          <w:i/>
        </w:rPr>
        <w:t xml:space="preserve"> jeweils</w:t>
      </w:r>
      <w:r w:rsidRPr="00CE7DBE">
        <w:rPr>
          <w:b w:val="0"/>
          <w:i/>
        </w:rPr>
        <w:t xml:space="preserve"> 31</w:t>
      </w:r>
      <w:r w:rsidR="00056EFB" w:rsidRPr="00CE7DBE">
        <w:rPr>
          <w:b w:val="0"/>
          <w:i/>
        </w:rPr>
        <w:t xml:space="preserve">. Oktober an das </w:t>
      </w:r>
      <w:r w:rsidRPr="00CE7DBE">
        <w:rPr>
          <w:b w:val="0"/>
          <w:i/>
        </w:rPr>
        <w:t>Amt für Gesundheit</w:t>
      </w:r>
      <w:r w:rsidR="00056EFB" w:rsidRPr="00CE7DBE">
        <w:rPr>
          <w:b w:val="0"/>
          <w:i/>
        </w:rPr>
        <w:t>, Kasernenstrasse</w:t>
      </w:r>
      <w:r w:rsidR="0073445A" w:rsidRPr="00CE7DBE">
        <w:rPr>
          <w:b w:val="0"/>
          <w:i/>
        </w:rPr>
        <w:t xml:space="preserve"> 17, 9102 Herisau, einzureichen.</w:t>
      </w:r>
    </w:p>
    <w:bookmarkEnd w:id="2"/>
    <w:sectPr w:rsidR="00056EFB" w:rsidRPr="00CE7DBE" w:rsidSect="007D2580">
      <w:headerReference w:type="default" r:id="rId14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FB" w:rsidRPr="00CE7DBE" w:rsidRDefault="00056EFB" w:rsidP="003913CD">
      <w:pPr>
        <w:spacing w:line="240" w:lineRule="auto"/>
      </w:pPr>
      <w:r w:rsidRPr="00CE7DBE">
        <w:separator/>
      </w:r>
    </w:p>
  </w:endnote>
  <w:endnote w:type="continuationSeparator" w:id="0">
    <w:p w:rsidR="00056EFB" w:rsidRPr="00CE7DBE" w:rsidRDefault="00056EFB" w:rsidP="003913CD">
      <w:pPr>
        <w:spacing w:line="240" w:lineRule="auto"/>
      </w:pPr>
      <w:r w:rsidRPr="00CE7D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CE7DBE" w:rsidRDefault="006023FC">
    <w:pPr>
      <w:pStyle w:val="Fuzeile"/>
    </w:pPr>
    <w:r w:rsidRPr="00CE7DBE">
      <w:t>Seite</w:t>
    </w:r>
    <w:r w:rsidR="00110163" w:rsidRPr="00CE7DBE">
      <w:t xml:space="preserve"> </w:t>
    </w:r>
    <w:r w:rsidR="00110163" w:rsidRPr="00CE7DBE">
      <w:fldChar w:fldCharType="begin"/>
    </w:r>
    <w:r w:rsidR="00110163" w:rsidRPr="00CE7DBE">
      <w:instrText xml:space="preserve"> PAGE   \* MERGEFORMAT \&lt;OawJumpToField value=0/&gt;</w:instrText>
    </w:r>
    <w:r w:rsidR="00110163" w:rsidRPr="00CE7DBE">
      <w:fldChar w:fldCharType="separate"/>
    </w:r>
    <w:r w:rsidR="00CE7DBE" w:rsidRPr="00CE7DBE">
      <w:rPr>
        <w:noProof/>
        <w:highlight w:val="white"/>
      </w:rPr>
      <w:t>1</w:t>
    </w:r>
    <w:r w:rsidR="00110163" w:rsidRPr="00CE7DBE">
      <w:fldChar w:fldCharType="end"/>
    </w:r>
    <w:r w:rsidR="00110163" w:rsidRPr="00CE7DBE">
      <w:t>/</w:t>
    </w:r>
    <w:r w:rsidR="00CE7DBE" w:rsidRPr="00CE7DBE">
      <w:fldChar w:fldCharType="begin"/>
    </w:r>
    <w:r w:rsidR="00CE7DBE" w:rsidRPr="00CE7DBE">
      <w:instrText xml:space="preserve"> NUMPAGES   \* MERGEFORMAT \&lt;OawJumpToField value=0/&gt;</w:instrText>
    </w:r>
    <w:r w:rsidR="00CE7DBE" w:rsidRPr="00CE7DBE">
      <w:fldChar w:fldCharType="separate"/>
    </w:r>
    <w:r w:rsidR="00CE7DBE" w:rsidRPr="00CE7DBE">
      <w:rPr>
        <w:noProof/>
        <w:highlight w:val="white"/>
      </w:rPr>
      <w:t>1</w:t>
    </w:r>
    <w:r w:rsidR="00CE7DBE" w:rsidRPr="00CE7DBE">
      <w:rPr>
        <w:noProof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6D" w:rsidRPr="00CE7DBE" w:rsidRDefault="00DC5DDC" w:rsidP="00DC5DDC">
    <w:pPr>
      <w:pStyle w:val="Fuzeile"/>
    </w:pPr>
    <w:r w:rsidRPr="00CE7DBE">
      <w:t>Seite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FB" w:rsidRPr="00CE7DBE" w:rsidRDefault="00056EFB" w:rsidP="003913CD">
      <w:pPr>
        <w:spacing w:line="240" w:lineRule="auto"/>
      </w:pPr>
      <w:r w:rsidRPr="00CE7DBE">
        <w:separator/>
      </w:r>
    </w:p>
  </w:footnote>
  <w:footnote w:type="continuationSeparator" w:id="0">
    <w:p w:rsidR="00056EFB" w:rsidRPr="00CE7DBE" w:rsidRDefault="00056EFB" w:rsidP="003913CD">
      <w:pPr>
        <w:spacing w:line="240" w:lineRule="auto"/>
      </w:pPr>
      <w:r w:rsidRPr="00CE7D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CE7DBE" w:rsidTr="009907B0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CE7DBE" w:rsidRDefault="007D2580" w:rsidP="00F65330">
          <w:pPr>
            <w:pStyle w:val="1pt"/>
          </w:pPr>
          <w:bookmarkStart w:id="0" w:name="LogoS1"/>
          <w:bookmarkEnd w:id="0"/>
          <w:r w:rsidRPr="00CE7DBE">
            <w:rPr>
              <w:noProof/>
            </w:rPr>
            <w:drawing>
              <wp:anchor distT="0" distB="0" distL="114300" distR="114300" simplePos="0" relativeHeight="251662336" behindDoc="1" locked="1" layoutInCell="1" allowOverlap="1" wp14:anchorId="45A67AF8" wp14:editId="1EC846CD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6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CE7DBE">
            <w:t xml:space="preserve"> </w:t>
          </w:r>
          <w:bookmarkStart w:id="1" w:name="LogoWasserzeichen"/>
        </w:p>
        <w:bookmarkEnd w:id="1"/>
        <w:p w:rsidR="005B47A2" w:rsidRPr="00CE7DBE" w:rsidRDefault="009E153B" w:rsidP="000B6C40">
          <w:pPr>
            <w:pStyle w:val="1pt"/>
          </w:pPr>
          <w:r w:rsidRPr="00CE7D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450DDA0" wp14:editId="2D52EA9D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1151D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CE7D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0FF584F" wp14:editId="3EEBAF48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E17908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CE7DBE" w:rsidRDefault="005B47A2" w:rsidP="005B47A2">
          <w:pPr>
            <w:pStyle w:val="Kopfzeilefett"/>
          </w:pPr>
          <w:r w:rsidRPr="00CE7DBE">
            <w:fldChar w:fldCharType="begin"/>
          </w:r>
          <w:r w:rsidRPr="00CE7DBE">
            <w:instrText xml:space="preserve"> DOCPROPERTY "Organisation.DepartementZeile1"\*CHARFORMAT \&lt;OawJumpToField value=0/&gt;</w:instrText>
          </w:r>
          <w:r w:rsidRPr="00CE7DBE">
            <w:fldChar w:fldCharType="separate"/>
          </w:r>
          <w:r w:rsidR="00CE7DBE" w:rsidRPr="00CE7DBE">
            <w:t>Departement</w: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fett"/>
          </w:pPr>
          <w:r w:rsidRPr="00CE7DBE">
            <w:fldChar w:fldCharType="begin"/>
          </w:r>
          <w:r w:rsidRPr="00CE7DBE">
            <w:instrText xml:space="preserve"> DOCPROPERTY "Organisation.DepartementZeile2"\*CHARFORMAT \&lt;OawJumpToField value=0/&gt;</w:instrText>
          </w:r>
          <w:r w:rsidRPr="00CE7DBE">
            <w:fldChar w:fldCharType="separate"/>
          </w:r>
          <w:r w:rsidR="00CE7DBE" w:rsidRPr="00CE7DBE">
            <w:t>Gesundheit und</w:t>
          </w:r>
          <w:r w:rsidRPr="00CE7DBE">
            <w:fldChar w:fldCharType="end"/>
          </w:r>
        </w:p>
        <w:p w:rsidR="005B47A2" w:rsidRPr="00CE7DBE" w:rsidRDefault="005B47A2" w:rsidP="009000EB">
          <w:pPr>
            <w:pStyle w:val="Kopfzeilefett"/>
          </w:pPr>
          <w:r w:rsidRPr="00CE7DBE">
            <w:fldChar w:fldCharType="begin"/>
          </w:r>
          <w:r w:rsidRPr="00CE7DBE">
            <w:instrText xml:space="preserve"> DOCPROPERTY "Organisation.DepartementZeile3"\*CHARFORMAT \&lt;OawJumpToField value=0/&gt;</w:instrText>
          </w:r>
          <w:r w:rsidRPr="00CE7DBE">
            <w:fldChar w:fldCharType="separate"/>
          </w:r>
          <w:r w:rsidR="00CE7DBE" w:rsidRPr="00CE7DBE">
            <w:t>Soziales</w:t>
          </w:r>
          <w:r w:rsidRPr="00CE7DBE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CE7DBE" w:rsidRDefault="005B47A2" w:rsidP="005B47A2">
          <w:pPr>
            <w:pStyle w:val="Kopfzeilefett"/>
          </w:pP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"Organisation.AmtZeile1"\*CHARFORMAT \&lt;OawJumpToField value=0/&gt;</w:instrText>
          </w:r>
          <w:r w:rsidRPr="00CE7DBE">
            <w:fldChar w:fldCharType="separate"/>
          </w:r>
          <w:r w:rsidR="00CE7DBE" w:rsidRPr="00CE7DBE">
            <w:instrText>Amt für Gesundheit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"Organisation.AmtZeile1"\*CHARFORMAT \&lt;OawJumpToField value=0/&gt;</w:instrText>
          </w:r>
          <w:r w:rsidRPr="00CE7DBE">
            <w:fldChar w:fldCharType="separate"/>
          </w:r>
          <w:r w:rsidR="00CE7DBE" w:rsidRPr="00CE7DBE">
            <w:instrText>Amt für Gesundheit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fett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Amt für Gesundheit</w:t>
          </w:r>
        </w:p>
        <w:p w:rsidR="005B47A2" w:rsidRPr="00CE7DBE" w:rsidRDefault="005B47A2" w:rsidP="005B47A2">
          <w:pPr>
            <w:pStyle w:val="Kopfzeilefett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"Organisation.AmtZeile2"\*CHARFORMAT \&lt;OawJumpToField value=0/&gt;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"Organisation.AmtZeile2"\*CHARFORMAT \&lt;OawJumpToField value=0/&gt;</w:instrText>
          </w:r>
          <w:r w:rsidRPr="00CE7DBE">
            <w:fldChar w:fldCharType="separate"/>
          </w:r>
          <w:r w:rsidR="00AD471D" w:rsidRPr="00CE7DBE">
            <w:instrText>Organisation.AmtZeile2</w:instrTex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fett"/>
          </w:pPr>
          <w:r w:rsidRPr="00CE7DBE">
            <w:instrText>" \* MERGEFORMAT \&lt;OawJumpToField value=0/&gt;</w:instrText>
          </w: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"Organisation.AmtZeile3"\*CHARFORMAT \&lt;OawJumpToField value=0/&gt;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"Organisation.AmtZeile3"\*CHARFORMAT \&lt;OawJumpToField value=0/&gt;</w:instrText>
          </w:r>
          <w:r w:rsidRPr="00CE7DBE">
            <w:fldChar w:fldCharType="separate"/>
          </w:r>
          <w:r w:rsidR="00AD471D" w:rsidRPr="00CE7DBE">
            <w:instrText>Organisation.AmtZeile3</w:instrTex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fett"/>
          </w:pPr>
          <w:r w:rsidRPr="00CE7DBE">
            <w:instrText>" \* MERGEFORMAT \&lt;OawJumpToField value=0/&gt;</w:instrText>
          </w: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"Organisation.AmtZeile1"\*CHARFORMAT \&lt;OawJumpToField value=0/&gt;</w:instrText>
          </w:r>
          <w:r w:rsidRPr="00CE7DBE">
            <w:fldChar w:fldCharType="separate"/>
          </w:r>
          <w:r w:rsidR="00CE7DBE" w:rsidRPr="00CE7DBE">
            <w:instrText>Amt für Gesundheit</w:instrText>
          </w:r>
          <w:r w:rsidRPr="00CE7DBE">
            <w:fldChar w:fldCharType="end"/>
          </w:r>
          <w:r w:rsidRPr="00CE7DBE">
            <w:instrText xml:space="preserve"> = "" "" "</w:instrText>
          </w:r>
        </w:p>
        <w:p w:rsidR="00CE7DBE" w:rsidRPr="00CE7DBE" w:rsidRDefault="005B47A2" w:rsidP="005B47A2">
          <w:pPr>
            <w:pStyle w:val="Kopfzeilefett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</w:p>
        <w:p w:rsidR="005B47A2" w:rsidRPr="00CE7DBE" w:rsidRDefault="005B47A2" w:rsidP="005B47A2">
          <w:pPr>
            <w:pStyle w:val="Kopfzeilefett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"Organisation.FachstelleZeile1"\*CHARFORMAT \&lt;OawJumpToField value=0/&gt;</w:instrText>
          </w:r>
          <w:r w:rsidRPr="00CE7DBE">
            <w:fldChar w:fldCharType="separate"/>
          </w:r>
          <w:r w:rsidR="00CE7DBE" w:rsidRPr="00CE7DBE">
            <w:instrText>Kantonszahnärztlicher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"Organisation.FachstelleZeile1"\*CHARFORMAT \&lt;OawJumpToField value=0/&gt;</w:instrText>
          </w:r>
          <w:r w:rsidRPr="00CE7DBE">
            <w:fldChar w:fldCharType="separate"/>
          </w:r>
          <w:r w:rsidR="00CE7DBE" w:rsidRPr="00CE7DBE">
            <w:instrText>Kantonszahnärztlicher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fett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Kantonszahnärztlicher</w:t>
          </w:r>
        </w:p>
        <w:p w:rsidR="005B47A2" w:rsidRPr="00CE7DBE" w:rsidRDefault="005B47A2" w:rsidP="005B47A2">
          <w:pPr>
            <w:pStyle w:val="Kopfzeilefett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"Organisation.FachstelleZeile2"\*CHARFORMAT \&lt;OawJumpToField value=0/&gt;</w:instrText>
          </w:r>
          <w:r w:rsidRPr="00CE7DBE">
            <w:fldChar w:fldCharType="separate"/>
          </w:r>
          <w:r w:rsidR="00CE7DBE" w:rsidRPr="00CE7DBE">
            <w:instrText>Dienst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"Organisation.FachstelleZeile2"\*CHARFORMAT \&lt;OawJumpToField value=0/&gt;</w:instrText>
          </w:r>
          <w:r w:rsidRPr="00CE7DBE">
            <w:fldChar w:fldCharType="separate"/>
          </w:r>
          <w:r w:rsidR="00CE7DBE" w:rsidRPr="00CE7DBE">
            <w:instrText>Dienst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fett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Dienst</w:t>
          </w:r>
        </w:p>
        <w:p w:rsidR="005B47A2" w:rsidRPr="00CE7DBE" w:rsidRDefault="005B47A2" w:rsidP="005B47A2">
          <w:pPr>
            <w:pStyle w:val="Kopfzeilefett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"Organisation.FachstelleZeile3"\*CHARFORMAT \&lt;OawJumpToField value=0/&gt;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"Organisation.FachstelleZeile3"\*CHARFORMAT \&lt;OawJumpToField value=0/&gt;</w:instrText>
          </w:r>
          <w:r w:rsidRPr="00CE7DBE">
            <w:fldChar w:fldCharType="separate"/>
          </w:r>
          <w:r w:rsidR="00AD471D" w:rsidRPr="00CE7DBE">
            <w:instrText>Organisation.FachstelleZeile3</w:instrTex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  <w:r w:rsidRPr="00CE7DBE">
            <w:instrText>" \* MERGEFORMAT \&lt;OawJumpToField value=0/&gt;</w:instrText>
          </w: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"Organisation.FachstelleZeile1"\*CHARFORMAT \&lt;OawJumpToField value=0/&gt;</w:instrText>
          </w:r>
          <w:r w:rsidRPr="00CE7DBE">
            <w:fldChar w:fldCharType="separate"/>
          </w:r>
          <w:r w:rsidR="00CE7DBE" w:rsidRPr="00CE7DBE">
            <w:instrText>Kantonszahnärztlicher</w:instrText>
          </w:r>
          <w:r w:rsidRPr="00CE7DBE">
            <w:fldChar w:fldCharType="end"/>
          </w:r>
          <w:r w:rsidRPr="00CE7DBE">
            <w:instrText xml:space="preserve"> = "" "" "</w:instrText>
          </w:r>
        </w:p>
        <w:p w:rsidR="00CE7DBE" w:rsidRPr="00CE7DBE" w:rsidRDefault="005B47A2" w:rsidP="005B47A2">
          <w:pPr>
            <w:pStyle w:val="Kopfzeile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DOCPROPERTY "Organisation.Adresszeile1"\*CHARFORMAT \&lt;OawJumpToField value=0/&gt;</w:instrText>
          </w:r>
          <w:r w:rsidRPr="00CE7DBE">
            <w:fldChar w:fldCharType="separate"/>
          </w:r>
          <w:r w:rsidR="00CE7DBE" w:rsidRPr="00CE7DBE">
            <w:t>Kasernenstrasse 17</w: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begin"/>
          </w:r>
          <w:r w:rsidRPr="00CE7DBE">
            <w:instrText xml:space="preserve"> DOCPROPERTY "Organisation.Adresszeile2"\*CHARFORMAT \&lt;OawJumpToField value=0/&gt;</w:instrText>
          </w:r>
          <w:r w:rsidRPr="00CE7DBE">
            <w:fldChar w:fldCharType="separate"/>
          </w:r>
          <w:r w:rsidR="00CE7DBE" w:rsidRPr="00CE7DBE">
            <w:t>9102 Herisau</w: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"Organisation.Adresszeile3"\*CHARFORMAT \&lt;OawJumpToField value=0/&gt;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"Organisation.Adresszeile3"\*CHARFORMAT \&lt;OawJumpToField value=0/&gt;</w:instrText>
          </w:r>
          <w:r w:rsidRPr="00CE7DBE">
            <w:fldChar w:fldCharType="separate"/>
          </w:r>
          <w:r w:rsidR="00AD471D" w:rsidRPr="00CE7DBE">
            <w:instrText>Organisation.Adresszeile3</w:instrTex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  <w:r w:rsidRPr="00CE7DBE">
            <w:instrText>" \* MERGEFORMAT \&lt;OawJumpToField value=0/&gt;</w:instrText>
          </w: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"Organisation.Adresszeile4"\*CHARFORMAT \&lt;OawJumpToField value=0/&gt;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"Organisation.Adresszeile4"\*CHARFORMAT \&lt;OawJumpToField value=0/&gt;</w:instrText>
          </w:r>
          <w:r w:rsidRPr="00CE7DBE">
            <w:fldChar w:fldCharType="separate"/>
          </w:r>
          <w:r w:rsidR="00AD471D" w:rsidRPr="00CE7DBE">
            <w:instrText>Organisation.Adresszeile4</w:instrText>
          </w: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  <w:r w:rsidRPr="00CE7DBE">
            <w:instrText>" \* MERGEFORMAT \&lt;OawJumpToField value=0/&gt;</w:instrText>
          </w: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"Organisation.Telefon"\*CHARFORMAT \&lt;OawJumpToField value=0/&gt;</w:instrText>
          </w:r>
          <w:r w:rsidRPr="00CE7DBE">
            <w:fldChar w:fldCharType="separate"/>
          </w:r>
          <w:r w:rsidR="00CE7DBE" w:rsidRPr="00CE7DBE">
            <w:instrText>+41 71 353 65 92</w:instrText>
          </w:r>
          <w:r w:rsidRPr="00CE7DBE">
            <w:fldChar w:fldCharType="end"/>
          </w:r>
          <w:r w:rsidRPr="00CE7DBE">
            <w:instrText xml:space="preserve"> = "" "" "Tel.</w:instrText>
          </w:r>
          <w:r w:rsidRPr="00CE7DBE">
            <w:tab/>
          </w:r>
          <w:r w:rsidRPr="00CE7DBE">
            <w:fldChar w:fldCharType="begin"/>
          </w:r>
          <w:r w:rsidRPr="00CE7DBE">
            <w:instrText xml:space="preserve"> DOCPROPERTY "Organisation.Telefon"\*CHARFORMAT \&lt;OawJumpToField value=0/&gt;</w:instrText>
          </w:r>
          <w:r w:rsidRPr="00CE7DBE">
            <w:fldChar w:fldCharType="separate"/>
          </w:r>
          <w:r w:rsidR="00CE7DBE" w:rsidRPr="00CE7DBE">
            <w:instrText>+41 71 353 65 92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Tel.</w:t>
          </w:r>
          <w:r w:rsidR="00CE7DBE" w:rsidRPr="00CE7DBE">
            <w:rPr>
              <w:noProof/>
            </w:rPr>
            <w:tab/>
            <w:t>+41 71 353 65 92</w:t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"Organisation.Fax"\*CHARFORMAT \&lt;OawJumpToField value=0/&gt;</w:instrText>
          </w:r>
          <w:r w:rsidRPr="00CE7DBE">
            <w:fldChar w:fldCharType="separate"/>
          </w:r>
          <w:r w:rsidR="00CE7DBE" w:rsidRPr="00CE7DBE">
            <w:instrText>+41 71 353 68 54</w:instrText>
          </w:r>
          <w:r w:rsidRPr="00CE7DBE">
            <w:fldChar w:fldCharType="end"/>
          </w:r>
          <w:r w:rsidRPr="00CE7DBE">
            <w:instrText xml:space="preserve"> = "" "" "Fax</w:instrText>
          </w:r>
          <w:r w:rsidRPr="00CE7DBE">
            <w:tab/>
          </w:r>
          <w:r w:rsidRPr="00CE7DBE">
            <w:fldChar w:fldCharType="begin"/>
          </w:r>
          <w:r w:rsidRPr="00CE7DBE">
            <w:instrText xml:space="preserve"> DOCPROPERTY "Organisation.Fax"\*CHARFORMAT \&lt;OawJumpToField value=0/&gt;</w:instrText>
          </w:r>
          <w:r w:rsidRPr="00CE7DBE">
            <w:fldChar w:fldCharType="separate"/>
          </w:r>
          <w:r w:rsidR="00CE7DBE" w:rsidRPr="00CE7DBE">
            <w:instrText>+41 71 353 68 54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Fax</w:t>
          </w:r>
          <w:r w:rsidR="00CE7DBE" w:rsidRPr="00CE7DBE">
            <w:rPr>
              <w:noProof/>
            </w:rPr>
            <w:tab/>
            <w:t>+41 71 353 68 54</w:t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"Organisation.Email"\*CHARFORMAT \&lt;OawJumpToField value=0/&gt;</w:instrText>
          </w:r>
          <w:r w:rsidRPr="00CE7DBE">
            <w:fldChar w:fldCharType="separate"/>
          </w:r>
          <w:r w:rsidR="00CE7DBE" w:rsidRPr="00CE7DBE">
            <w:instrText>gesundheit.soziales@ar.ch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"Organisation.Email"\*CHARFORMAT \&lt;OawJumpToField value=0/&gt;</w:instrText>
          </w:r>
          <w:r w:rsidRPr="00CE7DBE">
            <w:fldChar w:fldCharType="separate"/>
          </w:r>
          <w:r w:rsidR="00CE7DBE" w:rsidRPr="00CE7DBE">
            <w:instrText>gesundheit.soziales@ar.ch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gesundheit.soziales@ar.ch</w:t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end"/>
          </w: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"Organisation.Internet"\*CHARFORMAT \&lt;OawJumpToField value=0/&gt;</w:instrText>
          </w:r>
          <w:r w:rsidRPr="00CE7DBE">
            <w:fldChar w:fldCharType="separate"/>
          </w:r>
          <w:r w:rsidR="00CE7DBE" w:rsidRPr="00CE7DBE">
            <w:instrText>www.ar.ch</w:instrText>
          </w:r>
          <w:r w:rsidRPr="00CE7DBE">
            <w:fldChar w:fldCharType="end"/>
          </w:r>
          <w:r w:rsidRPr="00CE7DBE"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"Organisation.Internet"\*CHARFORMAT \&lt;OawJumpToField value=0/&gt;</w:instrText>
          </w:r>
          <w:r w:rsidRPr="00CE7DBE">
            <w:fldChar w:fldCharType="separate"/>
          </w:r>
          <w:r w:rsidR="00CE7DBE" w:rsidRPr="00CE7DBE">
            <w:instrText>www.ar.ch</w:instrText>
          </w:r>
          <w:r w:rsidRPr="00CE7DBE">
            <w:fldChar w:fldCharType="end"/>
          </w:r>
        </w:p>
        <w:p w:rsidR="00CE7DBE" w:rsidRPr="00CE7DBE" w:rsidRDefault="005B47A2" w:rsidP="005B47A2">
          <w:pPr>
            <w:pStyle w:val="Kopfzeile"/>
            <w:rPr>
              <w:noProof/>
            </w:rPr>
          </w:pPr>
          <w:r w:rsidRPr="00CE7DBE">
            <w:instrText>" \* MERGEFORMAT \&lt;OawJumpToField value=0/&gt;</w:instrText>
          </w:r>
          <w:r w:rsidRPr="00CE7DBE">
            <w:fldChar w:fldCharType="separate"/>
          </w:r>
          <w:r w:rsidR="00CE7DBE" w:rsidRPr="00CE7DBE">
            <w:rPr>
              <w:noProof/>
            </w:rPr>
            <w:t>www.ar.ch</w:t>
          </w:r>
        </w:p>
        <w:p w:rsidR="005B47A2" w:rsidRPr="00CE7DBE" w:rsidRDefault="005B47A2" w:rsidP="005B47A2">
          <w:pPr>
            <w:pStyle w:val="Kopfzeile"/>
          </w:pPr>
          <w:r w:rsidRPr="00CE7DBE">
            <w:fldChar w:fldCharType="end"/>
          </w:r>
        </w:p>
        <w:p w:rsidR="005B47A2" w:rsidRPr="00CE7DBE" w:rsidRDefault="005B47A2" w:rsidP="005B47A2">
          <w:pPr>
            <w:pStyle w:val="Kopfzeile"/>
          </w:pPr>
        </w:p>
        <w:p w:rsidR="00AD471D" w:rsidRPr="00CE7DBE" w:rsidRDefault="00AD471D" w:rsidP="00AD471D">
          <w:pPr>
            <w:pStyle w:val="Kopfzeilefett"/>
            <w:rPr>
              <w:highlight w:val="white"/>
            </w:rPr>
          </w:pP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"Contactperson.Title"\*CHARFORMAT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"Contactperson.Title"\*CHARFORMAT \&lt;OawJumpToField value=0/&gt;</w:instrText>
          </w:r>
          <w:r w:rsidRPr="00CE7DBE">
            <w:fldChar w:fldCharType="separate"/>
          </w:r>
          <w:r w:rsidRPr="00CE7DBE">
            <w:instrText>Contactperson.Title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fldChar w:fldCharType="begin"/>
          </w:r>
          <w:r w:rsidRPr="00CE7DBE">
            <w:instrText xml:space="preserve"> DOCPROPERTY "Contactperson.Name"\*CHARFORMAT \&lt;OawJumpToField value=0/&gt;</w:instrText>
          </w:r>
          <w:r w:rsidRPr="00CE7DBE">
            <w:rPr>
              <w:highlight w:val="white"/>
            </w:rPr>
            <w:fldChar w:fldCharType="end"/>
          </w:r>
        </w:p>
        <w:p w:rsidR="00AD471D" w:rsidRPr="00CE7DBE" w:rsidRDefault="00AD471D" w:rsidP="00AD471D">
          <w:pPr>
            <w:pStyle w:val="Kopfzeile"/>
            <w:rPr>
              <w:highlight w:val="white"/>
            </w:rPr>
          </w:pPr>
          <w:r w:rsidRPr="00CE7DBE">
            <w:fldChar w:fldCharType="begin"/>
          </w:r>
          <w:r w:rsidRPr="00CE7DBE"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"Contactperson.Name"\*CHARFORMAT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instrText xml:space="preserve"> = "" "" "</w:instrText>
          </w: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"ContactpersonFunction.Description"\*CHARFORMAT \&lt;OawJumpToField value=0/&gt;</w:instrText>
          </w:r>
          <w:r w:rsidRPr="00CE7DBE">
            <w:fldChar w:fldCharType="separate"/>
          </w:r>
          <w:r w:rsidR="007D2580" w:rsidRPr="00CE7DBE">
            <w:instrText>Sachbearbeiterin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"ContactpersonFunction.Description"\*CHARFORMAT \&lt;OawJumpToField value=0/&gt;</w:instrText>
          </w:r>
          <w:r w:rsidRPr="00CE7DBE">
            <w:fldChar w:fldCharType="separate"/>
          </w:r>
          <w:r w:rsidR="007D2580" w:rsidRPr="00CE7DBE">
            <w:instrText>Sachbearbeiterin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>" \* MERGEFORMAT \&lt;OawJumpToField value=0/&gt;</w:instrText>
          </w:r>
          <w:r w:rsidRPr="00CE7DBE">
            <w:rPr>
              <w:highlight w:val="white"/>
            </w:rPr>
            <w:fldChar w:fldCharType="separate"/>
          </w:r>
          <w:r w:rsidR="007D2580" w:rsidRPr="00CE7DBE">
            <w:rPr>
              <w:noProof/>
            </w:rPr>
            <w:instrText>Sachbearbeiterin</w:instrText>
          </w:r>
          <w:r w:rsidRPr="00CE7DBE">
            <w:rPr>
              <w:highlight w:val="white"/>
            </w:rPr>
            <w:fldChar w:fldCharType="end"/>
          </w:r>
        </w:p>
        <w:p w:rsidR="00AD471D" w:rsidRPr="00CE7DBE" w:rsidRDefault="00AD471D" w:rsidP="00AD471D">
          <w:pPr>
            <w:pStyle w:val="Kopfzeile"/>
            <w:rPr>
              <w:highlight w:val="white"/>
            </w:rPr>
          </w:pP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"ContactpersonFunction.Description2"\*CHARFORMAT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"ContactpersonFunction.Description2"\*CHARFORMAT \&lt;OawJumpToField value=0/&gt;</w:instrText>
          </w:r>
          <w:r w:rsidRPr="00CE7DBE">
            <w:fldChar w:fldCharType="separate"/>
          </w:r>
          <w:r w:rsidRPr="00CE7DBE">
            <w:instrText>ContactpersonFunction.Description2</w:instrText>
          </w:r>
          <w:r w:rsidRPr="00CE7DBE">
            <w:rPr>
              <w:highlight w:val="white"/>
            </w:rPr>
            <w:fldChar w:fldCharType="end"/>
          </w:r>
        </w:p>
        <w:p w:rsidR="00AD471D" w:rsidRPr="00CE7DBE" w:rsidRDefault="00AD471D" w:rsidP="00AD471D">
          <w:pPr>
            <w:pStyle w:val="Kopfzeile"/>
            <w:rPr>
              <w:highlight w:val="white"/>
            </w:rPr>
          </w:pPr>
          <w:r w:rsidRPr="00CE7DBE">
            <w:rPr>
              <w:highlight w:val="white"/>
            </w:rPr>
            <w:instrText>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instrText>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noProof/>
            </w:rPr>
            <w:fldChar w:fldCharType="begin"/>
          </w:r>
          <w:r w:rsidRPr="00CE7DBE">
            <w:rPr>
              <w:noProof/>
            </w:rPr>
            <w:instrText xml:space="preserve"> IF </w:instrText>
          </w:r>
          <w:r w:rsidRPr="00CE7DBE">
            <w:rPr>
              <w:noProof/>
            </w:rPr>
            <w:fldChar w:fldCharType="begin"/>
          </w:r>
          <w:r w:rsidRPr="00CE7DBE">
            <w:rPr>
              <w:noProof/>
            </w:rPr>
            <w:instrText xml:space="preserve"> DOCPROPERTY "ContactpersonOptions.Flag"\*CHARFORMAT \&lt;OawJumpToField value=0/&gt;</w:instrText>
          </w:r>
          <w:r w:rsidRPr="00CE7DBE">
            <w:rPr>
              <w:noProof/>
            </w:rPr>
            <w:fldChar w:fldCharType="end"/>
          </w:r>
          <w:r w:rsidRPr="00CE7DBE">
            <w:rPr>
              <w:noProof/>
            </w:rPr>
            <w:instrText xml:space="preserve"> &lt;&gt; 1 "</w:instrText>
          </w: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"Contactperson.DirectPhone"\*CHARFORMAT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</w:instrText>
          </w:r>
          <w:r w:rsidRPr="00CE7DBE">
            <w:instrText>Tel.</w:instrText>
          </w:r>
          <w:r w:rsidRPr="00CE7DBE">
            <w:tab/>
          </w:r>
          <w:r w:rsidRPr="00CE7DBE">
            <w:fldChar w:fldCharType="begin"/>
          </w:r>
          <w:r w:rsidRPr="00CE7DBE">
            <w:instrText xml:space="preserve"> DOCPROPERTY "Contactperson.DirectPhone"\*CHARFORMAT \&lt;OawJumpToField value=0/&gt;</w:instrText>
          </w:r>
          <w:r w:rsidRPr="00CE7DBE">
            <w:fldChar w:fldCharType="separate"/>
          </w:r>
          <w:r w:rsidR="007D2580" w:rsidRPr="00CE7DBE">
            <w:instrText>+41 71 353 67 81</w:instrText>
          </w:r>
          <w:r w:rsidRPr="00CE7DBE">
            <w:rPr>
              <w:highlight w:val="white"/>
            </w:rPr>
            <w:fldChar w:fldCharType="end"/>
          </w:r>
        </w:p>
        <w:p w:rsidR="00AD471D" w:rsidRPr="00CE7DBE" w:rsidRDefault="00AD471D" w:rsidP="00AD471D">
          <w:pPr>
            <w:pStyle w:val="Kopfzeile"/>
            <w:rPr>
              <w:highlight w:val="white"/>
            </w:rPr>
          </w:pPr>
          <w:r w:rsidRPr="00CE7DBE">
            <w:rPr>
              <w:highlight w:val="white"/>
            </w:rPr>
            <w:instrText>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"Contactperson.DirectFax"\*CHARFORMAT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"Fax</w:instrText>
          </w:r>
          <w:r w:rsidRPr="00CE7DBE">
            <w:rPr>
              <w:highlight w:val="white"/>
            </w:rPr>
            <w:tab/>
          </w:r>
          <w:r w:rsidRPr="00CE7DBE">
            <w:fldChar w:fldCharType="begin"/>
          </w:r>
          <w:r w:rsidRPr="00CE7DBE">
            <w:instrText xml:space="preserve"> DOCPROPERTY "Contactperson.DirectFax"\*CHARFORMAT \&lt;OawJumpToField value=0/&gt;</w:instrText>
          </w:r>
          <w:r w:rsidRPr="00CE7DBE">
            <w:fldChar w:fldCharType="separate"/>
          </w:r>
          <w:r w:rsidRPr="00CE7DBE">
            <w:instrText>Contactperson.DirectFax</w:instrText>
          </w:r>
          <w:r w:rsidRPr="00CE7DBE">
            <w:rPr>
              <w:highlight w:val="white"/>
            </w:rPr>
            <w:fldChar w:fldCharType="end"/>
          </w:r>
        </w:p>
        <w:p w:rsidR="00AD471D" w:rsidRPr="00CE7DBE" w:rsidRDefault="00AD471D" w:rsidP="00AD471D">
          <w:pPr>
            <w:pStyle w:val="Kopfzeile"/>
            <w:rPr>
              <w:noProof/>
            </w:rPr>
          </w:pPr>
          <w:r w:rsidRPr="00CE7DBE">
            <w:rPr>
              <w:highlight w:val="white"/>
            </w:rPr>
            <w:instrText>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fldChar w:fldCharType="begin"/>
          </w:r>
          <w:r w:rsidRPr="00CE7DBE">
            <w:rPr>
              <w:highlight w:val="white"/>
            </w:rPr>
            <w:instrText xml:space="preserve"> IF </w:instrText>
          </w:r>
          <w:r w:rsidRPr="00CE7DBE">
            <w:fldChar w:fldCharType="begin"/>
          </w:r>
          <w:r w:rsidRPr="00CE7DBE">
            <w:instrText xml:space="preserve"> DOCPROPERTY "Contactperson.EMail"\*CHARFORMAT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 xml:space="preserve"> = "" "" "</w:instrText>
          </w:r>
          <w:r w:rsidRPr="00CE7DBE">
            <w:fldChar w:fldCharType="begin"/>
          </w:r>
          <w:r w:rsidRPr="00CE7DBE">
            <w:instrText xml:space="preserve"> DOCPROPERTY "Contactperson.EMail"\*CHARFORMAT \&lt;OawJumpToField value=0/&gt;</w:instrText>
          </w:r>
          <w:r w:rsidRPr="00CE7DBE">
            <w:fldChar w:fldCharType="separate"/>
          </w:r>
          <w:r w:rsidR="007D2580" w:rsidRPr="00CE7DBE">
            <w:instrText>leonie.breitenmoser@ar.ch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highlight w:val="white"/>
            </w:rPr>
            <w:instrText>" "" \* MERGEFORMAT \&lt;OawJumpToField value=0/&gt;</w:instrText>
          </w:r>
          <w:r w:rsidRPr="00CE7DBE">
            <w:rPr>
              <w:highlight w:val="white"/>
            </w:rPr>
            <w:fldChar w:fldCharType="end"/>
          </w:r>
          <w:r w:rsidRPr="00CE7DBE">
            <w:rPr>
              <w:noProof/>
            </w:rPr>
            <w:instrText>" \* MERGEFORMAT</w:instrText>
          </w:r>
          <w:r w:rsidRPr="00CE7DBE">
            <w:rPr>
              <w:noProof/>
            </w:rPr>
            <w:fldChar w:fldCharType="end"/>
          </w:r>
        </w:p>
        <w:p w:rsidR="005B47A2" w:rsidRPr="00CE7DBE" w:rsidRDefault="005B47A2" w:rsidP="0043457D">
          <w:pPr>
            <w:pStyle w:val="Kopfzeile"/>
          </w:pPr>
        </w:p>
      </w:tc>
    </w:tr>
    <w:tr w:rsidR="005B47A2" w:rsidRPr="00CE7DBE" w:rsidTr="009907B0">
      <w:tc>
        <w:tcPr>
          <w:tcW w:w="5641" w:type="dxa"/>
          <w:shd w:val="clear" w:color="auto" w:fill="auto"/>
        </w:tcPr>
        <w:p w:rsidR="005B47A2" w:rsidRPr="00CE7DBE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CE7DBE" w:rsidRDefault="005B47A2"/>
      </w:tc>
      <w:tc>
        <w:tcPr>
          <w:tcW w:w="2552" w:type="dxa"/>
          <w:vMerge/>
          <w:shd w:val="clear" w:color="auto" w:fill="auto"/>
        </w:tcPr>
        <w:p w:rsidR="005B47A2" w:rsidRPr="00CE7DBE" w:rsidRDefault="005B47A2"/>
      </w:tc>
    </w:tr>
  </w:tbl>
  <w:p w:rsidR="001D3CE9" w:rsidRPr="00CE7DBE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45" w:rsidRPr="00C47945" w:rsidRDefault="007D2580" w:rsidP="00C47945">
    <w:pPr>
      <w:pStyle w:val="1pt"/>
      <w:spacing w:line="240" w:lineRule="auto"/>
      <w:rPr>
        <w:sz w:val="32"/>
        <w:szCs w:val="32"/>
      </w:rPr>
    </w:pPr>
    <w:bookmarkStart w:id="4" w:name="LogoSn"/>
    <w:bookmarkEnd w:id="4"/>
    <w:r>
      <w:rPr>
        <w:noProof/>
      </w:rPr>
      <w:drawing>
        <wp:anchor distT="0" distB="0" distL="114300" distR="114300" simplePos="0" relativeHeight="251661312" behindDoc="1" locked="1" layoutInCell="1" allowOverlap="1" wp14:anchorId="63E4F026" wp14:editId="60DDC5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5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D6"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C47945" w:rsidRPr="00C47945" w:rsidTr="00C47945">
      <w:tc>
        <w:tcPr>
          <w:tcW w:w="9494" w:type="dxa"/>
        </w:tcPr>
        <w:p w:rsidR="00C47945" w:rsidRPr="00C47945" w:rsidRDefault="00C47945" w:rsidP="00C47945">
          <w:pPr>
            <w:pStyle w:val="1pt"/>
            <w:rPr>
              <w:szCs w:val="2"/>
            </w:rPr>
          </w:pPr>
          <w:bookmarkStart w:id="5" w:name="LogoWasserzeichenSn"/>
          <w:r w:rsidRPr="00C47945">
            <w:rPr>
              <w:szCs w:val="2"/>
            </w:rPr>
            <w:t> </w:t>
          </w:r>
          <w:bookmarkEnd w:id="5"/>
          <w:r w:rsidRPr="00C47945">
            <w:rPr>
              <w:szCs w:val="2"/>
            </w:rPr>
            <w:t> </w:t>
          </w:r>
        </w:p>
      </w:tc>
    </w:tr>
  </w:tbl>
  <w:p w:rsidR="00110163" w:rsidRPr="00C47945" w:rsidRDefault="00110163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0C55E8"/>
    <w:multiLevelType w:val="multilevel"/>
    <w:tmpl w:val="00620118"/>
    <w:numStyleLink w:val="AufzhlungStrich"/>
  </w:abstractNum>
  <w:abstractNum w:abstractNumId="14" w15:restartNumberingAfterBreak="0">
    <w:nsid w:val="57E65915"/>
    <w:multiLevelType w:val="multilevel"/>
    <w:tmpl w:val="EA321F66"/>
    <w:numStyleLink w:val="AufzhlungLit"/>
  </w:abstractNum>
  <w:abstractNum w:abstractNumId="15" w15:restartNumberingAfterBreak="0">
    <w:nsid w:val="5AD84DC7"/>
    <w:multiLevelType w:val="multilevel"/>
    <w:tmpl w:val="2EA4D368"/>
    <w:numStyleLink w:val="AufzhlungNummer"/>
  </w:abstractNum>
  <w:abstractNum w:abstractNumId="1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Juni 2016"/>
    <w:docVar w:name="Date.Format.Long.dateValue" w:val="42550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16062913262824320263&quot;&gt;&lt;Field Name=&quot;UID&quot; Value=&quot;201606291326282432026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3070922317843042&quot;&gt;&lt;Field Name=&quot;UID&quot; Value=&quot;201303070922317843042&quot;/&gt;&lt;Field Name=&quot;IDName&quot; Value=&quot;Gesundheit und Soziales - Amt für Gesundheit - Kantonszahnärztlicher Diens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Gesundheit&quot;/&gt;&lt;Field Name=&quot;AmtZeile1&quot; Value=&quot;Amt für Gesundheit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Kantonszahnärztlicher&quot;/&gt;&lt;Field Name=&quot;FachstelleZeile2&quot; Value=&quot;Dienst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gesundheit.soziale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30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89255108581815613477144756313177146171162&quot;&gt;&lt;Field Name=&quot;UID&quot; Value=&quot;189255108581815613477144756313177146171162&quot;/&gt;&lt;Field Name=&quot;IDName&quot; Value=&quot;Breitenmoser Leonie&quot;/&gt;&lt;Field Name=&quot;Name&quot; Value=&quot;Leonie Breitenmoser&quot;/&gt;&lt;Field Name=&quot;Title&quot; Value=&quot;&quot;/&gt;&lt;Field Name=&quot;Initials&quot; Value=&quot;&quot;/&gt;&lt;Field Name=&quot;DirectPhone&quot; Value=&quot;+41 71 353 67 81&quot;/&gt;&lt;Field Name=&quot;DirectFax&quot; Value=&quot;&quot;/&gt;&lt;Field Name=&quot;EMail&quot; Value=&quot;leonie.breitenmoser@ar.ch&quot;/&gt;&lt;Field Name=&quot;Signature&quot; Value=&quot;%Signatures%\Leonie.Breitenmoser.600dpi.color.500.200.jpg&quot;/&gt;&lt;Field Name=&quot;OnBehalfOf&quot; Value=&quot;&quot;/&gt;&lt;Field Name=&quot;Vorname&quot; Value=&quot;Leonie&quot;/&gt;&lt;Field Name=&quot;Nachname&quot; Value=&quot;Breitenmoser&quot;/&gt;&lt;Field Name=&quot;Departement&quot; Value=&quot;Amt für Gesundheit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Data_UID&quot; Value=&quot;189255108581815613477144756313177146171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12100312282905492617&quot; EntryUID=&quot;2003121817293296325874&quot;&gt;&lt;Field Name=&quot;UID&quot; Value=&quot;2003121817293296325874&quot;/&gt;&lt;Field Name=&quot;IDName&quot; Value=&quot;(Leer)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4080813574352728038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7062114002548568455&quot; EntryUID=&quot;2003121817293296325874&quot;&gt;&lt;Field Name=&quot;UID&quot; Value=&quot;2003121817293296325874&quot;/&gt;&lt;/DocProp&gt;&lt;DocProp UID=&quot;2019082310512348293420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1606291326282432026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056EFB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6EFB"/>
    <w:rsid w:val="00057F30"/>
    <w:rsid w:val="000606F9"/>
    <w:rsid w:val="00063E6A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1A13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61A37"/>
    <w:rsid w:val="00263862"/>
    <w:rsid w:val="00273599"/>
    <w:rsid w:val="002830EE"/>
    <w:rsid w:val="00285D66"/>
    <w:rsid w:val="0028677A"/>
    <w:rsid w:val="002920C6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3E35"/>
    <w:rsid w:val="0030539C"/>
    <w:rsid w:val="00307A86"/>
    <w:rsid w:val="00316DC8"/>
    <w:rsid w:val="00317663"/>
    <w:rsid w:val="00322000"/>
    <w:rsid w:val="003270D7"/>
    <w:rsid w:val="003309F5"/>
    <w:rsid w:val="00332AD0"/>
    <w:rsid w:val="003359DD"/>
    <w:rsid w:val="00336779"/>
    <w:rsid w:val="00344C47"/>
    <w:rsid w:val="00344D06"/>
    <w:rsid w:val="0035460C"/>
    <w:rsid w:val="00363BB3"/>
    <w:rsid w:val="00366CDE"/>
    <w:rsid w:val="0036790B"/>
    <w:rsid w:val="00371D16"/>
    <w:rsid w:val="00373CA4"/>
    <w:rsid w:val="0038155E"/>
    <w:rsid w:val="00382B0A"/>
    <w:rsid w:val="003913CD"/>
    <w:rsid w:val="00396C5E"/>
    <w:rsid w:val="003A7C0C"/>
    <w:rsid w:val="003B34FD"/>
    <w:rsid w:val="003B4F4F"/>
    <w:rsid w:val="003B55AB"/>
    <w:rsid w:val="003C377D"/>
    <w:rsid w:val="003C6543"/>
    <w:rsid w:val="003F0AB6"/>
    <w:rsid w:val="003F5513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5B7B"/>
    <w:rsid w:val="00456D87"/>
    <w:rsid w:val="004619AA"/>
    <w:rsid w:val="00466251"/>
    <w:rsid w:val="004678EE"/>
    <w:rsid w:val="00471310"/>
    <w:rsid w:val="004772D1"/>
    <w:rsid w:val="00482945"/>
    <w:rsid w:val="00482E7B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7DCE"/>
    <w:rsid w:val="005343B6"/>
    <w:rsid w:val="00535CA6"/>
    <w:rsid w:val="00553032"/>
    <w:rsid w:val="00557DE4"/>
    <w:rsid w:val="0056024D"/>
    <w:rsid w:val="005664A9"/>
    <w:rsid w:val="00570DAE"/>
    <w:rsid w:val="00571F40"/>
    <w:rsid w:val="00576F38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1948"/>
    <w:rsid w:val="006F2AEA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3445A"/>
    <w:rsid w:val="00743929"/>
    <w:rsid w:val="0076687D"/>
    <w:rsid w:val="0076779F"/>
    <w:rsid w:val="007762AB"/>
    <w:rsid w:val="0078102D"/>
    <w:rsid w:val="00786BC0"/>
    <w:rsid w:val="00790946"/>
    <w:rsid w:val="00792508"/>
    <w:rsid w:val="007B0625"/>
    <w:rsid w:val="007B2848"/>
    <w:rsid w:val="007B3085"/>
    <w:rsid w:val="007B45A6"/>
    <w:rsid w:val="007B474E"/>
    <w:rsid w:val="007B4FC8"/>
    <w:rsid w:val="007C6386"/>
    <w:rsid w:val="007D1CF1"/>
    <w:rsid w:val="007D2580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B71DC"/>
    <w:rsid w:val="008C0469"/>
    <w:rsid w:val="008D0205"/>
    <w:rsid w:val="008D52E4"/>
    <w:rsid w:val="008E1EDE"/>
    <w:rsid w:val="008E7537"/>
    <w:rsid w:val="008F3791"/>
    <w:rsid w:val="008F3D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295A"/>
    <w:rsid w:val="009543C9"/>
    <w:rsid w:val="0096179C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C0604"/>
    <w:rsid w:val="009D4419"/>
    <w:rsid w:val="009D4BFE"/>
    <w:rsid w:val="009D57D7"/>
    <w:rsid w:val="009D5BC3"/>
    <w:rsid w:val="009E0973"/>
    <w:rsid w:val="009E153B"/>
    <w:rsid w:val="009F7E9F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7BCA"/>
    <w:rsid w:val="00AE0D5E"/>
    <w:rsid w:val="00AE3D0A"/>
    <w:rsid w:val="00AE5C41"/>
    <w:rsid w:val="00AE702D"/>
    <w:rsid w:val="00AE7974"/>
    <w:rsid w:val="00AF0071"/>
    <w:rsid w:val="00AF3285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D0262"/>
    <w:rsid w:val="00BD04D4"/>
    <w:rsid w:val="00BD1A2C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90B45"/>
    <w:rsid w:val="00C95C31"/>
    <w:rsid w:val="00C9674D"/>
    <w:rsid w:val="00CA48E7"/>
    <w:rsid w:val="00CB3994"/>
    <w:rsid w:val="00CC1563"/>
    <w:rsid w:val="00CC7A4A"/>
    <w:rsid w:val="00CD1496"/>
    <w:rsid w:val="00CD1858"/>
    <w:rsid w:val="00CD4A57"/>
    <w:rsid w:val="00CE0C9A"/>
    <w:rsid w:val="00CE27D4"/>
    <w:rsid w:val="00CE7C78"/>
    <w:rsid w:val="00CE7DBE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331ED"/>
    <w:rsid w:val="00E35513"/>
    <w:rsid w:val="00E40367"/>
    <w:rsid w:val="00E46BD6"/>
    <w:rsid w:val="00E50514"/>
    <w:rsid w:val="00E577CA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2DB1"/>
    <w:rsid w:val="00EA78AE"/>
    <w:rsid w:val="00EB00A7"/>
    <w:rsid w:val="00EB1EE3"/>
    <w:rsid w:val="00EC341D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64001E6"/>
  <w15:docId w15:val="{6FFC6E2D-6D60-4329-834A-C16A960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F3285"/>
    <w:pPr>
      <w:keepNext/>
      <w:outlineLvl w:val="1"/>
    </w:pPr>
    <w:rPr>
      <w:rFonts w:eastAsia="Times New Roman"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AF3285"/>
    <w:rPr>
      <w:rFonts w:eastAsia="Times New Roman"/>
      <w:bCs/>
      <w:iCs/>
      <w:sz w:val="21"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EFB"/>
    <w:rPr>
      <w:rFonts w:ascii="Tahoma" w:hAnsi="Tahoma" w:cs="Tahoma"/>
      <w:sz w:val="16"/>
      <w:szCs w:val="16"/>
      <w:lang w:val="de-CH"/>
    </w:rPr>
  </w:style>
  <w:style w:type="paragraph" w:styleId="Textkrper">
    <w:name w:val="Body Text"/>
    <w:basedOn w:val="Standard"/>
    <w:link w:val="TextkrperZchn"/>
    <w:rsid w:val="00056EFB"/>
    <w:rPr>
      <w:rFonts w:eastAsia="Times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56EFB"/>
    <w:rPr>
      <w:rFonts w:eastAsia="Times"/>
      <w:b/>
      <w:bCs/>
      <w:szCs w:val="20"/>
      <w:lang w:val="de-CH" w:eastAsia="de-DE"/>
    </w:rPr>
  </w:style>
  <w:style w:type="paragraph" w:customStyle="1" w:styleId="Adressat">
    <w:name w:val="Adressat"/>
    <w:basedOn w:val="Standard"/>
    <w:autoRedefine/>
    <w:rsid w:val="00056EFB"/>
    <w:rPr>
      <w:rFonts w:eastAsia="Times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E9B-8D3E-46DB-9B78-8A03A5CF92F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18187CE-3190-40C2-B780-7515102CAD3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B5E3A2A-41E7-4CA1-995A-777B73FB605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A5596D6-E00C-4261-A133-8F6A4ACD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Maurer Jessica</cp:lastModifiedBy>
  <cp:revision>8</cp:revision>
  <cp:lastPrinted>2021-08-11T12:06:00Z</cp:lastPrinted>
  <dcterms:created xsi:type="dcterms:W3CDTF">2021-08-10T12:23:00Z</dcterms:created>
  <dcterms:modified xsi:type="dcterms:W3CDTF">2021-08-11T12:13:00Z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Gesundheit</vt:lpwstr>
  </property>
  <property fmtid="{D5CDD505-2E9C-101B-9397-08002B2CF9AE}" pid="7" name="Organisation.AmtZeile1">
    <vt:lpwstr>Amt für Gesundheit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Kantonszahnärztlicher</vt:lpwstr>
  </property>
  <property fmtid="{D5CDD505-2E9C-101B-9397-08002B2CF9AE}" pid="11" name="Organisation.FachstelleZeile2">
    <vt:lpwstr>Dienst</vt:lpwstr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gesundheit.soziales@ar.ch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