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B9" w:rsidRPr="0043268F" w:rsidRDefault="006C5BB9" w:rsidP="00BA743E"/>
    <w:p w:rsidR="001720A8" w:rsidRPr="0043268F" w:rsidRDefault="001720A8" w:rsidP="00BA743E"/>
    <w:p w:rsidR="001720A8" w:rsidRPr="0043268F" w:rsidRDefault="001720A8" w:rsidP="00BA743E">
      <w:pPr>
        <w:sectPr w:rsidR="001720A8" w:rsidRPr="0043268F" w:rsidSect="0043268F">
          <w:headerReference w:type="default" r:id="rId10"/>
          <w:footerReference w:type="default" r:id="rId11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:rsidR="0043268F" w:rsidRPr="005C2C92" w:rsidRDefault="006648A6" w:rsidP="00D26C95">
      <w:pPr>
        <w:spacing w:line="440" w:lineRule="exact"/>
        <w:rPr>
          <w:rFonts w:cs="Arial"/>
          <w:b/>
          <w:sz w:val="32"/>
          <w:szCs w:val="32"/>
        </w:rPr>
      </w:pPr>
      <w:bookmarkStart w:id="1" w:name="Enclosures"/>
      <w:bookmarkEnd w:id="1"/>
      <w:r>
        <w:rPr>
          <w:rFonts w:cs="Arial"/>
          <w:b/>
          <w:sz w:val="32"/>
          <w:szCs w:val="32"/>
        </w:rPr>
        <w:lastRenderedPageBreak/>
        <w:t>ANTRAG UM WEITERBILDUNGSBEITRAG KITA</w:t>
      </w:r>
    </w:p>
    <w:p w:rsidR="0043268F" w:rsidRDefault="0043268F" w:rsidP="00D26C95">
      <w:pPr>
        <w:pStyle w:val="berschrift2"/>
      </w:pPr>
      <w:r w:rsidRPr="005C2C92">
        <w:t xml:space="preserve">Frühe Sprachförderung </w:t>
      </w:r>
      <w:r>
        <w:t>in</w:t>
      </w:r>
      <w:r w:rsidRPr="005C2C92">
        <w:t xml:space="preserve"> </w:t>
      </w:r>
      <w:r>
        <w:t>Kindertagesstätten</w:t>
      </w:r>
      <w:r w:rsidRPr="005C2C92">
        <w:t xml:space="preserve"> im Kanton Appenzell Ausserrhoden</w:t>
      </w:r>
    </w:p>
    <w:p w:rsidR="00437FD5" w:rsidRDefault="006648A6" w:rsidP="006648A6">
      <w:pPr>
        <w:pStyle w:val="Titel1"/>
      </w:pPr>
      <w:r>
        <w:t>Kontaktdaten Kindertagesstätte</w:t>
      </w:r>
    </w:p>
    <w:p w:rsidR="006648A6" w:rsidRPr="00437FD5" w:rsidRDefault="006648A6" w:rsidP="00437FD5"/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03"/>
        <w:gridCol w:w="42"/>
        <w:gridCol w:w="4110"/>
      </w:tblGrid>
      <w:tr w:rsidR="006648A6" w:rsidTr="00E1300F">
        <w:trPr>
          <w:trHeight w:val="454"/>
        </w:trPr>
        <w:tc>
          <w:tcPr>
            <w:tcW w:w="548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>
              <w:rPr>
                <w:rFonts w:cs="Arial"/>
                <w:szCs w:val="22"/>
              </w:rPr>
              <w:t>Kindertagesstätte:</w:t>
            </w:r>
            <w:r w:rsidR="00B70495">
              <w:rPr>
                <w:rFonts w:cs="Arial"/>
                <w:szCs w:val="22"/>
              </w:rPr>
              <w:t xml:space="preserve"> </w:t>
            </w:r>
            <w:sdt>
              <w:sdtPr>
                <w:id w:val="1331646164"/>
                <w:placeholder>
                  <w:docPart w:val="292C588A87D34219AFF51E86D02D0E4F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5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>
              <w:t>Gemeinde:</w:t>
            </w:r>
            <w:r w:rsidR="00B70495">
              <w:t xml:space="preserve"> </w:t>
            </w:r>
            <w:sdt>
              <w:sdtPr>
                <w:id w:val="-830835290"/>
                <w:placeholder>
                  <w:docPart w:val="80CF9882D2D04A3F98DC88AFB6102D83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1985" w:type="dxa"/>
            <w:vMerge w:val="restart"/>
            <w:vAlign w:val="center"/>
          </w:tcPr>
          <w:p w:rsidR="006648A6" w:rsidRPr="002A4308" w:rsidRDefault="006648A6" w:rsidP="00F305E9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Verantwortliche Person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>
              <w:t>Name/Vorname:</w:t>
            </w:r>
            <w:r w:rsidR="00B70495">
              <w:t xml:space="preserve"> </w:t>
            </w:r>
            <w:sdt>
              <w:sdtPr>
                <w:id w:val="-1239708281"/>
                <w:placeholder>
                  <w:docPart w:val="AEADA03C58294CEA880CF2A87DD865A1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1985" w:type="dxa"/>
            <w:vMerge/>
          </w:tcPr>
          <w:p w:rsidR="006648A6" w:rsidRDefault="006648A6" w:rsidP="00F305E9">
            <w:pPr>
              <w:spacing w:line="240" w:lineRule="auto"/>
              <w:ind w:left="142"/>
            </w:pP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center"/>
          </w:tcPr>
          <w:p w:rsidR="006648A6" w:rsidRPr="005C2C92" w:rsidRDefault="006648A6" w:rsidP="00F305E9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Funktion:</w:t>
            </w:r>
            <w:r w:rsidR="00B70495">
              <w:rPr>
                <w:szCs w:val="22"/>
              </w:rPr>
              <w:t xml:space="preserve"> </w:t>
            </w:r>
            <w:sdt>
              <w:sdtPr>
                <w:id w:val="-660931436"/>
                <w:placeholder>
                  <w:docPart w:val="D50B61C29E17464D8477BD67A6D9AB79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1985" w:type="dxa"/>
            <w:vMerge/>
          </w:tcPr>
          <w:p w:rsidR="006648A6" w:rsidRDefault="006648A6" w:rsidP="00F305E9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 w:rsidRPr="005C2C92">
              <w:rPr>
                <w:szCs w:val="22"/>
              </w:rPr>
              <w:t xml:space="preserve">Adresse: </w:t>
            </w:r>
            <w:r w:rsidR="00B70495">
              <w:rPr>
                <w:szCs w:val="22"/>
              </w:rPr>
              <w:t xml:space="preserve"> </w:t>
            </w:r>
            <w:sdt>
              <w:sdtPr>
                <w:id w:val="720091780"/>
                <w:placeholder>
                  <w:docPart w:val="A6CE250F9F77408B9048203BBF8AF8E4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648A6" w:rsidRPr="00B70495" w:rsidRDefault="006648A6" w:rsidP="00F305E9">
            <w:pPr>
              <w:spacing w:line="240" w:lineRule="auto"/>
            </w:pPr>
            <w:r w:rsidRPr="005C2C92">
              <w:rPr>
                <w:szCs w:val="22"/>
              </w:rPr>
              <w:t>PLZ/Ort:</w:t>
            </w:r>
            <w:r w:rsidR="00B70495">
              <w:rPr>
                <w:szCs w:val="22"/>
              </w:rPr>
              <w:t xml:space="preserve"> </w:t>
            </w:r>
            <w:r w:rsidR="00B70495">
              <w:t xml:space="preserve"> </w:t>
            </w:r>
            <w:sdt>
              <w:sdtPr>
                <w:id w:val="1039165436"/>
                <w:placeholder>
                  <w:docPart w:val="2DEB15ED63CC4165A7DB49B6263AF01C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1985" w:type="dxa"/>
            <w:vMerge/>
          </w:tcPr>
          <w:p w:rsidR="006648A6" w:rsidRDefault="006648A6" w:rsidP="00F305E9">
            <w:pPr>
              <w:spacing w:line="240" w:lineRule="auto"/>
              <w:ind w:left="142"/>
            </w:pPr>
          </w:p>
        </w:tc>
        <w:tc>
          <w:tcPr>
            <w:tcW w:w="3545" w:type="dxa"/>
            <w:gridSpan w:val="2"/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ind w:right="87"/>
            </w:pPr>
            <w:r>
              <w:rPr>
                <w:szCs w:val="22"/>
              </w:rPr>
              <w:t>Telefon:</w:t>
            </w:r>
            <w:r w:rsidR="00B70495">
              <w:rPr>
                <w:szCs w:val="22"/>
              </w:rPr>
              <w:t xml:space="preserve"> </w:t>
            </w:r>
            <w:sdt>
              <w:sdtPr>
                <w:id w:val="-977452912"/>
                <w:placeholder>
                  <w:docPart w:val="74E6AECC195240379CDA1C32ED87426D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648A6" w:rsidRDefault="006648A6" w:rsidP="00F305E9">
            <w:pPr>
              <w:spacing w:line="240" w:lineRule="auto"/>
            </w:pPr>
            <w:r w:rsidRPr="005C2C92">
              <w:rPr>
                <w:szCs w:val="22"/>
              </w:rPr>
              <w:t xml:space="preserve">E-Mail: </w:t>
            </w:r>
            <w:sdt>
              <w:sdtPr>
                <w:id w:val="1944191145"/>
                <w:placeholder>
                  <w:docPart w:val="A6950AD62800429E8D5569B40F186BDE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F730D2" w:rsidRDefault="006648A6" w:rsidP="00014B33">
      <w:pPr>
        <w:pStyle w:val="Titel1"/>
        <w:spacing w:before="240"/>
      </w:pPr>
      <w:r>
        <w:t>Antrag</w:t>
      </w:r>
    </w:p>
    <w:tbl>
      <w:tblPr>
        <w:tblStyle w:val="Tabellenraster"/>
        <w:tblW w:w="9622" w:type="dxa"/>
        <w:tblInd w:w="-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463"/>
        <w:gridCol w:w="2756"/>
      </w:tblGrid>
      <w:tr w:rsidR="006648A6" w:rsidTr="00E1300F">
        <w:trPr>
          <w:trHeight w:val="671"/>
        </w:trPr>
        <w:tc>
          <w:tcPr>
            <w:tcW w:w="3403" w:type="dxa"/>
            <w:vAlign w:val="center"/>
          </w:tcPr>
          <w:p w:rsidR="006648A6" w:rsidRDefault="006648A6" w:rsidP="00B619FD">
            <w:pPr>
              <w:spacing w:line="240" w:lineRule="auto"/>
            </w:pPr>
            <w:r>
              <w:t xml:space="preserve">Name der </w:t>
            </w:r>
            <w:bookmarkStart w:id="2" w:name="_GoBack"/>
            <w:bookmarkEnd w:id="2"/>
            <w:r>
              <w:t xml:space="preserve">Person, welche die </w:t>
            </w:r>
            <w:r>
              <w:br/>
              <w:t>Weiterbildung besucht</w:t>
            </w:r>
          </w:p>
        </w:tc>
        <w:tc>
          <w:tcPr>
            <w:tcW w:w="6219" w:type="dxa"/>
            <w:gridSpan w:val="2"/>
            <w:shd w:val="clear" w:color="auto" w:fill="F2F2F2" w:themeFill="background1" w:themeFillShade="F2"/>
            <w:vAlign w:val="center"/>
          </w:tcPr>
          <w:p w:rsidR="006648A6" w:rsidRDefault="00F87520" w:rsidP="00F305E9">
            <w:pPr>
              <w:spacing w:line="240" w:lineRule="auto"/>
            </w:pPr>
            <w:sdt>
              <w:sdtPr>
                <w:id w:val="-1142193842"/>
                <w:placeholder>
                  <w:docPart w:val="4A976CABBA88405D8B06462505916022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3403" w:type="dxa"/>
            <w:vAlign w:val="center"/>
          </w:tcPr>
          <w:p w:rsidR="006648A6" w:rsidRPr="001F5BAA" w:rsidRDefault="006648A6" w:rsidP="00F305E9">
            <w:pPr>
              <w:spacing w:line="240" w:lineRule="auto"/>
            </w:pPr>
            <w:r>
              <w:t>Kursname</w:t>
            </w:r>
          </w:p>
        </w:tc>
        <w:tc>
          <w:tcPr>
            <w:tcW w:w="6219" w:type="dxa"/>
            <w:gridSpan w:val="2"/>
            <w:shd w:val="clear" w:color="auto" w:fill="F2F2F2" w:themeFill="background1" w:themeFillShade="F2"/>
            <w:vAlign w:val="center"/>
          </w:tcPr>
          <w:p w:rsidR="006648A6" w:rsidRDefault="00F87520" w:rsidP="00F305E9">
            <w:pPr>
              <w:spacing w:line="240" w:lineRule="auto"/>
            </w:pPr>
            <w:sdt>
              <w:sdtPr>
                <w:id w:val="1436253175"/>
                <w:placeholder>
                  <w:docPart w:val="E8D7BC5D7C544384BCE4469D06634FE7"/>
                </w:placeholder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6648A6" w:rsidTr="00E1300F">
        <w:trPr>
          <w:trHeight w:val="454"/>
        </w:trPr>
        <w:tc>
          <w:tcPr>
            <w:tcW w:w="3403" w:type="dxa"/>
            <w:vAlign w:val="center"/>
          </w:tcPr>
          <w:p w:rsidR="006648A6" w:rsidRDefault="006648A6" w:rsidP="00F305E9">
            <w:pPr>
              <w:spacing w:line="240" w:lineRule="auto"/>
            </w:pPr>
            <w:r>
              <w:t>Beilagen</w:t>
            </w:r>
            <w:r w:rsidRPr="006648A6">
              <w:rPr>
                <w:b/>
              </w:rPr>
              <w:t xml:space="preserve"> (zwingend erforderlich)</w:t>
            </w:r>
          </w:p>
        </w:tc>
        <w:tc>
          <w:tcPr>
            <w:tcW w:w="3463" w:type="dxa"/>
            <w:shd w:val="clear" w:color="auto" w:fill="F2F2F2" w:themeFill="background1" w:themeFillShade="F2"/>
            <w:vAlign w:val="center"/>
          </w:tcPr>
          <w:p w:rsidR="006648A6" w:rsidRDefault="00F87520" w:rsidP="00F305E9">
            <w:pPr>
              <w:spacing w:line="240" w:lineRule="auto"/>
            </w:pPr>
            <w:sdt>
              <w:sdtPr>
                <w:id w:val="-31672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8A6">
              <w:t xml:space="preserve"> Bestätigung Kursbesuch</w:t>
            </w: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:rsidR="006648A6" w:rsidRDefault="00F87520" w:rsidP="006648A6">
            <w:pPr>
              <w:spacing w:line="240" w:lineRule="auto"/>
            </w:pPr>
            <w:sdt>
              <w:sdtPr>
                <w:id w:val="-116168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8A6">
              <w:t xml:space="preserve"> Rechnung Kurs</w:t>
            </w:r>
          </w:p>
        </w:tc>
      </w:tr>
    </w:tbl>
    <w:p w:rsidR="004623A1" w:rsidRDefault="004623A1" w:rsidP="004623A1">
      <w:pPr>
        <w:pStyle w:val="Titel1"/>
        <w:spacing w:before="240"/>
      </w:pPr>
      <w:r>
        <w:t>Auszahlung</w:t>
      </w:r>
    </w:p>
    <w:tbl>
      <w:tblPr>
        <w:tblStyle w:val="Tabellenraster"/>
        <w:tblW w:w="9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55"/>
        <w:gridCol w:w="6379"/>
      </w:tblGrid>
      <w:tr w:rsidR="00B70495" w:rsidTr="0008541A">
        <w:trPr>
          <w:trHeight w:val="454"/>
        </w:trPr>
        <w:tc>
          <w:tcPr>
            <w:tcW w:w="31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70495" w:rsidRPr="002A4308" w:rsidRDefault="00B70495" w:rsidP="004623A1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Kontoangaben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70495" w:rsidRDefault="00B70495" w:rsidP="00B70495">
            <w:pPr>
              <w:spacing w:line="240" w:lineRule="auto"/>
              <w:ind w:left="142"/>
            </w:pPr>
            <w:r>
              <w:t xml:space="preserve">CH </w:t>
            </w:r>
            <w:sdt>
              <w:sdtPr>
                <w:id w:val="-1108344344"/>
                <w:placeholder>
                  <w:docPart w:val="2793791D262F402DAA6FE56BD43BB41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  <w:tr w:rsidR="004623A1" w:rsidTr="00E1300F">
        <w:trPr>
          <w:trHeight w:val="454"/>
        </w:trPr>
        <w:tc>
          <w:tcPr>
            <w:tcW w:w="31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23A1" w:rsidRPr="005C2C92" w:rsidRDefault="004623A1" w:rsidP="004623A1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Kontoinhaber/in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623A1" w:rsidRDefault="00F87520" w:rsidP="00F305E9">
            <w:pPr>
              <w:spacing w:line="240" w:lineRule="auto"/>
              <w:ind w:left="142"/>
            </w:pPr>
            <w:sdt>
              <w:sdtPr>
                <w:id w:val="-1212647465"/>
                <w:showingPlcHdr/>
                <w:text/>
              </w:sdtPr>
              <w:sdtEndPr/>
              <w:sdtContent>
                <w:r w:rsidR="00B70495">
                  <w:rPr>
                    <w:rStyle w:val="Platzhaltertext"/>
                  </w:rPr>
                  <w:t xml:space="preserve">     </w:t>
                </w:r>
              </w:sdtContent>
            </w:sdt>
          </w:p>
        </w:tc>
      </w:tr>
    </w:tbl>
    <w:p w:rsidR="004623A1" w:rsidRDefault="004623A1" w:rsidP="00B511B6">
      <w:pPr>
        <w:pStyle w:val="Titel1"/>
        <w:spacing w:before="240"/>
      </w:pPr>
      <w:r>
        <w:t>Bestätigung durch Kindertagesstätte</w:t>
      </w:r>
    </w:p>
    <w:p w:rsidR="00695994" w:rsidRDefault="00695994" w:rsidP="004623A1"/>
    <w:p w:rsidR="004623A1" w:rsidRDefault="004623A1" w:rsidP="004623A1">
      <w:r w:rsidRPr="005C2C92">
        <w:t xml:space="preserve">Die </w:t>
      </w:r>
      <w:r w:rsidRPr="00F03DAE">
        <w:t>Kindertagesstätte</w:t>
      </w:r>
      <w:r>
        <w:t xml:space="preserve"> </w:t>
      </w:r>
      <w:r w:rsidRPr="005C2C92">
        <w:t xml:space="preserve">bestätigt die </w:t>
      </w:r>
      <w:r w:rsidR="006648A6">
        <w:t>Richtigkeit der Angaben.</w:t>
      </w:r>
    </w:p>
    <w:p w:rsidR="00695994" w:rsidRDefault="00695994" w:rsidP="004623A1"/>
    <w:p w:rsidR="004623A1" w:rsidRDefault="00D26C95" w:rsidP="004623A1">
      <w:pPr>
        <w:rPr>
          <w:u w:val="dotted"/>
        </w:rPr>
      </w:pPr>
      <w:r w:rsidRPr="00393B4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4623A1">
        <w:tab/>
      </w:r>
      <w:r w:rsidR="004623A1">
        <w:tab/>
      </w:r>
      <w:r w:rsidR="004623A1">
        <w:tab/>
      </w:r>
      <w:r w:rsidR="004623A1">
        <w:tab/>
      </w:r>
      <w:r w:rsidR="004623A1">
        <w:tab/>
      </w:r>
      <w:r w:rsidR="004623A1" w:rsidRPr="00393B47">
        <w:rPr>
          <w:u w:val="dotted"/>
        </w:rPr>
        <w:tab/>
      </w:r>
      <w:r w:rsidR="004623A1">
        <w:rPr>
          <w:u w:val="dotted"/>
        </w:rPr>
        <w:tab/>
      </w:r>
      <w:r w:rsidR="004623A1">
        <w:rPr>
          <w:u w:val="dotted"/>
        </w:rPr>
        <w:tab/>
      </w:r>
    </w:p>
    <w:p w:rsidR="004623A1" w:rsidRPr="004623A1" w:rsidRDefault="00D26C95" w:rsidP="004623A1">
      <w:r>
        <w:t>Ort, Datum</w:t>
      </w:r>
      <w:r w:rsidR="004623A1">
        <w:tab/>
      </w:r>
      <w:r w:rsidR="004623A1">
        <w:tab/>
      </w:r>
      <w:r w:rsidR="004623A1">
        <w:tab/>
      </w:r>
      <w:r w:rsidR="004623A1">
        <w:tab/>
      </w:r>
      <w:r w:rsidR="004623A1">
        <w:tab/>
      </w:r>
      <w:r w:rsidR="004623A1">
        <w:tab/>
      </w:r>
      <w:r w:rsidR="004623A1" w:rsidRPr="00393B47">
        <w:tab/>
      </w:r>
      <w:r w:rsidR="004623A1">
        <w:t>Unterschrift</w:t>
      </w:r>
    </w:p>
    <w:sectPr w:rsidR="004623A1" w:rsidRPr="004623A1" w:rsidSect="0043268F">
      <w:headerReference w:type="default" r:id="rId12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8F" w:rsidRPr="0043268F" w:rsidRDefault="0043268F" w:rsidP="003913CD">
      <w:pPr>
        <w:spacing w:line="240" w:lineRule="auto"/>
      </w:pPr>
      <w:r w:rsidRPr="0043268F">
        <w:separator/>
      </w:r>
    </w:p>
  </w:endnote>
  <w:endnote w:type="continuationSeparator" w:id="0">
    <w:p w:rsidR="0043268F" w:rsidRPr="0043268F" w:rsidRDefault="0043268F" w:rsidP="003913CD">
      <w:pPr>
        <w:spacing w:line="240" w:lineRule="auto"/>
      </w:pPr>
      <w:r w:rsidRPr="004326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861" w:rsidRPr="0043268F" w:rsidRDefault="00E12638">
    <w:pPr>
      <w:pStyle w:val="Fuzeile"/>
    </w:pPr>
    <w:r w:rsidRPr="0043268F">
      <w:t>Seite</w:t>
    </w:r>
    <w:r w:rsidR="00110163" w:rsidRPr="0043268F">
      <w:t xml:space="preserve"> </w:t>
    </w:r>
    <w:r w:rsidR="00110163" w:rsidRPr="0043268F">
      <w:fldChar w:fldCharType="begin"/>
    </w:r>
    <w:r w:rsidR="00110163" w:rsidRPr="0043268F">
      <w:instrText xml:space="preserve"> PAGE   \* MERGEFORMAT \&lt;OawJumpToField value=0/&gt;</w:instrText>
    </w:r>
    <w:r w:rsidR="00110163" w:rsidRPr="0043268F">
      <w:fldChar w:fldCharType="separate"/>
    </w:r>
    <w:r w:rsidR="00F87520" w:rsidRPr="00F87520">
      <w:rPr>
        <w:noProof/>
        <w:highlight w:val="white"/>
      </w:rPr>
      <w:t>1</w:t>
    </w:r>
    <w:r w:rsidR="00110163" w:rsidRPr="0043268F">
      <w:fldChar w:fldCharType="end"/>
    </w:r>
    <w:r w:rsidR="00110163" w:rsidRPr="0043268F">
      <w:t>/</w:t>
    </w:r>
    <w:fldSimple w:instr=" NUMPAGES   \* MERGEFORMAT \&lt;OawJumpToField value=0/&gt;">
      <w:r w:rsidR="00F87520" w:rsidRPr="00F87520">
        <w:rPr>
          <w:noProof/>
          <w:highlight w:val="white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8F" w:rsidRPr="0043268F" w:rsidRDefault="0043268F" w:rsidP="003913CD">
      <w:pPr>
        <w:spacing w:line="240" w:lineRule="auto"/>
      </w:pPr>
      <w:r w:rsidRPr="0043268F">
        <w:separator/>
      </w:r>
    </w:p>
  </w:footnote>
  <w:footnote w:type="continuationSeparator" w:id="0">
    <w:p w:rsidR="0043268F" w:rsidRPr="0043268F" w:rsidRDefault="0043268F" w:rsidP="003913CD">
      <w:pPr>
        <w:spacing w:line="240" w:lineRule="auto"/>
      </w:pPr>
      <w:r w:rsidRPr="0043268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43268F" w:rsidTr="0067188B">
      <w:trPr>
        <w:trHeight w:hRule="exact" w:val="567"/>
      </w:trPr>
      <w:tc>
        <w:tcPr>
          <w:tcW w:w="5641" w:type="dxa"/>
          <w:shd w:val="clear" w:color="auto" w:fill="auto"/>
        </w:tcPr>
        <w:p w:rsidR="001D3CE9" w:rsidRPr="0043268F" w:rsidRDefault="0043268F" w:rsidP="00B21F3C">
          <w:pPr>
            <w:pStyle w:val="1pt"/>
          </w:pPr>
          <w:bookmarkStart w:id="0" w:name="LogoS1"/>
          <w:bookmarkEnd w:id="0"/>
          <w:r w:rsidRPr="0043268F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5B063CF6" wp14:editId="195D9FD5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2850" cy="971550"/>
                <wp:effectExtent l="0" t="0" r="0" b="0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21F3C" w:rsidRPr="0043268F">
            <w:t xml:space="preserve"> </w:t>
          </w:r>
        </w:p>
        <w:p w:rsidR="005B47A2" w:rsidRPr="0043268F" w:rsidRDefault="009E153B" w:rsidP="009000EB">
          <w:pPr>
            <w:pStyle w:val="1pt"/>
          </w:pPr>
          <w:r w:rsidRPr="004326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7C96886" wp14:editId="44BBB4B8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4326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010E117" wp14:editId="52981EEC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:rsidR="005B47A2" w:rsidRPr="0043268F" w:rsidRDefault="005B47A2" w:rsidP="005B47A2">
          <w:pPr>
            <w:pStyle w:val="Kopfzeilefett"/>
          </w:pPr>
          <w:r w:rsidRPr="0043268F">
            <w:fldChar w:fldCharType="begin"/>
          </w:r>
          <w:r w:rsidRPr="0043268F">
            <w:instrText xml:space="preserve"> DOCPROPERTY "Organisation.DepartementZeile1"\*CHARFORMAT \&lt;OawJumpToField value=0/&gt;</w:instrText>
          </w:r>
          <w:r w:rsidRPr="0043268F">
            <w:fldChar w:fldCharType="separate"/>
          </w:r>
          <w:r w:rsidR="0043268F">
            <w:t>Departement</w: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fett"/>
          </w:pPr>
          <w:r w:rsidRPr="0043268F">
            <w:fldChar w:fldCharType="begin"/>
          </w:r>
          <w:r w:rsidRPr="0043268F">
            <w:instrText xml:space="preserve"> DOCPROPERTY "Organisation.DepartementZeile2"\*CHARFORMAT \&lt;OawJumpToField value=0/&gt;</w:instrText>
          </w:r>
          <w:r w:rsidRPr="0043268F">
            <w:fldChar w:fldCharType="separate"/>
          </w:r>
          <w:r w:rsidR="0043268F">
            <w:t>Gesundheit und</w:t>
          </w:r>
          <w:r w:rsidRPr="0043268F">
            <w:fldChar w:fldCharType="end"/>
          </w:r>
        </w:p>
        <w:p w:rsidR="005B47A2" w:rsidRPr="0043268F" w:rsidRDefault="005B47A2" w:rsidP="009000EB">
          <w:pPr>
            <w:pStyle w:val="Kopfzeilefett"/>
          </w:pPr>
          <w:r w:rsidRPr="0043268F">
            <w:fldChar w:fldCharType="begin"/>
          </w:r>
          <w:r w:rsidRPr="0043268F">
            <w:instrText xml:space="preserve"> DOCPROPERTY "Organisation.DepartementZeile3"\*CHARFORMAT \&lt;OawJumpToField value=0/&gt;</w:instrText>
          </w:r>
          <w:r w:rsidRPr="0043268F">
            <w:fldChar w:fldCharType="separate"/>
          </w:r>
          <w:r w:rsidR="0043268F">
            <w:t>Soziales</w:t>
          </w:r>
          <w:r w:rsidRPr="0043268F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:rsidR="005B47A2" w:rsidRPr="0043268F" w:rsidRDefault="005B47A2" w:rsidP="005B47A2">
          <w:pPr>
            <w:pStyle w:val="Kopfzeilefett"/>
          </w:pP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"Organisation.AmtZeile1"\*CHARFORMAT \&lt;OawJumpToField value=0/&gt;</w:instrText>
          </w:r>
          <w:r w:rsidRPr="0043268F">
            <w:fldChar w:fldCharType="separate"/>
          </w:r>
          <w:r w:rsidR="0043268F">
            <w:instrText>Amt für Soziales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"Organisation.AmtZeile1"\*CHARFORMAT \&lt;OawJumpToField value=0/&gt;</w:instrText>
          </w:r>
          <w:r w:rsidRPr="0043268F">
            <w:fldChar w:fldCharType="separate"/>
          </w:r>
          <w:r w:rsidR="0043268F">
            <w:instrText>Amt für Soziales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fett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>
            <w:rPr>
              <w:noProof/>
            </w:rPr>
            <w:t>Amt für Soziales</w:t>
          </w:r>
        </w:p>
        <w:p w:rsidR="005B47A2" w:rsidRPr="0043268F" w:rsidRDefault="005B47A2" w:rsidP="005B47A2">
          <w:pPr>
            <w:pStyle w:val="Kopfzeilefett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"Organisation.AmtZeile2"\*CHARFORMAT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"Organisation.AmtZeile2"\*CHARFORMAT \&lt;OawJumpToField value=0/&gt;</w:instrText>
          </w:r>
          <w:r w:rsidRPr="0043268F">
            <w:fldChar w:fldCharType="separate"/>
          </w:r>
          <w:r w:rsidR="00B77B7D" w:rsidRPr="0043268F">
            <w:instrText>Organisation.AmtZeile2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fett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"Organisation.AmtZeile3"\*CHARFORMAT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"Organisation.AmtZeile3"\*CHARFORMAT \&lt;OawJumpToField value=0/&gt;</w:instrText>
          </w:r>
          <w:r w:rsidRPr="0043268F">
            <w:fldChar w:fldCharType="separate"/>
          </w:r>
          <w:r w:rsidR="00B77B7D" w:rsidRPr="0043268F">
            <w:instrText>Organisation.AmtZeile3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fett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"Organisation.AmtZeile1"\*CHARFORMAT \&lt;OawJumpToField value=0/&gt;</w:instrText>
          </w:r>
          <w:r w:rsidRPr="0043268F">
            <w:fldChar w:fldCharType="separate"/>
          </w:r>
          <w:r w:rsidR="0043268F">
            <w:instrText>Amt für Soziales</w:instrText>
          </w:r>
          <w:r w:rsidRPr="0043268F">
            <w:fldChar w:fldCharType="end"/>
          </w:r>
          <w:r w:rsidRPr="0043268F">
            <w:instrText xml:space="preserve"> = "" "" "</w:instrText>
          </w:r>
        </w:p>
        <w:p w:rsidR="00F87520" w:rsidRPr="0043268F" w:rsidRDefault="005B47A2" w:rsidP="005B47A2">
          <w:pPr>
            <w:pStyle w:val="Kopfzeilefett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</w:p>
        <w:p w:rsidR="005B47A2" w:rsidRPr="0043268F" w:rsidRDefault="005B47A2" w:rsidP="005B47A2">
          <w:pPr>
            <w:pStyle w:val="Kopfzeilefett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"Organisation.FachstelleZeile1"\*CHARFORMAT \&lt;OawJumpToField value=0/&gt;</w:instrText>
          </w:r>
          <w:r w:rsidRPr="0043268F">
            <w:fldChar w:fldCharType="separate"/>
          </w:r>
          <w:r w:rsidR="0043268F">
            <w:instrText>Abteilung Chancengleichheit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"Organisation.FachstelleZeile1"\*CHARFORMAT \&lt;OawJumpToField value=0/&gt;</w:instrText>
          </w:r>
          <w:r w:rsidRPr="0043268F">
            <w:fldChar w:fldCharType="separate"/>
          </w:r>
          <w:r w:rsidR="0043268F">
            <w:instrText>Abteilung Chancengleichheit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fett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>
            <w:rPr>
              <w:noProof/>
            </w:rPr>
            <w:t>Abteilung Chancengleichheit</w:t>
          </w:r>
        </w:p>
        <w:p w:rsidR="005B47A2" w:rsidRPr="0043268F" w:rsidRDefault="005B47A2" w:rsidP="005B47A2">
          <w:pPr>
            <w:pStyle w:val="Kopfzeilefett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"Organisation.FachstelleZeile2"\*CHARFORMAT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"Organisation.FachstelleZeile2"\*CHARFORMAT \&lt;OawJumpToField value=0/&gt;</w:instrText>
          </w:r>
          <w:r w:rsidRPr="0043268F">
            <w:fldChar w:fldCharType="separate"/>
          </w:r>
          <w:r w:rsidR="00B77B7D" w:rsidRPr="0043268F">
            <w:instrText>Organisation.FachstelleZeile2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fett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"Organisation.FachstelleZeile3"\*CHARFORMAT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"Organisation.FachstelleZeile3"\*CHARFORMAT \&lt;OawJumpToField value=0/&gt;</w:instrText>
          </w:r>
          <w:r w:rsidRPr="0043268F">
            <w:fldChar w:fldCharType="separate"/>
          </w:r>
          <w:r w:rsidR="00B77B7D" w:rsidRPr="0043268F">
            <w:instrText>Organisation.FachstelleZeile3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"Organisation.FachstelleZeile1"\*CHARFORMAT \&lt;OawJumpToField value=0/&gt;</w:instrText>
          </w:r>
          <w:r w:rsidRPr="0043268F">
            <w:fldChar w:fldCharType="separate"/>
          </w:r>
          <w:r w:rsidR="0043268F">
            <w:instrText>Abteilung Chancengleichheit</w:instrText>
          </w:r>
          <w:r w:rsidRPr="0043268F">
            <w:fldChar w:fldCharType="end"/>
          </w:r>
          <w:r w:rsidRPr="0043268F">
            <w:instrText xml:space="preserve"> = "" "" "</w:instrText>
          </w:r>
        </w:p>
        <w:p w:rsidR="00F87520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DOCPROPERTY "Organisation.Adresszeile1"\*CHARFORMAT \&lt;OawJumpToField value=0/&gt;</w:instrText>
          </w:r>
          <w:r w:rsidRPr="0043268F">
            <w:fldChar w:fldCharType="separate"/>
          </w:r>
          <w:r w:rsidR="0043268F">
            <w:t>Kasernenstrasse 17</w: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begin"/>
          </w:r>
          <w:r w:rsidRPr="0043268F">
            <w:instrText xml:space="preserve"> DOCPROPERTY "Organisation.Adresszeile2"\*CHARFORMAT \&lt;OawJumpToField value=0/&gt;</w:instrText>
          </w:r>
          <w:r w:rsidRPr="0043268F">
            <w:fldChar w:fldCharType="separate"/>
          </w:r>
          <w:r w:rsidR="0043268F">
            <w:t>9102 Herisau</w: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"Organisation.Adresszeile3"\*CHARFORMAT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"Organisation.Adresszeile3"\*CHARFORMAT \&lt;OawJumpToField value=0/&gt;</w:instrText>
          </w:r>
          <w:r w:rsidRPr="0043268F">
            <w:fldChar w:fldCharType="separate"/>
          </w:r>
          <w:r w:rsidR="00B77B7D" w:rsidRPr="0043268F">
            <w:instrText>Organisation.Adresszeile3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"Organisation.Adresszeile4"\*CHARFORMAT \&lt;OawJumpToField value=0/&gt;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"Organisation.Adresszeile4"\*CHARFORMAT \&lt;OawJumpToField value=0/&gt;</w:instrText>
          </w:r>
          <w:r w:rsidRPr="0043268F">
            <w:fldChar w:fldCharType="separate"/>
          </w:r>
          <w:r w:rsidR="00B77B7D" w:rsidRPr="0043268F">
            <w:instrText>Organisation.Adresszeile4</w:instrText>
          </w:r>
          <w:r w:rsidRPr="0043268F">
            <w:fldChar w:fldCharType="end"/>
          </w:r>
        </w:p>
        <w:p w:rsidR="005B47A2" w:rsidRPr="0043268F" w:rsidRDefault="005B47A2" w:rsidP="005B47A2">
          <w:pPr>
            <w:pStyle w:val="Kopfzeile"/>
          </w:pPr>
          <w:r w:rsidRPr="0043268F">
            <w:instrText>" \* MERGEFORMAT \&lt;OawJumpToField value=0/&gt;</w:instrText>
          </w: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"Organisation.Telefon"\*CHARFORMAT \&lt;OawJumpToField value=0/&gt;</w:instrText>
          </w:r>
          <w:r w:rsidRPr="0043268F">
            <w:fldChar w:fldCharType="separate"/>
          </w:r>
          <w:r w:rsidR="0043268F">
            <w:instrText>+41 71 353 65 92</w:instrText>
          </w:r>
          <w:r w:rsidRPr="0043268F">
            <w:fldChar w:fldCharType="end"/>
          </w:r>
          <w:r w:rsidRPr="0043268F">
            <w:instrText xml:space="preserve"> = "" "" "Tel.</w:instrText>
          </w:r>
          <w:r w:rsidRPr="0043268F">
            <w:tab/>
          </w:r>
          <w:r w:rsidRPr="0043268F">
            <w:fldChar w:fldCharType="begin"/>
          </w:r>
          <w:r w:rsidRPr="0043268F">
            <w:instrText xml:space="preserve"> DOCPROPERTY "Organisation.Telefon"\*CHARFORMAT \&lt;OawJumpToField value=0/&gt;</w:instrText>
          </w:r>
          <w:r w:rsidRPr="0043268F">
            <w:fldChar w:fldCharType="separate"/>
          </w:r>
          <w:r w:rsidR="0043268F">
            <w:instrText>+41 71 353 65 92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 w:rsidRPr="0043268F">
            <w:rPr>
              <w:noProof/>
            </w:rPr>
            <w:t>Tel.</w:t>
          </w:r>
          <w:r w:rsidR="0043268F" w:rsidRPr="0043268F">
            <w:rPr>
              <w:noProof/>
            </w:rPr>
            <w:tab/>
          </w:r>
          <w:r w:rsidR="0043268F">
            <w:rPr>
              <w:noProof/>
            </w:rPr>
            <w:t>+41 71 353 65 92</w:t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"Organisation.Fax"\*CHARFORMAT \&lt;OawJumpToField value=0/&gt;</w:instrText>
          </w:r>
          <w:r w:rsidRPr="0043268F">
            <w:fldChar w:fldCharType="separate"/>
          </w:r>
          <w:r w:rsidR="0043268F">
            <w:instrText>+41 71 353 68 54</w:instrText>
          </w:r>
          <w:r w:rsidRPr="0043268F">
            <w:fldChar w:fldCharType="end"/>
          </w:r>
          <w:r w:rsidRPr="0043268F">
            <w:instrText xml:space="preserve"> = "" "" "Fax</w:instrText>
          </w:r>
          <w:r w:rsidRPr="0043268F">
            <w:tab/>
          </w:r>
          <w:r w:rsidRPr="0043268F">
            <w:fldChar w:fldCharType="begin"/>
          </w:r>
          <w:r w:rsidRPr="0043268F">
            <w:instrText xml:space="preserve"> DOCPROPERTY "Organisation.Fax"\*CHARFORMAT \&lt;OawJumpToField value=0/&gt;</w:instrText>
          </w:r>
          <w:r w:rsidRPr="0043268F">
            <w:fldChar w:fldCharType="separate"/>
          </w:r>
          <w:r w:rsidR="0043268F">
            <w:instrText>+41 71 353 68 54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 w:rsidRPr="0043268F">
            <w:rPr>
              <w:noProof/>
            </w:rPr>
            <w:t>Fax</w:t>
          </w:r>
          <w:r w:rsidR="0043268F" w:rsidRPr="0043268F">
            <w:rPr>
              <w:noProof/>
            </w:rPr>
            <w:tab/>
          </w:r>
          <w:r w:rsidR="0043268F">
            <w:rPr>
              <w:noProof/>
            </w:rPr>
            <w:t>+41 71 353 68 54</w:t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"Organisation.Email"\*CHARFORMAT \&lt;OawJumpToField value=0/&gt;</w:instrText>
          </w:r>
          <w:r w:rsidRPr="0043268F">
            <w:fldChar w:fldCharType="separate"/>
          </w:r>
          <w:r w:rsidR="0043268F">
            <w:instrText>chancengleichheit@ar.ch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"Organisation.Email"\*CHARFORMAT \&lt;OawJumpToField value=0/&gt;</w:instrText>
          </w:r>
          <w:r w:rsidRPr="0043268F">
            <w:fldChar w:fldCharType="separate"/>
          </w:r>
          <w:r w:rsidR="0043268F">
            <w:instrText>chancengleichheit@ar.ch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>
            <w:rPr>
              <w:noProof/>
            </w:rPr>
            <w:t>chancengleichheit@ar.ch</w:t>
          </w:r>
        </w:p>
        <w:p w:rsidR="005B47A2" w:rsidRPr="0043268F" w:rsidRDefault="005B47A2" w:rsidP="005B47A2">
          <w:pPr>
            <w:pStyle w:val="Kopfzeile"/>
          </w:pPr>
          <w:r w:rsidRPr="0043268F">
            <w:fldChar w:fldCharType="end"/>
          </w:r>
          <w:r w:rsidRPr="0043268F">
            <w:fldChar w:fldCharType="begin"/>
          </w:r>
          <w:r w:rsidRPr="0043268F">
            <w:instrText xml:space="preserve"> IF </w:instrText>
          </w:r>
          <w:r w:rsidRPr="0043268F">
            <w:fldChar w:fldCharType="begin"/>
          </w:r>
          <w:r w:rsidRPr="0043268F">
            <w:instrText xml:space="preserve"> DOCPROPERTY "Organisation.Internet"\*CHARFORMAT \&lt;OawJumpToField value=0/&gt;</w:instrText>
          </w:r>
          <w:r w:rsidRPr="0043268F">
            <w:fldChar w:fldCharType="separate"/>
          </w:r>
          <w:r w:rsidR="0043268F">
            <w:instrText>www.ar.ch</w:instrText>
          </w:r>
          <w:r w:rsidRPr="0043268F">
            <w:fldChar w:fldCharType="end"/>
          </w:r>
          <w:r w:rsidRPr="0043268F">
            <w:instrText xml:space="preserve"> = "" "" "</w:instrText>
          </w:r>
          <w:r w:rsidRPr="0043268F">
            <w:fldChar w:fldCharType="begin"/>
          </w:r>
          <w:r w:rsidRPr="0043268F">
            <w:instrText xml:space="preserve"> DOCPROPERTY "Organisation.Internet"\*CHARFORMAT \&lt;OawJumpToField value=0/&gt;</w:instrText>
          </w:r>
          <w:r w:rsidRPr="0043268F">
            <w:fldChar w:fldCharType="separate"/>
          </w:r>
          <w:r w:rsidR="0043268F">
            <w:instrText>www.ar.ch</w:instrText>
          </w:r>
          <w:r w:rsidRPr="0043268F">
            <w:fldChar w:fldCharType="end"/>
          </w:r>
        </w:p>
        <w:p w:rsidR="0043268F" w:rsidRPr="0043268F" w:rsidRDefault="005B47A2" w:rsidP="005B47A2">
          <w:pPr>
            <w:pStyle w:val="Kopfzeile"/>
            <w:rPr>
              <w:noProof/>
            </w:rPr>
          </w:pPr>
          <w:r w:rsidRPr="0043268F">
            <w:instrText>" \* MERGEFORMAT \&lt;OawJumpToField value=0/&gt;</w:instrText>
          </w:r>
          <w:r w:rsidRPr="0043268F">
            <w:fldChar w:fldCharType="separate"/>
          </w:r>
          <w:r w:rsidR="0043268F">
            <w:rPr>
              <w:noProof/>
            </w:rPr>
            <w:t>www.ar.ch</w:t>
          </w:r>
        </w:p>
        <w:p w:rsidR="005B47A2" w:rsidRPr="0043268F" w:rsidRDefault="005B47A2" w:rsidP="0043268F">
          <w:pPr>
            <w:pStyle w:val="Kopfzeile"/>
          </w:pPr>
          <w:r w:rsidRPr="0043268F">
            <w:fldChar w:fldCharType="end"/>
          </w:r>
        </w:p>
      </w:tc>
    </w:tr>
    <w:tr w:rsidR="005B47A2" w:rsidRPr="0043268F" w:rsidTr="0067188B">
      <w:tc>
        <w:tcPr>
          <w:tcW w:w="5641" w:type="dxa"/>
          <w:shd w:val="clear" w:color="auto" w:fill="auto"/>
        </w:tcPr>
        <w:p w:rsidR="005B47A2" w:rsidRPr="0043268F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:rsidR="005B47A2" w:rsidRPr="0043268F" w:rsidRDefault="005B47A2"/>
      </w:tc>
      <w:tc>
        <w:tcPr>
          <w:tcW w:w="2552" w:type="dxa"/>
          <w:vMerge/>
          <w:shd w:val="clear" w:color="auto" w:fill="auto"/>
        </w:tcPr>
        <w:p w:rsidR="005B47A2" w:rsidRPr="0043268F" w:rsidRDefault="005B47A2"/>
      </w:tc>
    </w:tr>
  </w:tbl>
  <w:p w:rsidR="001D3CE9" w:rsidRPr="0043268F" w:rsidRDefault="001D3CE9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63" w:rsidRDefault="0043268F" w:rsidP="00110163">
    <w:pPr>
      <w:pStyle w:val="1pt"/>
    </w:pPr>
    <w:bookmarkStart w:id="3" w:name="LogoSn"/>
    <w:bookmarkEnd w:id="3"/>
    <w:r>
      <w:rPr>
        <w:noProof/>
      </w:rPr>
      <w:drawing>
        <wp:anchor distT="0" distB="0" distL="114300" distR="114300" simplePos="0" relativeHeight="251659264" behindDoc="1" locked="1" layoutInCell="1" allowOverlap="1" wp14:anchorId="128F6757" wp14:editId="227C1D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388A93EE"/>
    <w:styleLink w:val="AufzhlungPunkte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8A78A904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851" w:hanging="426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A94D47"/>
    <w:multiLevelType w:val="hybridMultilevel"/>
    <w:tmpl w:val="0D3CF7B6"/>
    <w:lvl w:ilvl="0" w:tplc="D1869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B523CF"/>
    <w:multiLevelType w:val="multilevel"/>
    <w:tmpl w:val="D794CB38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70C55E8"/>
    <w:multiLevelType w:val="multilevel"/>
    <w:tmpl w:val="BCE06E42"/>
    <w:numStyleLink w:val="AufzhlungStrich"/>
  </w:abstractNum>
  <w:abstractNum w:abstractNumId="5">
    <w:nsid w:val="57E65915"/>
    <w:multiLevelType w:val="multilevel"/>
    <w:tmpl w:val="34E48834"/>
    <w:numStyleLink w:val="AufzhlungLit"/>
  </w:abstractNum>
  <w:abstractNum w:abstractNumId="6">
    <w:nsid w:val="5AD84DC7"/>
    <w:multiLevelType w:val="multilevel"/>
    <w:tmpl w:val="8A78A904"/>
    <w:numStyleLink w:val="AufzhlungNummer"/>
  </w:abstractNum>
  <w:abstractNum w:abstractNumId="7">
    <w:nsid w:val="61584104"/>
    <w:multiLevelType w:val="multilevel"/>
    <w:tmpl w:val="34E48834"/>
    <w:styleLink w:val="AufzhlungLit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71BD2841"/>
    <w:multiLevelType w:val="multilevel"/>
    <w:tmpl w:val="BCE06E42"/>
    <w:styleLink w:val="AufzhlungStrich"/>
    <w:lvl w:ilvl="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 w:cryptProviderType="rsaFull" w:cryptAlgorithmClass="hash" w:cryptAlgorithmType="typeAny" w:cryptAlgorithmSid="4" w:cryptSpinCount="100000" w:hash="hRtFHe4wzjIN6OeKWN/vw1+86RQ=" w:salt="0JrN8/WPKouNRXhxjrv7kA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9"/>
    <w:docVar w:name="Date.Format.Long.dateValue" w:val="43756"/>
    <w:docVar w:name="OawAttachedTemplate" w:val="MT_Arbeitsdokument_mit_Absend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6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2122011014149059130932&quot; EntryUID=&quot;2015121616392273602092&quot;&gt;&lt;Field Name=&quot;IDName&quot; Value=&quot;Gesundheit und Soziales - Amt für Soziales - Abteilung Chancengleichheit&quot;/&gt;&lt;Field Name=&quot;DepartementKomplett&quot; Value=&quot;Departement Gesundheit und Soziales&quot;/&gt;&lt;Field Name=&quot;DepartementZeile1&quot; Value=&quot;Departement&quot;/&gt;&lt;Field Name=&quot;DepartementZeile2&quot; Value=&quot;Gesundheit und&quot;/&gt;&lt;Field Name=&quot;DepartementZeile3&quot; Value=&quot;Soziales&quot;/&gt;&lt;Field Name=&quot;AmtKomplett&quot; Value=&quot;Amt für Soziales&quot;/&gt;&lt;Field Name=&quot;AmtZeile1&quot; Value=&quot;Amt für Soziales&quot;/&gt;&lt;Field Name=&quot;AmtZeile2&quot; Value=&quot;&quot;/&gt;&lt;Field Name=&quot;AmtZeile3&quot; Value=&quot;&quot;/&gt;&lt;Field Name=&quot;FachstelleKomplett&quot; Value=&quot;Departement Gesundheit und Soziales&quot;/&gt;&lt;Field Name=&quot;FachstelleZeile1&quot; Value=&quot;Abteilung Chancengleichheit&quot;/&gt;&lt;Field Name=&quot;FachstelleZeile2&quot; Value=&quot;&quot;/&gt;&lt;Field Name=&quot;FachstelleZeile3&quot; Value=&quot;&quot;/&gt;&lt;Field Name=&quot;Adresszeile1&quot; Value=&quot;Kasernenstrasse 17&quot;/&gt;&lt;Field Name=&quot;Adresszeile2&quot; Value=&quot;9102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5 92&quot;/&gt;&lt;Field Name=&quot;Fax&quot; Value=&quot;+41 71 353 68 54&quot;/&gt;&lt;Field Name=&quot;Email&quot; Value=&quot;chancengleichheit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5121616392273602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731281252501121690731472367723843622525&quot;&gt;&lt;Field Name=&quot;IDName&quot; Value=&quot;Renn Sandra&quot;/&gt;&lt;Field Name=&quot;Name&quot; Value=&quot;Sandra Renn&quot;/&gt;&lt;Field Name=&quot;Title&quot; Value=&quot;&quot;/&gt;&lt;Field Name=&quot;Initials&quot; Value=&quot;MRe&quot;/&gt;&lt;Field Name=&quot;DirectPhone&quot; Value=&quot;+41 71 353 64 26&quot;/&gt;&lt;Field Name=&quot;DirectFax&quot; Value=&quot;&quot;/&gt;&lt;Field Name=&quot;EMail&quot; Value=&quot;sandra.renn@ar.ch&quot;/&gt;&lt;Field Name=&quot;Signature&quot; Value=&quot;%Signatures%\Sandra.Renn.600dpi.color.500.200.jpg&quot;/&gt;&lt;Field Name=&quot;OnBehalfOf&quot; Value=&quot;&quot;/&gt;&lt;Field Name=&quot;Vorname&quot; Value=&quot;Sandra&quot;/&gt;&lt;Field Name=&quot;Nachname&quot; Value=&quot;Renn&quot;/&gt;&lt;Field Name=&quot;Departement&quot; Value=&quot;Amt für Soziales&quot;/&gt;&lt;Field Name=&quot;Verwaltung&quot; Value=&quot;Departement Gesundheit und Soziales&quot;/&gt;&lt;Field Name=&quot;Strasse&quot; Value=&quot;Kasernenstrasse 17&quot;/&gt;&lt;Field Name=&quot;Ort&quot; Value=&quot;Herisau&quot;/&gt;&lt;Field Name=&quot;PLZ&quot; Value=&quot;9102&quot;/&gt;&lt;Field Name=&quot;Data_UID&quot; Value=&quot;17312812525011216907314723677238436225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731281252501121690731472367723843622525&quot;&gt;&lt;Field Name=&quot;IDName&quot; Value=&quot;Renn Sandra&quot;/&gt;&lt;Field Name=&quot;Name&quot; Value=&quot;Sandra Renn&quot;/&gt;&lt;Field Name=&quot;Title&quot; Value=&quot;&quot;/&gt;&lt;Field Name=&quot;Initials&quot; Value=&quot;MRe&quot;/&gt;&lt;Field Name=&quot;DirectPhone&quot; Value=&quot;+41 71 353 64 26&quot;/&gt;&lt;Field Name=&quot;DirectFax&quot; Value=&quot;&quot;/&gt;&lt;Field Name=&quot;EMail&quot; Value=&quot;sandra.renn@ar.ch&quot;/&gt;&lt;Field Name=&quot;Signature&quot; Value=&quot;%Signatures%\Sandra.Renn.600dpi.color.500.200.jpg&quot;/&gt;&lt;Field Name=&quot;OnBehalfOf&quot; Value=&quot;&quot;/&gt;&lt;Field Name=&quot;Vorname&quot; Value=&quot;Sandra&quot;/&gt;&lt;Field Name=&quot;Nachname&quot; Value=&quot;Renn&quot;/&gt;&lt;Field Name=&quot;Departement&quot; Value=&quot;Amt für Soziales&quot;/&gt;&lt;Field Name=&quot;Verwaltung&quot; Value=&quot;Departement Gesundheit und Soziales&quot;/&gt;&lt;Field Name=&quot;Strasse&quot; Value=&quot;Kasernenstrasse 17&quot;/&gt;&lt;Field Name=&quot;Ort&quot; Value=&quot;Herisau&quot;/&gt;&lt;Field Name=&quot;PLZ&quot; Value=&quot;9102&quot;/&gt;&lt;Field Name=&quot;Data_UID&quot; Value=&quot;17312812525011216907314723677238436225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12100312282905492617&quot; EntryUID=&quot;2016101817121145991924&quot;&gt;&lt;Field Name=&quot;IDName&quot; Value=&quot;Projektmitarbeiterin&quot;/&gt;&lt;Field Name=&quot;Description&quot; Value=&quot;Projektmitarbeiterin&quot;/&gt;&lt;Field Name=&quot;Description2&quot; Value=&quot;&quot;/&gt;&lt;Field Name=&quot;SignatureText&quot; Value=&quot;Projektmitarbeiterin&quot;/&gt;&lt;Field Name=&quot;Data_UID&quot; Value=&quot;201610181712114599192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12103108238508919188&quot; EntryUID=&quot;2003121817293296325874&quot;&gt;&lt;Field Name=&quot;IDName&quot; Value=&quot;(Leer)&quot;/&gt;&lt;/DocProp&gt;&lt;DocProp UID=&quot;2014080813574352728038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910180830597453833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43268F"/>
    <w:rsid w:val="00007FE3"/>
    <w:rsid w:val="00013FBD"/>
    <w:rsid w:val="000140CF"/>
    <w:rsid w:val="00014B33"/>
    <w:rsid w:val="00016FE6"/>
    <w:rsid w:val="00024A7B"/>
    <w:rsid w:val="00025A1A"/>
    <w:rsid w:val="00035EB2"/>
    <w:rsid w:val="000606F9"/>
    <w:rsid w:val="00060D95"/>
    <w:rsid w:val="00063E6A"/>
    <w:rsid w:val="000715FE"/>
    <w:rsid w:val="00087B25"/>
    <w:rsid w:val="00092C58"/>
    <w:rsid w:val="00094BC4"/>
    <w:rsid w:val="00097610"/>
    <w:rsid w:val="000A7EF9"/>
    <w:rsid w:val="000C1B98"/>
    <w:rsid w:val="000C23DC"/>
    <w:rsid w:val="000D7BB6"/>
    <w:rsid w:val="000E0407"/>
    <w:rsid w:val="000E632A"/>
    <w:rsid w:val="000E77CF"/>
    <w:rsid w:val="000F3DB3"/>
    <w:rsid w:val="00105A6C"/>
    <w:rsid w:val="00110163"/>
    <w:rsid w:val="001118C3"/>
    <w:rsid w:val="001145F4"/>
    <w:rsid w:val="001158C9"/>
    <w:rsid w:val="00120489"/>
    <w:rsid w:val="001308FC"/>
    <w:rsid w:val="00134AB5"/>
    <w:rsid w:val="001368B5"/>
    <w:rsid w:val="001436DB"/>
    <w:rsid w:val="0015203E"/>
    <w:rsid w:val="001533CD"/>
    <w:rsid w:val="001720A8"/>
    <w:rsid w:val="00172A39"/>
    <w:rsid w:val="00175064"/>
    <w:rsid w:val="00182432"/>
    <w:rsid w:val="001939F8"/>
    <w:rsid w:val="0019692B"/>
    <w:rsid w:val="001B1D90"/>
    <w:rsid w:val="001C54D9"/>
    <w:rsid w:val="001D1FE0"/>
    <w:rsid w:val="001D3CE9"/>
    <w:rsid w:val="001E51CF"/>
    <w:rsid w:val="001F06ED"/>
    <w:rsid w:val="001F4480"/>
    <w:rsid w:val="001F5B63"/>
    <w:rsid w:val="0021576C"/>
    <w:rsid w:val="00216D5F"/>
    <w:rsid w:val="002278E3"/>
    <w:rsid w:val="0024758B"/>
    <w:rsid w:val="0025006E"/>
    <w:rsid w:val="0025234B"/>
    <w:rsid w:val="002555F9"/>
    <w:rsid w:val="00256CD5"/>
    <w:rsid w:val="00261F69"/>
    <w:rsid w:val="00263862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37F3"/>
    <w:rsid w:val="002C6816"/>
    <w:rsid w:val="002D79D0"/>
    <w:rsid w:val="002E6D20"/>
    <w:rsid w:val="002F46E3"/>
    <w:rsid w:val="002F4FEA"/>
    <w:rsid w:val="002F534C"/>
    <w:rsid w:val="00303775"/>
    <w:rsid w:val="00307A86"/>
    <w:rsid w:val="003155C3"/>
    <w:rsid w:val="00317663"/>
    <w:rsid w:val="00322000"/>
    <w:rsid w:val="00325FDA"/>
    <w:rsid w:val="00332AD0"/>
    <w:rsid w:val="0033471D"/>
    <w:rsid w:val="003359DD"/>
    <w:rsid w:val="00336779"/>
    <w:rsid w:val="00341D3B"/>
    <w:rsid w:val="00344C47"/>
    <w:rsid w:val="0035460C"/>
    <w:rsid w:val="00363BB3"/>
    <w:rsid w:val="00367915"/>
    <w:rsid w:val="00371BF3"/>
    <w:rsid w:val="0038155E"/>
    <w:rsid w:val="00381F25"/>
    <w:rsid w:val="00382B0A"/>
    <w:rsid w:val="003913CD"/>
    <w:rsid w:val="00396C5E"/>
    <w:rsid w:val="003A689E"/>
    <w:rsid w:val="003A7C0C"/>
    <w:rsid w:val="003B34FD"/>
    <w:rsid w:val="003B55AB"/>
    <w:rsid w:val="003B7190"/>
    <w:rsid w:val="003C377D"/>
    <w:rsid w:val="003F5513"/>
    <w:rsid w:val="00412468"/>
    <w:rsid w:val="00421C46"/>
    <w:rsid w:val="00422171"/>
    <w:rsid w:val="0042288F"/>
    <w:rsid w:val="00424BCD"/>
    <w:rsid w:val="004270C7"/>
    <w:rsid w:val="004310FB"/>
    <w:rsid w:val="0043268F"/>
    <w:rsid w:val="0043457D"/>
    <w:rsid w:val="00435D89"/>
    <w:rsid w:val="00437FD5"/>
    <w:rsid w:val="00446772"/>
    <w:rsid w:val="00456D87"/>
    <w:rsid w:val="004619AA"/>
    <w:rsid w:val="004623A1"/>
    <w:rsid w:val="00466251"/>
    <w:rsid w:val="00471310"/>
    <w:rsid w:val="004772D1"/>
    <w:rsid w:val="00484848"/>
    <w:rsid w:val="00492F07"/>
    <w:rsid w:val="004A5D0F"/>
    <w:rsid w:val="004B2A85"/>
    <w:rsid w:val="004C22C6"/>
    <w:rsid w:val="004C5F68"/>
    <w:rsid w:val="004D2F99"/>
    <w:rsid w:val="004D60AC"/>
    <w:rsid w:val="004D6A2A"/>
    <w:rsid w:val="004E606D"/>
    <w:rsid w:val="004E71DD"/>
    <w:rsid w:val="004F042C"/>
    <w:rsid w:val="004F6811"/>
    <w:rsid w:val="00501210"/>
    <w:rsid w:val="00502363"/>
    <w:rsid w:val="00517282"/>
    <w:rsid w:val="00527DCE"/>
    <w:rsid w:val="005345A2"/>
    <w:rsid w:val="0053552F"/>
    <w:rsid w:val="00535CA6"/>
    <w:rsid w:val="00552830"/>
    <w:rsid w:val="00553978"/>
    <w:rsid w:val="0056024D"/>
    <w:rsid w:val="005664A9"/>
    <w:rsid w:val="00570DAE"/>
    <w:rsid w:val="00571F40"/>
    <w:rsid w:val="005812F0"/>
    <w:rsid w:val="00597716"/>
    <w:rsid w:val="00597F93"/>
    <w:rsid w:val="005A638D"/>
    <w:rsid w:val="005B029A"/>
    <w:rsid w:val="005B47A2"/>
    <w:rsid w:val="005C651A"/>
    <w:rsid w:val="005C7781"/>
    <w:rsid w:val="005D28FE"/>
    <w:rsid w:val="005D6689"/>
    <w:rsid w:val="005D6B6B"/>
    <w:rsid w:val="005E1A02"/>
    <w:rsid w:val="005E6908"/>
    <w:rsid w:val="0060284A"/>
    <w:rsid w:val="00606312"/>
    <w:rsid w:val="006069F4"/>
    <w:rsid w:val="00622FCD"/>
    <w:rsid w:val="00623F59"/>
    <w:rsid w:val="00625156"/>
    <w:rsid w:val="0063449A"/>
    <w:rsid w:val="0064191F"/>
    <w:rsid w:val="006464E8"/>
    <w:rsid w:val="00646AA5"/>
    <w:rsid w:val="00657F00"/>
    <w:rsid w:val="00660550"/>
    <w:rsid w:val="006648A6"/>
    <w:rsid w:val="00666B76"/>
    <w:rsid w:val="00666DAA"/>
    <w:rsid w:val="00670B38"/>
    <w:rsid w:val="006710EE"/>
    <w:rsid w:val="0067188B"/>
    <w:rsid w:val="006765B7"/>
    <w:rsid w:val="00684726"/>
    <w:rsid w:val="00690990"/>
    <w:rsid w:val="00695994"/>
    <w:rsid w:val="006A0E31"/>
    <w:rsid w:val="006A16E8"/>
    <w:rsid w:val="006A1BD0"/>
    <w:rsid w:val="006B0936"/>
    <w:rsid w:val="006B19BE"/>
    <w:rsid w:val="006B2B3D"/>
    <w:rsid w:val="006B76C3"/>
    <w:rsid w:val="006B79E8"/>
    <w:rsid w:val="006C5BB9"/>
    <w:rsid w:val="006E379D"/>
    <w:rsid w:val="006E3F57"/>
    <w:rsid w:val="006E6AEB"/>
    <w:rsid w:val="006F2AEA"/>
    <w:rsid w:val="006F6242"/>
    <w:rsid w:val="00706B75"/>
    <w:rsid w:val="0070768F"/>
    <w:rsid w:val="007231BC"/>
    <w:rsid w:val="007252C5"/>
    <w:rsid w:val="00730ECA"/>
    <w:rsid w:val="00732A0B"/>
    <w:rsid w:val="007333BF"/>
    <w:rsid w:val="00743929"/>
    <w:rsid w:val="00750A92"/>
    <w:rsid w:val="0078102D"/>
    <w:rsid w:val="00786BC0"/>
    <w:rsid w:val="00792508"/>
    <w:rsid w:val="007B474E"/>
    <w:rsid w:val="007C1C70"/>
    <w:rsid w:val="007C6386"/>
    <w:rsid w:val="007C7D48"/>
    <w:rsid w:val="007D69D0"/>
    <w:rsid w:val="007E1C52"/>
    <w:rsid w:val="007E68E3"/>
    <w:rsid w:val="007F0412"/>
    <w:rsid w:val="007F1688"/>
    <w:rsid w:val="007F3660"/>
    <w:rsid w:val="00800BB7"/>
    <w:rsid w:val="00801500"/>
    <w:rsid w:val="00804456"/>
    <w:rsid w:val="00811A50"/>
    <w:rsid w:val="00812566"/>
    <w:rsid w:val="0081417F"/>
    <w:rsid w:val="008172AE"/>
    <w:rsid w:val="00823627"/>
    <w:rsid w:val="00825F1A"/>
    <w:rsid w:val="008265A4"/>
    <w:rsid w:val="00830744"/>
    <w:rsid w:val="008325EA"/>
    <w:rsid w:val="008329C9"/>
    <w:rsid w:val="008361C1"/>
    <w:rsid w:val="00837919"/>
    <w:rsid w:val="00842689"/>
    <w:rsid w:val="0086759D"/>
    <w:rsid w:val="008675C1"/>
    <w:rsid w:val="008702DD"/>
    <w:rsid w:val="00872CF2"/>
    <w:rsid w:val="0087426E"/>
    <w:rsid w:val="00876938"/>
    <w:rsid w:val="00880632"/>
    <w:rsid w:val="0088281A"/>
    <w:rsid w:val="00884128"/>
    <w:rsid w:val="00887324"/>
    <w:rsid w:val="00894190"/>
    <w:rsid w:val="008A3BF1"/>
    <w:rsid w:val="008A7FFB"/>
    <w:rsid w:val="008B3FAF"/>
    <w:rsid w:val="008C0469"/>
    <w:rsid w:val="008D0205"/>
    <w:rsid w:val="008D48F5"/>
    <w:rsid w:val="008D52E4"/>
    <w:rsid w:val="008E1EDE"/>
    <w:rsid w:val="008F78D7"/>
    <w:rsid w:val="009000EB"/>
    <w:rsid w:val="009077BD"/>
    <w:rsid w:val="00911DF8"/>
    <w:rsid w:val="0091435A"/>
    <w:rsid w:val="0092139C"/>
    <w:rsid w:val="0092501A"/>
    <w:rsid w:val="009318A2"/>
    <w:rsid w:val="00934E32"/>
    <w:rsid w:val="009543C9"/>
    <w:rsid w:val="00961851"/>
    <w:rsid w:val="009861C0"/>
    <w:rsid w:val="00986A54"/>
    <w:rsid w:val="00992D45"/>
    <w:rsid w:val="009A3185"/>
    <w:rsid w:val="009B0ECB"/>
    <w:rsid w:val="009B49E2"/>
    <w:rsid w:val="009C0604"/>
    <w:rsid w:val="009D4BFE"/>
    <w:rsid w:val="009E153B"/>
    <w:rsid w:val="009F7E9F"/>
    <w:rsid w:val="00A07468"/>
    <w:rsid w:val="00A24861"/>
    <w:rsid w:val="00A3082F"/>
    <w:rsid w:val="00A41C97"/>
    <w:rsid w:val="00A4592C"/>
    <w:rsid w:val="00A51AA6"/>
    <w:rsid w:val="00A53218"/>
    <w:rsid w:val="00A656E0"/>
    <w:rsid w:val="00A663E1"/>
    <w:rsid w:val="00A673FB"/>
    <w:rsid w:val="00A71734"/>
    <w:rsid w:val="00A72658"/>
    <w:rsid w:val="00A8237A"/>
    <w:rsid w:val="00A95FC2"/>
    <w:rsid w:val="00AA2422"/>
    <w:rsid w:val="00AB4B4E"/>
    <w:rsid w:val="00AB55D7"/>
    <w:rsid w:val="00AC13E0"/>
    <w:rsid w:val="00AC59A4"/>
    <w:rsid w:val="00AD1033"/>
    <w:rsid w:val="00AD18F5"/>
    <w:rsid w:val="00AD1D03"/>
    <w:rsid w:val="00AD5A97"/>
    <w:rsid w:val="00AE0D5E"/>
    <w:rsid w:val="00AE5C41"/>
    <w:rsid w:val="00AF0071"/>
    <w:rsid w:val="00AF086E"/>
    <w:rsid w:val="00AF4AA7"/>
    <w:rsid w:val="00B043B3"/>
    <w:rsid w:val="00B05C5A"/>
    <w:rsid w:val="00B079DD"/>
    <w:rsid w:val="00B14DA2"/>
    <w:rsid w:val="00B15EE2"/>
    <w:rsid w:val="00B21F3C"/>
    <w:rsid w:val="00B32624"/>
    <w:rsid w:val="00B452A4"/>
    <w:rsid w:val="00B511B6"/>
    <w:rsid w:val="00B619FD"/>
    <w:rsid w:val="00B64968"/>
    <w:rsid w:val="00B67F06"/>
    <w:rsid w:val="00B70495"/>
    <w:rsid w:val="00B715E9"/>
    <w:rsid w:val="00B731E9"/>
    <w:rsid w:val="00B737E4"/>
    <w:rsid w:val="00B77A03"/>
    <w:rsid w:val="00B77B7D"/>
    <w:rsid w:val="00B92610"/>
    <w:rsid w:val="00B97585"/>
    <w:rsid w:val="00BA0ACC"/>
    <w:rsid w:val="00BA6175"/>
    <w:rsid w:val="00BA743E"/>
    <w:rsid w:val="00BB760A"/>
    <w:rsid w:val="00BD0262"/>
    <w:rsid w:val="00BE5431"/>
    <w:rsid w:val="00BE5BAC"/>
    <w:rsid w:val="00BF56D2"/>
    <w:rsid w:val="00BF573F"/>
    <w:rsid w:val="00BF6723"/>
    <w:rsid w:val="00C0462C"/>
    <w:rsid w:val="00C11D27"/>
    <w:rsid w:val="00C21314"/>
    <w:rsid w:val="00C31303"/>
    <w:rsid w:val="00C41EC0"/>
    <w:rsid w:val="00C57F3D"/>
    <w:rsid w:val="00C63833"/>
    <w:rsid w:val="00C67B32"/>
    <w:rsid w:val="00C67F7C"/>
    <w:rsid w:val="00C7069C"/>
    <w:rsid w:val="00C728D0"/>
    <w:rsid w:val="00C80610"/>
    <w:rsid w:val="00C90B45"/>
    <w:rsid w:val="00C95C31"/>
    <w:rsid w:val="00C9674D"/>
    <w:rsid w:val="00CA48E7"/>
    <w:rsid w:val="00CB3994"/>
    <w:rsid w:val="00CC1563"/>
    <w:rsid w:val="00CC1EAE"/>
    <w:rsid w:val="00CC7A4A"/>
    <w:rsid w:val="00CD1858"/>
    <w:rsid w:val="00CE0C9A"/>
    <w:rsid w:val="00CE27D4"/>
    <w:rsid w:val="00CF54BB"/>
    <w:rsid w:val="00CF7A24"/>
    <w:rsid w:val="00D004F1"/>
    <w:rsid w:val="00D076DE"/>
    <w:rsid w:val="00D10F00"/>
    <w:rsid w:val="00D124F2"/>
    <w:rsid w:val="00D17A5C"/>
    <w:rsid w:val="00D21E11"/>
    <w:rsid w:val="00D26C95"/>
    <w:rsid w:val="00D333B5"/>
    <w:rsid w:val="00D41B83"/>
    <w:rsid w:val="00D46158"/>
    <w:rsid w:val="00D54D50"/>
    <w:rsid w:val="00D60479"/>
    <w:rsid w:val="00D609C0"/>
    <w:rsid w:val="00D62240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95E41"/>
    <w:rsid w:val="00D97E54"/>
    <w:rsid w:val="00DA02C7"/>
    <w:rsid w:val="00DA12C4"/>
    <w:rsid w:val="00DB414D"/>
    <w:rsid w:val="00DB5974"/>
    <w:rsid w:val="00DC4123"/>
    <w:rsid w:val="00DC6387"/>
    <w:rsid w:val="00DD4BC0"/>
    <w:rsid w:val="00DE336F"/>
    <w:rsid w:val="00DF0867"/>
    <w:rsid w:val="00DF0F6B"/>
    <w:rsid w:val="00DF2B5F"/>
    <w:rsid w:val="00DF6A82"/>
    <w:rsid w:val="00E07CCD"/>
    <w:rsid w:val="00E10B5A"/>
    <w:rsid w:val="00E10CCA"/>
    <w:rsid w:val="00E12638"/>
    <w:rsid w:val="00E1300F"/>
    <w:rsid w:val="00E258C8"/>
    <w:rsid w:val="00E26B62"/>
    <w:rsid w:val="00E33FF4"/>
    <w:rsid w:val="00E35513"/>
    <w:rsid w:val="00E466F1"/>
    <w:rsid w:val="00E577CA"/>
    <w:rsid w:val="00E653E5"/>
    <w:rsid w:val="00E65913"/>
    <w:rsid w:val="00E66239"/>
    <w:rsid w:val="00E66B02"/>
    <w:rsid w:val="00E71461"/>
    <w:rsid w:val="00E71604"/>
    <w:rsid w:val="00E80CB3"/>
    <w:rsid w:val="00E9341F"/>
    <w:rsid w:val="00EA2DB1"/>
    <w:rsid w:val="00EA409D"/>
    <w:rsid w:val="00EC341D"/>
    <w:rsid w:val="00EC652F"/>
    <w:rsid w:val="00ED5120"/>
    <w:rsid w:val="00ED567A"/>
    <w:rsid w:val="00ED74C8"/>
    <w:rsid w:val="00EE316B"/>
    <w:rsid w:val="00EE6FB1"/>
    <w:rsid w:val="00EF079F"/>
    <w:rsid w:val="00EF2397"/>
    <w:rsid w:val="00EF6E15"/>
    <w:rsid w:val="00F0451C"/>
    <w:rsid w:val="00F04ECC"/>
    <w:rsid w:val="00F06FFC"/>
    <w:rsid w:val="00F07D26"/>
    <w:rsid w:val="00F13301"/>
    <w:rsid w:val="00F149DE"/>
    <w:rsid w:val="00F16162"/>
    <w:rsid w:val="00F35969"/>
    <w:rsid w:val="00F36866"/>
    <w:rsid w:val="00F40D88"/>
    <w:rsid w:val="00F5231F"/>
    <w:rsid w:val="00F66A31"/>
    <w:rsid w:val="00F730D2"/>
    <w:rsid w:val="00F73AF5"/>
    <w:rsid w:val="00F74C64"/>
    <w:rsid w:val="00F77A3A"/>
    <w:rsid w:val="00F82A7E"/>
    <w:rsid w:val="00F8437A"/>
    <w:rsid w:val="00F85AFE"/>
    <w:rsid w:val="00F87520"/>
    <w:rsid w:val="00F921F4"/>
    <w:rsid w:val="00F94CD7"/>
    <w:rsid w:val="00FA23C1"/>
    <w:rsid w:val="00FB12EE"/>
    <w:rsid w:val="00FB5860"/>
    <w:rsid w:val="00FB6C9D"/>
    <w:rsid w:val="00FB6D27"/>
    <w:rsid w:val="00FC1FCD"/>
    <w:rsid w:val="00FC257E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182432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182432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182432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182432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8F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43268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730D2"/>
    <w:rPr>
      <w:color w:val="80808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0D2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0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0D2"/>
    <w:rPr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35A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8B3FAF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8B3FAF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91435A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8B3FAF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182432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182432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182432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182432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Grussformel"/>
    <w:qFormat/>
    <w:rsid w:val="005D28FE"/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8F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43268F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730D2"/>
    <w:rPr>
      <w:color w:val="80808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0D2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0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0D2"/>
    <w:rPr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2C588A87D34219AFF51E86D02D0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65D6F-4348-440C-A901-28F797C4404C}"/>
      </w:docPartPr>
      <w:docPartBody>
        <w:p w:rsidR="003D6FD5" w:rsidRDefault="00C30A02" w:rsidP="00C30A02">
          <w:pPr>
            <w:pStyle w:val="292C588A87D34219AFF51E86D02D0E4F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80CF9882D2D04A3F98DC88AFB6102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8C4E5-25FA-4CE8-82E1-D5E1865403C8}"/>
      </w:docPartPr>
      <w:docPartBody>
        <w:p w:rsidR="003D6FD5" w:rsidRDefault="00C30A02" w:rsidP="00C30A02">
          <w:pPr>
            <w:pStyle w:val="80CF9882D2D04A3F98DC88AFB6102D83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EADA03C58294CEA880CF2A87DD86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24025-F8AB-42B8-9504-2F9486F8A3A6}"/>
      </w:docPartPr>
      <w:docPartBody>
        <w:p w:rsidR="003D6FD5" w:rsidRDefault="00C30A02" w:rsidP="00C30A02">
          <w:pPr>
            <w:pStyle w:val="AEADA03C58294CEA880CF2A87DD865A1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50B61C29E17464D8477BD67A6D9A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AC10F-5A41-42D9-91F1-775BBB89CD16}"/>
      </w:docPartPr>
      <w:docPartBody>
        <w:p w:rsidR="003D6FD5" w:rsidRDefault="00C30A02" w:rsidP="00C30A02">
          <w:pPr>
            <w:pStyle w:val="D50B61C29E17464D8477BD67A6D9AB79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6CE250F9F77408B9048203BBF8AF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D0042-4E55-44D3-B64C-A4E0E0CAA048}"/>
      </w:docPartPr>
      <w:docPartBody>
        <w:p w:rsidR="003D6FD5" w:rsidRDefault="00C30A02" w:rsidP="00C30A02">
          <w:pPr>
            <w:pStyle w:val="A6CE250F9F77408B9048203BBF8AF8E4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DEB15ED63CC4165A7DB49B6263A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99A3-3DA0-4405-8249-C5D8050F0991}"/>
      </w:docPartPr>
      <w:docPartBody>
        <w:p w:rsidR="003D6FD5" w:rsidRDefault="00C30A02" w:rsidP="00C30A02">
          <w:pPr>
            <w:pStyle w:val="2DEB15ED63CC4165A7DB49B6263AF01C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4E6AECC195240379CDA1C32ED874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7BB31-8909-4FA7-91AA-E46E1CDC9B98}"/>
      </w:docPartPr>
      <w:docPartBody>
        <w:p w:rsidR="003D6FD5" w:rsidRDefault="00C30A02" w:rsidP="00C30A02">
          <w:pPr>
            <w:pStyle w:val="74E6AECC195240379CDA1C32ED87426D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6950AD62800429E8D5569B40F186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0142C-8A8E-4235-BE70-6F899868B0AF}"/>
      </w:docPartPr>
      <w:docPartBody>
        <w:p w:rsidR="003D6FD5" w:rsidRDefault="00C30A02" w:rsidP="00C30A02">
          <w:pPr>
            <w:pStyle w:val="A6950AD62800429E8D5569B40F186BDE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A976CABBA88405D8B0646250591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9636F-BA7F-4BF5-AC8D-618E5E9EB510}"/>
      </w:docPartPr>
      <w:docPartBody>
        <w:p w:rsidR="003D6FD5" w:rsidRDefault="00C30A02" w:rsidP="00C30A02">
          <w:pPr>
            <w:pStyle w:val="4A976CABBA88405D8B064625059160221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E8D7BC5D7C544384BCE4469D0663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70D7E-8547-424E-BE37-5D502B44A037}"/>
      </w:docPartPr>
      <w:docPartBody>
        <w:p w:rsidR="003D6FD5" w:rsidRDefault="00C30A02" w:rsidP="00C30A02">
          <w:pPr>
            <w:pStyle w:val="E8D7BC5D7C544384BCE4469D06634FE71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02"/>
    <w:rsid w:val="003D6FD5"/>
    <w:rsid w:val="00C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0A02"/>
    <w:rPr>
      <w:color w:val="808080"/>
      <w:lang w:val="de-CH"/>
    </w:rPr>
  </w:style>
  <w:style w:type="paragraph" w:customStyle="1" w:styleId="292C588A87D34219AFF51E86D02D0E4F">
    <w:name w:val="292C588A87D34219AFF51E86D02D0E4F"/>
    <w:rsid w:val="00C30A02"/>
  </w:style>
  <w:style w:type="paragraph" w:customStyle="1" w:styleId="80CF9882D2D04A3F98DC88AFB6102D83">
    <w:name w:val="80CF9882D2D04A3F98DC88AFB6102D83"/>
    <w:rsid w:val="00C30A02"/>
  </w:style>
  <w:style w:type="paragraph" w:customStyle="1" w:styleId="AEADA03C58294CEA880CF2A87DD865A1">
    <w:name w:val="AEADA03C58294CEA880CF2A87DD865A1"/>
    <w:rsid w:val="00C30A02"/>
  </w:style>
  <w:style w:type="paragraph" w:customStyle="1" w:styleId="D50B61C29E17464D8477BD67A6D9AB79">
    <w:name w:val="D50B61C29E17464D8477BD67A6D9AB79"/>
    <w:rsid w:val="00C30A02"/>
  </w:style>
  <w:style w:type="paragraph" w:customStyle="1" w:styleId="A6CE250F9F77408B9048203BBF8AF8E4">
    <w:name w:val="A6CE250F9F77408B9048203BBF8AF8E4"/>
    <w:rsid w:val="00C30A02"/>
  </w:style>
  <w:style w:type="paragraph" w:customStyle="1" w:styleId="2DEB15ED63CC4165A7DB49B6263AF01C">
    <w:name w:val="2DEB15ED63CC4165A7DB49B6263AF01C"/>
    <w:rsid w:val="00C30A02"/>
  </w:style>
  <w:style w:type="paragraph" w:customStyle="1" w:styleId="74E6AECC195240379CDA1C32ED87426D">
    <w:name w:val="74E6AECC195240379CDA1C32ED87426D"/>
    <w:rsid w:val="00C30A02"/>
  </w:style>
  <w:style w:type="paragraph" w:customStyle="1" w:styleId="A6950AD62800429E8D5569B40F186BDE">
    <w:name w:val="A6950AD62800429E8D5569B40F186BDE"/>
    <w:rsid w:val="00C30A02"/>
  </w:style>
  <w:style w:type="paragraph" w:customStyle="1" w:styleId="4A976CABBA88405D8B06462505916022">
    <w:name w:val="4A976CABBA88405D8B06462505916022"/>
    <w:rsid w:val="00C30A02"/>
  </w:style>
  <w:style w:type="paragraph" w:customStyle="1" w:styleId="E8D7BC5D7C544384BCE4469D06634FE7">
    <w:name w:val="E8D7BC5D7C544384BCE4469D06634FE7"/>
    <w:rsid w:val="00C30A02"/>
  </w:style>
  <w:style w:type="paragraph" w:customStyle="1" w:styleId="2793791D262F402DAA6FE56BD43BB418">
    <w:name w:val="2793791D262F402DAA6FE56BD43BB418"/>
    <w:rsid w:val="00C30A02"/>
  </w:style>
  <w:style w:type="paragraph" w:customStyle="1" w:styleId="2491E58CF62142E19903B1D63302EED4">
    <w:name w:val="2491E58CF62142E19903B1D63302EED4"/>
    <w:rsid w:val="00C30A02"/>
  </w:style>
  <w:style w:type="paragraph" w:customStyle="1" w:styleId="292C588A87D34219AFF51E86D02D0E4F1">
    <w:name w:val="292C588A87D34219AFF51E86D02D0E4F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CF9882D2D04A3F98DC88AFB6102D831">
    <w:name w:val="80CF9882D2D04A3F98DC88AFB6102D83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EADA03C58294CEA880CF2A87DD865A11">
    <w:name w:val="AEADA03C58294CEA880CF2A87DD865A1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50B61C29E17464D8477BD67A6D9AB791">
    <w:name w:val="D50B61C29E17464D8477BD67A6D9AB79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6CE250F9F77408B9048203BBF8AF8E41">
    <w:name w:val="A6CE250F9F77408B9048203BBF8AF8E4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2DEB15ED63CC4165A7DB49B6263AF01C1">
    <w:name w:val="2DEB15ED63CC4165A7DB49B6263AF01C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4E6AECC195240379CDA1C32ED87426D1">
    <w:name w:val="74E6AECC195240379CDA1C32ED87426D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6950AD62800429E8D5569B40F186BDE1">
    <w:name w:val="A6950AD62800429E8D5569B40F186BDE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A976CABBA88405D8B064625059160221">
    <w:name w:val="4A976CABBA88405D8B06462505916022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8D7BC5D7C544384BCE4469D06634FE71">
    <w:name w:val="E8D7BC5D7C544384BCE4469D06634FE7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2793791D262F402DAA6FE56BD43BB4181">
    <w:name w:val="2793791D262F402DAA6FE56BD43BB418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2491E58CF62142E19903B1D63302EED41">
    <w:name w:val="2491E58CF62142E19903B1D63302EED4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0A02"/>
    <w:rPr>
      <w:color w:val="808080"/>
      <w:lang w:val="de-CH"/>
    </w:rPr>
  </w:style>
  <w:style w:type="paragraph" w:customStyle="1" w:styleId="292C588A87D34219AFF51E86D02D0E4F">
    <w:name w:val="292C588A87D34219AFF51E86D02D0E4F"/>
    <w:rsid w:val="00C30A02"/>
  </w:style>
  <w:style w:type="paragraph" w:customStyle="1" w:styleId="80CF9882D2D04A3F98DC88AFB6102D83">
    <w:name w:val="80CF9882D2D04A3F98DC88AFB6102D83"/>
    <w:rsid w:val="00C30A02"/>
  </w:style>
  <w:style w:type="paragraph" w:customStyle="1" w:styleId="AEADA03C58294CEA880CF2A87DD865A1">
    <w:name w:val="AEADA03C58294CEA880CF2A87DD865A1"/>
    <w:rsid w:val="00C30A02"/>
  </w:style>
  <w:style w:type="paragraph" w:customStyle="1" w:styleId="D50B61C29E17464D8477BD67A6D9AB79">
    <w:name w:val="D50B61C29E17464D8477BD67A6D9AB79"/>
    <w:rsid w:val="00C30A02"/>
  </w:style>
  <w:style w:type="paragraph" w:customStyle="1" w:styleId="A6CE250F9F77408B9048203BBF8AF8E4">
    <w:name w:val="A6CE250F9F77408B9048203BBF8AF8E4"/>
    <w:rsid w:val="00C30A02"/>
  </w:style>
  <w:style w:type="paragraph" w:customStyle="1" w:styleId="2DEB15ED63CC4165A7DB49B6263AF01C">
    <w:name w:val="2DEB15ED63CC4165A7DB49B6263AF01C"/>
    <w:rsid w:val="00C30A02"/>
  </w:style>
  <w:style w:type="paragraph" w:customStyle="1" w:styleId="74E6AECC195240379CDA1C32ED87426D">
    <w:name w:val="74E6AECC195240379CDA1C32ED87426D"/>
    <w:rsid w:val="00C30A02"/>
  </w:style>
  <w:style w:type="paragraph" w:customStyle="1" w:styleId="A6950AD62800429E8D5569B40F186BDE">
    <w:name w:val="A6950AD62800429E8D5569B40F186BDE"/>
    <w:rsid w:val="00C30A02"/>
  </w:style>
  <w:style w:type="paragraph" w:customStyle="1" w:styleId="4A976CABBA88405D8B06462505916022">
    <w:name w:val="4A976CABBA88405D8B06462505916022"/>
    <w:rsid w:val="00C30A02"/>
  </w:style>
  <w:style w:type="paragraph" w:customStyle="1" w:styleId="E8D7BC5D7C544384BCE4469D06634FE7">
    <w:name w:val="E8D7BC5D7C544384BCE4469D06634FE7"/>
    <w:rsid w:val="00C30A02"/>
  </w:style>
  <w:style w:type="paragraph" w:customStyle="1" w:styleId="2793791D262F402DAA6FE56BD43BB418">
    <w:name w:val="2793791D262F402DAA6FE56BD43BB418"/>
    <w:rsid w:val="00C30A02"/>
  </w:style>
  <w:style w:type="paragraph" w:customStyle="1" w:styleId="2491E58CF62142E19903B1D63302EED4">
    <w:name w:val="2491E58CF62142E19903B1D63302EED4"/>
    <w:rsid w:val="00C30A02"/>
  </w:style>
  <w:style w:type="paragraph" w:customStyle="1" w:styleId="292C588A87D34219AFF51E86D02D0E4F1">
    <w:name w:val="292C588A87D34219AFF51E86D02D0E4F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CF9882D2D04A3F98DC88AFB6102D831">
    <w:name w:val="80CF9882D2D04A3F98DC88AFB6102D83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EADA03C58294CEA880CF2A87DD865A11">
    <w:name w:val="AEADA03C58294CEA880CF2A87DD865A1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50B61C29E17464D8477BD67A6D9AB791">
    <w:name w:val="D50B61C29E17464D8477BD67A6D9AB79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6CE250F9F77408B9048203BBF8AF8E41">
    <w:name w:val="A6CE250F9F77408B9048203BBF8AF8E4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2DEB15ED63CC4165A7DB49B6263AF01C1">
    <w:name w:val="2DEB15ED63CC4165A7DB49B6263AF01C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4E6AECC195240379CDA1C32ED87426D1">
    <w:name w:val="74E6AECC195240379CDA1C32ED87426D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6950AD62800429E8D5569B40F186BDE1">
    <w:name w:val="A6950AD62800429E8D5569B40F186BDE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A976CABBA88405D8B064625059160221">
    <w:name w:val="4A976CABBA88405D8B06462505916022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8D7BC5D7C544384BCE4469D06634FE71">
    <w:name w:val="E8D7BC5D7C544384BCE4469D06634FE7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2793791D262F402DAA6FE56BD43BB4181">
    <w:name w:val="2793791D262F402DAA6FE56BD43BB418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2491E58CF62142E19903B1D63302EED41">
    <w:name w:val="2491E58CF62142E19903B1D63302EED41"/>
    <w:rsid w:val="00C30A02"/>
    <w:pPr>
      <w:spacing w:after="0" w:line="280" w:lineRule="exact"/>
    </w:pPr>
    <w:rPr>
      <w:rFonts w:ascii="Arial" w:eastAsia="Calibri" w:hAnsi="Arial" w:cs="Times New Roman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385F-5700-4DF5-873E-74DBCFF2B6D0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E3D85489-576F-4AF3-A5B8-9A8C156D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ED0647D.dotm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Renn Sandra</cp:lastModifiedBy>
  <cp:revision>10</cp:revision>
  <dcterms:created xsi:type="dcterms:W3CDTF">2019-10-18T11:23:00Z</dcterms:created>
  <dcterms:modified xsi:type="dcterms:W3CDTF">2019-11-07T15:09:00Z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Gesundheit und</vt:lpwstr>
  </property>
  <property fmtid="{D5CDD505-2E9C-101B-9397-08002B2CF9AE}" pid="4" name="Organisation.DepartementZeile3">
    <vt:lpwstr>Soziales</vt:lpwstr>
  </property>
  <property fmtid="{D5CDD505-2E9C-101B-9397-08002B2CF9AE}" pid="5" name="Organisation.DepartementKomplett">
    <vt:lpwstr>Departement Gesundheit und Soziales</vt:lpwstr>
  </property>
  <property fmtid="{D5CDD505-2E9C-101B-9397-08002B2CF9AE}" pid="6" name="Organisation.AmtKomplett">
    <vt:lpwstr>Amt für Soziales</vt:lpwstr>
  </property>
  <property fmtid="{D5CDD505-2E9C-101B-9397-08002B2CF9AE}" pid="7" name="Organisation.AmtZeile1">
    <vt:lpwstr>Amt für Soziales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Abteilung Chancengleichheit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+41 71 353 65 92</vt:lpwstr>
  </property>
  <property fmtid="{D5CDD505-2E9C-101B-9397-08002B2CF9AE}" pid="18" name="Organisation.Fax">
    <vt:lpwstr>+41 71 353 68 54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chancengleichheit@ar.ch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Sandra Renn</vt:lpwstr>
  </property>
  <property fmtid="{D5CDD505-2E9C-101B-9397-08002B2CF9AE}" pid="25" name="ContactpersonFunction.Description">
    <vt:lpwstr>Projektmitarbeiterin</vt:lpwstr>
  </property>
  <property fmtid="{D5CDD505-2E9C-101B-9397-08002B2CF9AE}" pid="26" name="ContactpersonFunction.Description2">
    <vt:lpwstr/>
  </property>
  <property fmtid="{D5CDD505-2E9C-101B-9397-08002B2CF9AE}" pid="27" name="Contactperson.DirectPhone">
    <vt:lpwstr>+41 71 353 64 26</vt:lpwstr>
  </property>
  <property fmtid="{D5CDD505-2E9C-101B-9397-08002B2CF9AE}" pid="28" name="Contactperson.DirectFax">
    <vt:lpwstr/>
  </property>
  <property fmtid="{D5CDD505-2E9C-101B-9397-08002B2CF9AE}" pid="29" name="Contactperson.EMail">
    <vt:lpwstr>sandra.renn@ar.ch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>Sandra Renn</vt:lpwstr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Departement Gesundheit und Soziales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