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B9" w:rsidRPr="006A2F18" w:rsidRDefault="006C5BB9" w:rsidP="00BA743E">
      <w:pPr>
        <w:sectPr w:rsidR="006C5BB9" w:rsidRPr="006A2F18" w:rsidSect="00B41D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-2269" w:right="851" w:bottom="1361" w:left="1701" w:header="862" w:footer="284" w:gutter="0"/>
          <w:cols w:space="708"/>
          <w:docGrid w:linePitch="360"/>
        </w:sectPr>
      </w:pPr>
    </w:p>
    <w:p w:rsidR="00717608" w:rsidRDefault="00717608" w:rsidP="00717608">
      <w:pPr>
        <w:spacing w:line="240" w:lineRule="auto"/>
        <w:rPr>
          <w:rFonts w:eastAsia="Times New Roman" w:cs="Arial"/>
          <w:b/>
          <w:bCs/>
          <w:sz w:val="32"/>
          <w:szCs w:val="24"/>
          <w:lang w:eastAsia="de-DE"/>
        </w:rPr>
      </w:pPr>
    </w:p>
    <w:p w:rsidR="005D5225" w:rsidRDefault="005D5225" w:rsidP="00B37420">
      <w:pPr>
        <w:spacing w:before="120" w:after="120"/>
        <w:rPr>
          <w:rFonts w:eastAsia="Times New Roman" w:cs="Arial"/>
          <w:b/>
          <w:bCs/>
          <w:sz w:val="24"/>
          <w:szCs w:val="24"/>
          <w:lang w:eastAsia="de-DE"/>
        </w:rPr>
      </w:pPr>
    </w:p>
    <w:p w:rsidR="00801877" w:rsidRPr="002632A4" w:rsidRDefault="00801877" w:rsidP="00B37420">
      <w:pPr>
        <w:spacing w:before="120" w:after="120"/>
        <w:rPr>
          <w:rFonts w:eastAsia="Times New Roman" w:cs="Arial"/>
          <w:b/>
          <w:bCs/>
          <w:sz w:val="24"/>
          <w:szCs w:val="24"/>
          <w:lang w:eastAsia="de-DE"/>
        </w:rPr>
      </w:pPr>
      <w:r w:rsidRPr="002632A4">
        <w:rPr>
          <w:rFonts w:eastAsia="Times New Roman" w:cs="Arial"/>
          <w:b/>
          <w:bCs/>
          <w:sz w:val="24"/>
          <w:szCs w:val="24"/>
          <w:lang w:eastAsia="de-DE"/>
        </w:rPr>
        <w:t>Gesuch um Ertei</w:t>
      </w:r>
      <w:r w:rsidR="002632A4">
        <w:rPr>
          <w:rFonts w:eastAsia="Times New Roman" w:cs="Arial"/>
          <w:b/>
          <w:bCs/>
          <w:sz w:val="24"/>
          <w:szCs w:val="24"/>
          <w:lang w:eastAsia="de-DE"/>
        </w:rPr>
        <w:t xml:space="preserve">lung einer Ausnahmebewilligung  </w:t>
      </w:r>
      <w:r w:rsidRPr="002632A4">
        <w:rPr>
          <w:rFonts w:eastAsia="Times New Roman" w:cs="Arial"/>
          <w:b/>
          <w:bCs/>
          <w:sz w:val="24"/>
          <w:szCs w:val="24"/>
          <w:lang w:eastAsia="de-DE"/>
        </w:rPr>
        <w:t xml:space="preserve">für den Erwerb </w:t>
      </w:r>
      <w:r w:rsidR="00717608" w:rsidRPr="002632A4">
        <w:rPr>
          <w:rFonts w:eastAsia="Times New Roman" w:cs="Arial"/>
          <w:b/>
          <w:bCs/>
          <w:sz w:val="24"/>
          <w:szCs w:val="24"/>
          <w:lang w:eastAsia="de-DE"/>
        </w:rPr>
        <w:t xml:space="preserve">von </w:t>
      </w:r>
      <w:r w:rsidR="006C6BFA">
        <w:rPr>
          <w:rFonts w:eastAsia="Times New Roman" w:cs="Arial"/>
          <w:b/>
          <w:bCs/>
          <w:sz w:val="24"/>
          <w:szCs w:val="24"/>
          <w:lang w:eastAsia="de-DE"/>
        </w:rPr>
        <w:t>v</w:t>
      </w:r>
      <w:r w:rsidR="00717608" w:rsidRPr="002632A4">
        <w:rPr>
          <w:rFonts w:eastAsia="Times New Roman" w:cs="Arial"/>
          <w:b/>
          <w:bCs/>
          <w:sz w:val="24"/>
          <w:szCs w:val="24"/>
          <w:lang w:eastAsia="de-DE"/>
        </w:rPr>
        <w:t xml:space="preserve">erbotenen </w:t>
      </w:r>
      <w:r w:rsidR="00706E2D">
        <w:rPr>
          <w:rFonts w:eastAsia="Times New Roman" w:cs="Arial"/>
          <w:b/>
          <w:bCs/>
          <w:sz w:val="24"/>
          <w:szCs w:val="24"/>
          <w:lang w:eastAsia="de-DE"/>
        </w:rPr>
        <w:t>Feuerwaff</w:t>
      </w:r>
      <w:r w:rsidR="00717608" w:rsidRPr="002632A4">
        <w:rPr>
          <w:rFonts w:eastAsia="Times New Roman" w:cs="Arial"/>
          <w:b/>
          <w:bCs/>
          <w:sz w:val="24"/>
          <w:szCs w:val="24"/>
          <w:lang w:eastAsia="de-DE"/>
        </w:rPr>
        <w:t xml:space="preserve">en </w:t>
      </w:r>
    </w:p>
    <w:p w:rsidR="00801877" w:rsidRPr="00801877" w:rsidRDefault="00801877" w:rsidP="00A6184B">
      <w:pPr>
        <w:spacing w:before="120" w:line="240" w:lineRule="auto"/>
        <w:rPr>
          <w:rFonts w:eastAsia="Times New Roman" w:cs="Arial"/>
          <w:b/>
          <w:bCs/>
          <w:sz w:val="17"/>
          <w:szCs w:val="17"/>
          <w:lang w:eastAsia="de-DE"/>
        </w:rPr>
      </w:pPr>
    </w:p>
    <w:bookmarkStart w:id="1" w:name="_GoBack"/>
    <w:p w:rsidR="003111BE" w:rsidRDefault="00801877" w:rsidP="003111BE">
      <w:pPr>
        <w:spacing w:before="120" w:line="240" w:lineRule="auto"/>
        <w:ind w:left="272" w:hanging="272"/>
        <w:rPr>
          <w:rFonts w:eastAsia="Times New Roman" w:cs="Arial"/>
          <w:b/>
          <w:bCs/>
          <w:sz w:val="20"/>
          <w:szCs w:val="20"/>
          <w:lang w:eastAsia="de-DE"/>
        </w:rPr>
      </w:pPr>
      <w:r w:rsidRPr="003111BE">
        <w:rPr>
          <w:rFonts w:eastAsia="Times New Roman" w:cs="Arial"/>
          <w:b/>
          <w:bCs/>
          <w:sz w:val="20"/>
          <w:szCs w:val="20"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111BE">
        <w:rPr>
          <w:rFonts w:eastAsia="Times New Roman" w:cs="Arial"/>
          <w:b/>
          <w:bCs/>
          <w:sz w:val="20"/>
          <w:szCs w:val="20"/>
          <w:lang w:eastAsia="de-DE"/>
        </w:rPr>
        <w:instrText xml:space="preserve"> FORMCHECKBOX </w:instrText>
      </w:r>
      <w:r w:rsidR="00911D5E">
        <w:rPr>
          <w:rFonts w:eastAsia="Times New Roman" w:cs="Arial"/>
          <w:b/>
          <w:bCs/>
          <w:sz w:val="20"/>
          <w:szCs w:val="20"/>
          <w:lang w:eastAsia="de-DE"/>
        </w:rPr>
      </w:r>
      <w:r w:rsidR="00911D5E">
        <w:rPr>
          <w:rFonts w:eastAsia="Times New Roman" w:cs="Arial"/>
          <w:b/>
          <w:bCs/>
          <w:sz w:val="20"/>
          <w:szCs w:val="20"/>
          <w:lang w:eastAsia="de-DE"/>
        </w:rPr>
        <w:fldChar w:fldCharType="separate"/>
      </w:r>
      <w:r w:rsidRPr="003111BE">
        <w:rPr>
          <w:rFonts w:eastAsia="Times New Roman" w:cs="Arial"/>
          <w:b/>
          <w:bCs/>
          <w:sz w:val="20"/>
          <w:szCs w:val="20"/>
          <w:lang w:eastAsia="de-DE"/>
        </w:rPr>
        <w:fldChar w:fldCharType="end"/>
      </w:r>
      <w:bookmarkEnd w:id="1"/>
      <w:r w:rsidRPr="003111BE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="00717608">
        <w:rPr>
          <w:rFonts w:eastAsia="Times New Roman" w:cs="Arial"/>
          <w:b/>
          <w:bCs/>
          <w:sz w:val="20"/>
          <w:szCs w:val="20"/>
          <w:lang w:eastAsia="de-DE"/>
        </w:rPr>
        <w:t xml:space="preserve">  </w:t>
      </w:r>
      <w:r w:rsidRPr="00801877">
        <w:rPr>
          <w:rFonts w:eastAsia="Times New Roman" w:cs="Arial"/>
          <w:b/>
          <w:bCs/>
          <w:sz w:val="20"/>
          <w:szCs w:val="20"/>
          <w:lang w:eastAsia="de-DE"/>
        </w:rPr>
        <w:t>Seriefeuerwaffen oder zum Halbautomaten umge</w:t>
      </w:r>
      <w:r w:rsidR="003111BE">
        <w:rPr>
          <w:rFonts w:eastAsia="Times New Roman" w:cs="Arial"/>
          <w:b/>
          <w:bCs/>
          <w:sz w:val="20"/>
          <w:szCs w:val="20"/>
          <w:lang w:eastAsia="de-DE"/>
        </w:rPr>
        <w:t>baute Seriefeuerwaffen</w:t>
      </w:r>
    </w:p>
    <w:p w:rsidR="003111BE" w:rsidRDefault="00717608" w:rsidP="003111BE">
      <w:pPr>
        <w:spacing w:line="240" w:lineRule="auto"/>
        <w:ind w:left="272" w:hanging="272"/>
        <w:rPr>
          <w:rFonts w:eastAsia="Times New Roman" w:cs="Arial"/>
          <w:b/>
          <w:bCs/>
          <w:sz w:val="20"/>
          <w:szCs w:val="20"/>
          <w:lang w:eastAsia="de-DE"/>
        </w:rPr>
      </w:pPr>
      <w:r>
        <w:rPr>
          <w:rFonts w:eastAsia="Times New Roman" w:cs="Arial"/>
          <w:b/>
          <w:bCs/>
          <w:sz w:val="20"/>
          <w:szCs w:val="20"/>
          <w:lang w:eastAsia="de-DE"/>
        </w:rPr>
        <w:t xml:space="preserve">   </w:t>
      </w:r>
    </w:p>
    <w:p w:rsidR="00801877" w:rsidRPr="003111BE" w:rsidRDefault="003111BE" w:rsidP="003111BE">
      <w:pPr>
        <w:spacing w:line="240" w:lineRule="auto"/>
        <w:ind w:left="272" w:hanging="272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/>
          <w:bCs/>
          <w:sz w:val="20"/>
          <w:szCs w:val="20"/>
          <w:lang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8"/>
      <w:r>
        <w:rPr>
          <w:rFonts w:eastAsia="Times New Roman" w:cs="Arial"/>
          <w:b/>
          <w:bCs/>
          <w:sz w:val="20"/>
          <w:szCs w:val="20"/>
          <w:lang w:eastAsia="de-DE"/>
        </w:rPr>
        <w:instrText xml:space="preserve"> FORMCHECKBOX </w:instrText>
      </w:r>
      <w:r w:rsidR="00911D5E">
        <w:rPr>
          <w:rFonts w:eastAsia="Times New Roman" w:cs="Arial"/>
          <w:b/>
          <w:bCs/>
          <w:sz w:val="20"/>
          <w:szCs w:val="20"/>
          <w:lang w:eastAsia="de-DE"/>
        </w:rPr>
      </w:r>
      <w:r w:rsidR="00911D5E">
        <w:rPr>
          <w:rFonts w:eastAsia="Times New Roman" w:cs="Arial"/>
          <w:b/>
          <w:bCs/>
          <w:sz w:val="20"/>
          <w:szCs w:val="20"/>
          <w:lang w:eastAsia="de-DE"/>
        </w:rPr>
        <w:fldChar w:fldCharType="separate"/>
      </w:r>
      <w:r>
        <w:rPr>
          <w:rFonts w:eastAsia="Times New Roman" w:cs="Arial"/>
          <w:b/>
          <w:bCs/>
          <w:sz w:val="20"/>
          <w:szCs w:val="20"/>
          <w:lang w:eastAsia="de-DE"/>
        </w:rPr>
        <w:fldChar w:fldCharType="end"/>
      </w:r>
      <w:bookmarkEnd w:id="2"/>
      <w:r>
        <w:rPr>
          <w:rFonts w:eastAsia="Times New Roman" w:cs="Arial"/>
          <w:b/>
          <w:bCs/>
          <w:sz w:val="20"/>
          <w:szCs w:val="20"/>
          <w:lang w:eastAsia="de-DE"/>
        </w:rPr>
        <w:t xml:space="preserve">  Militärische Abschussgeräte</w:t>
      </w:r>
      <w:r w:rsidR="00801877" w:rsidRPr="00801877">
        <w:rPr>
          <w:rFonts w:eastAsia="Times New Roman" w:cs="Arial"/>
          <w:b/>
          <w:bCs/>
          <w:sz w:val="20"/>
          <w:szCs w:val="20"/>
          <w:lang w:eastAsia="de-DE"/>
        </w:rPr>
        <w:br/>
      </w:r>
    </w:p>
    <w:p w:rsidR="00801877" w:rsidRDefault="00801877" w:rsidP="00801877">
      <w:pPr>
        <w:keepNext/>
        <w:spacing w:line="240" w:lineRule="auto"/>
        <w:outlineLvl w:val="0"/>
        <w:rPr>
          <w:rFonts w:eastAsia="Times New Roman"/>
          <w:b/>
          <w:bCs/>
          <w:sz w:val="32"/>
          <w:szCs w:val="24"/>
          <w:lang w:eastAsia="de-DE"/>
        </w:rPr>
      </w:pPr>
    </w:p>
    <w:p w:rsidR="00A6184B" w:rsidRPr="00801877" w:rsidRDefault="00A6184B" w:rsidP="00801877">
      <w:pPr>
        <w:keepNext/>
        <w:spacing w:line="240" w:lineRule="auto"/>
        <w:outlineLvl w:val="0"/>
        <w:rPr>
          <w:rFonts w:eastAsia="Times New Roman"/>
          <w:b/>
          <w:bCs/>
          <w:sz w:val="32"/>
          <w:szCs w:val="24"/>
          <w:lang w:eastAsia="de-DE"/>
        </w:rPr>
      </w:pPr>
    </w:p>
    <w:p w:rsidR="00801877" w:rsidRPr="00801877" w:rsidRDefault="00801877" w:rsidP="00801877">
      <w:pPr>
        <w:spacing w:after="120"/>
        <w:rPr>
          <w:b/>
        </w:rPr>
      </w:pPr>
      <w:r w:rsidRPr="00801877">
        <w:rPr>
          <w:b/>
        </w:rPr>
        <w:t>Angaben zur Person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67"/>
        <w:gridCol w:w="567"/>
        <w:gridCol w:w="850"/>
        <w:gridCol w:w="1134"/>
        <w:gridCol w:w="426"/>
        <w:gridCol w:w="1134"/>
        <w:gridCol w:w="283"/>
        <w:gridCol w:w="425"/>
        <w:gridCol w:w="284"/>
        <w:gridCol w:w="709"/>
        <w:gridCol w:w="2126"/>
      </w:tblGrid>
      <w:tr w:rsidR="00801877" w:rsidRPr="00801877" w:rsidTr="00C50B10">
        <w:trPr>
          <w:trHeight w:val="410"/>
        </w:trPr>
        <w:tc>
          <w:tcPr>
            <w:tcW w:w="2055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 xml:space="preserve">Name </w:t>
            </w:r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  <w:vAlign w:val="center"/>
          </w:tcPr>
          <w:p w:rsidR="00801877" w:rsidRPr="00801877" w:rsidRDefault="00801877" w:rsidP="002632A4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="002632A4">
              <w:rPr>
                <w:rFonts w:eastAsia="Times New Roman"/>
                <w:lang w:eastAsia="de-DE"/>
              </w:rPr>
              <w:t> </w:t>
            </w:r>
            <w:r w:rsidR="002632A4">
              <w:rPr>
                <w:rFonts w:eastAsia="Times New Roman"/>
                <w:lang w:eastAsia="de-DE"/>
              </w:rPr>
              <w:t> </w:t>
            </w:r>
            <w:r w:rsidR="002632A4">
              <w:rPr>
                <w:rFonts w:eastAsia="Times New Roman"/>
                <w:lang w:eastAsia="de-DE"/>
              </w:rPr>
              <w:t> </w:t>
            </w:r>
            <w:r w:rsidR="002632A4">
              <w:rPr>
                <w:rFonts w:eastAsia="Times New Roman"/>
                <w:lang w:eastAsia="de-DE"/>
              </w:rPr>
              <w:t> </w:t>
            </w:r>
            <w:r w:rsidR="002632A4">
              <w:rPr>
                <w:rFonts w:eastAsia="Times New Roman"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1842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Vorname(n):</w:t>
            </w:r>
          </w:p>
        </w:tc>
        <w:tc>
          <w:tcPr>
            <w:tcW w:w="3119" w:type="dxa"/>
            <w:gridSpan w:val="3"/>
            <w:tcBorders>
              <w:bottom w:val="dotted" w:sz="4" w:space="0" w:color="auto"/>
            </w:tcBorders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  <w:bookmarkEnd w:id="3"/>
            <w:bookmarkEnd w:id="4"/>
          </w:p>
        </w:tc>
      </w:tr>
      <w:tr w:rsidR="00801877" w:rsidRPr="00801877" w:rsidTr="00C50B10">
        <w:trPr>
          <w:trHeight w:val="406"/>
        </w:trPr>
        <w:tc>
          <w:tcPr>
            <w:tcW w:w="2055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lediger Name: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1842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Geburtsdatum:</w:t>
            </w:r>
          </w:p>
        </w:tc>
        <w:bookmarkEnd w:id="5"/>
        <w:tc>
          <w:tcPr>
            <w:tcW w:w="311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  <w:bookmarkEnd w:id="6"/>
          </w:p>
        </w:tc>
      </w:tr>
      <w:tr w:rsidR="00801877" w:rsidRPr="00801877" w:rsidTr="00C50B10">
        <w:trPr>
          <w:trHeight w:val="425"/>
        </w:trPr>
        <w:tc>
          <w:tcPr>
            <w:tcW w:w="2055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Heimatort(e):</w:t>
            </w:r>
          </w:p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Staatsangehörigkeit: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1842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Bei Ausländischen Staatsangehörigen:</w:t>
            </w:r>
          </w:p>
        </w:tc>
        <w:bookmarkEnd w:id="7"/>
        <w:tc>
          <w:tcPr>
            <w:tcW w:w="3119" w:type="dxa"/>
            <w:gridSpan w:val="3"/>
            <w:tcBorders>
              <w:top w:val="dotted" w:sz="4" w:space="0" w:color="auto"/>
            </w:tcBorders>
            <w:vAlign w:val="center"/>
          </w:tcPr>
          <w:p w:rsidR="00801877" w:rsidRPr="00801877" w:rsidRDefault="00CD0032" w:rsidP="00CD003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Ausweis:  </w:t>
            </w:r>
            <w:r w:rsidR="00801877" w:rsidRPr="00801877">
              <w:rPr>
                <w:rFonts w:eastAsia="Times New Roman"/>
                <w:lang w:eastAsia="de-DE"/>
              </w:rPr>
              <w:t xml:space="preserve">B </w:t>
            </w:r>
            <w:r w:rsidR="00801877" w:rsidRPr="00801877">
              <w:rPr>
                <w:rFonts w:eastAsia="Times New Roman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 w:rsidR="00801877" w:rsidRPr="00801877">
              <w:rPr>
                <w:rFonts w:eastAsia="Times New Roman"/>
                <w:lang w:eastAsia="de-DE"/>
              </w:rPr>
              <w:instrText xml:space="preserve"> FORMCHECKBOX </w:instrText>
            </w:r>
            <w:r w:rsidR="00911D5E">
              <w:rPr>
                <w:rFonts w:eastAsia="Times New Roman"/>
                <w:lang w:eastAsia="de-DE"/>
              </w:rPr>
            </w:r>
            <w:r w:rsidR="00911D5E">
              <w:rPr>
                <w:rFonts w:eastAsia="Times New Roman"/>
                <w:lang w:eastAsia="de-DE"/>
              </w:rPr>
              <w:fldChar w:fldCharType="separate"/>
            </w:r>
            <w:r w:rsidR="00801877" w:rsidRPr="00801877">
              <w:rPr>
                <w:rFonts w:eastAsia="Times New Roman"/>
                <w:lang w:eastAsia="de-DE"/>
              </w:rPr>
              <w:fldChar w:fldCharType="end"/>
            </w:r>
            <w:bookmarkEnd w:id="8"/>
            <w:r w:rsidR="00801877" w:rsidRPr="00801877">
              <w:rPr>
                <w:rFonts w:eastAsia="Times New Roman"/>
                <w:lang w:eastAsia="de-DE"/>
              </w:rPr>
              <w:t xml:space="preserve">   C </w:t>
            </w:r>
            <w:r w:rsidR="00801877" w:rsidRPr="00801877">
              <w:rPr>
                <w:rFonts w:eastAsia="Times New Roman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4"/>
            <w:r w:rsidR="00801877" w:rsidRPr="00801877">
              <w:rPr>
                <w:rFonts w:eastAsia="Times New Roman"/>
                <w:lang w:eastAsia="de-DE"/>
              </w:rPr>
              <w:instrText xml:space="preserve"> FORMCHECKBOX </w:instrText>
            </w:r>
            <w:r w:rsidR="00911D5E">
              <w:rPr>
                <w:rFonts w:eastAsia="Times New Roman"/>
                <w:lang w:eastAsia="de-DE"/>
              </w:rPr>
            </w:r>
            <w:r w:rsidR="00911D5E">
              <w:rPr>
                <w:rFonts w:eastAsia="Times New Roman"/>
                <w:lang w:eastAsia="de-DE"/>
              </w:rPr>
              <w:fldChar w:fldCharType="separate"/>
            </w:r>
            <w:r w:rsidR="00801877" w:rsidRPr="00801877">
              <w:rPr>
                <w:rFonts w:eastAsia="Times New Roman"/>
                <w:lang w:eastAsia="de-DE"/>
              </w:rPr>
              <w:fldChar w:fldCharType="end"/>
            </w:r>
            <w:bookmarkEnd w:id="9"/>
            <w:r w:rsidR="00801877" w:rsidRPr="00801877">
              <w:rPr>
                <w:rFonts w:eastAsia="Times New Roman"/>
                <w:lang w:eastAsia="de-DE"/>
              </w:rPr>
              <w:t xml:space="preserve">   </w:t>
            </w:r>
            <w:r>
              <w:rPr>
                <w:rFonts w:eastAsia="Times New Roman"/>
                <w:lang w:eastAsia="de-DE"/>
              </w:rPr>
              <w:t>Anderer</w:t>
            </w:r>
            <w:r w:rsidR="00801877" w:rsidRPr="00801877">
              <w:rPr>
                <w:rFonts w:eastAsia="Times New Roman"/>
                <w:lang w:eastAsia="de-DE"/>
              </w:rPr>
              <w:t xml:space="preserve"> </w:t>
            </w:r>
            <w:r w:rsidR="00801877" w:rsidRPr="00801877">
              <w:rPr>
                <w:rFonts w:eastAsia="Times New Roman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5"/>
            <w:r w:rsidR="00801877" w:rsidRPr="00801877">
              <w:rPr>
                <w:rFonts w:eastAsia="Times New Roman"/>
                <w:lang w:eastAsia="de-DE"/>
              </w:rPr>
              <w:instrText xml:space="preserve"> FORMCHECKBOX </w:instrText>
            </w:r>
            <w:r w:rsidR="00911D5E">
              <w:rPr>
                <w:rFonts w:eastAsia="Times New Roman"/>
                <w:lang w:eastAsia="de-DE"/>
              </w:rPr>
            </w:r>
            <w:r w:rsidR="00911D5E">
              <w:rPr>
                <w:rFonts w:eastAsia="Times New Roman"/>
                <w:lang w:eastAsia="de-DE"/>
              </w:rPr>
              <w:fldChar w:fldCharType="separate"/>
            </w:r>
            <w:r w:rsidR="00801877" w:rsidRPr="00801877">
              <w:rPr>
                <w:rFonts w:eastAsia="Times New Roman"/>
                <w:lang w:eastAsia="de-DE"/>
              </w:rPr>
              <w:fldChar w:fldCharType="end"/>
            </w:r>
            <w:bookmarkEnd w:id="10"/>
          </w:p>
        </w:tc>
      </w:tr>
      <w:tr w:rsidR="00801877" w:rsidRPr="00801877" w:rsidTr="003111BE">
        <w:trPr>
          <w:trHeight w:val="425"/>
        </w:trPr>
        <w:tc>
          <w:tcPr>
            <w:tcW w:w="2055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PLZ / Wohnort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877" w:rsidRPr="00801877" w:rsidRDefault="0075632B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1842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Adresse:</w:t>
            </w:r>
          </w:p>
        </w:tc>
        <w:tc>
          <w:tcPr>
            <w:tcW w:w="3119" w:type="dxa"/>
            <w:gridSpan w:val="3"/>
            <w:vAlign w:val="center"/>
          </w:tcPr>
          <w:p w:rsidR="00801877" w:rsidRPr="00801877" w:rsidRDefault="0075632B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01877" w:rsidRPr="00801877" w:rsidTr="003111BE">
        <w:trPr>
          <w:trHeight w:val="519"/>
        </w:trPr>
        <w:tc>
          <w:tcPr>
            <w:tcW w:w="4465" w:type="dxa"/>
            <w:gridSpan w:val="6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Adresse (n) während der letzten zwei Jahre:</w:t>
            </w:r>
          </w:p>
        </w:tc>
        <w:tc>
          <w:tcPr>
            <w:tcW w:w="4961" w:type="dxa"/>
            <w:gridSpan w:val="6"/>
            <w:tcBorders>
              <w:bottom w:val="dotted" w:sz="4" w:space="0" w:color="auto"/>
            </w:tcBorders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  <w:bookmarkEnd w:id="11"/>
          </w:p>
        </w:tc>
      </w:tr>
      <w:tr w:rsidR="00801877" w:rsidRPr="00801877" w:rsidTr="003111BE">
        <w:trPr>
          <w:trHeight w:val="453"/>
        </w:trPr>
        <w:tc>
          <w:tcPr>
            <w:tcW w:w="921" w:type="dxa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Telefon:</w:t>
            </w:r>
          </w:p>
        </w:tc>
        <w:tc>
          <w:tcPr>
            <w:tcW w:w="1984" w:type="dxa"/>
            <w:gridSpan w:val="3"/>
            <w:tcBorders>
              <w:bottom w:val="dotted" w:sz="4" w:space="0" w:color="auto"/>
            </w:tcBorders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01877" w:rsidRPr="00801877" w:rsidRDefault="00C50B10" w:rsidP="00801877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Mobil </w:t>
            </w:r>
            <w:r w:rsidR="00801877" w:rsidRPr="00801877">
              <w:rPr>
                <w:rFonts w:eastAsia="Times New Roman"/>
                <w:lang w:eastAsia="de-DE"/>
              </w:rPr>
              <w:t>Tel.: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  <w:bookmarkEnd w:id="13"/>
          </w:p>
        </w:tc>
        <w:tc>
          <w:tcPr>
            <w:tcW w:w="1418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Geschäft-Tel.:</w:t>
            </w:r>
          </w:p>
        </w:tc>
        <w:bookmarkEnd w:id="12"/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  <w:bookmarkEnd w:id="14"/>
          </w:p>
        </w:tc>
      </w:tr>
      <w:tr w:rsidR="00801877" w:rsidRPr="00801877" w:rsidTr="00C50B10">
        <w:trPr>
          <w:trHeight w:val="416"/>
        </w:trPr>
        <w:tc>
          <w:tcPr>
            <w:tcW w:w="1488" w:type="dxa"/>
            <w:gridSpan w:val="2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E-Mailadresse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</w:tcBorders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  <w:bookmarkEnd w:id="15"/>
          </w:p>
        </w:tc>
        <w:tc>
          <w:tcPr>
            <w:tcW w:w="992" w:type="dxa"/>
            <w:gridSpan w:val="3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t>AHV-Nr.: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  <w:bookmarkEnd w:id="16"/>
          </w:p>
        </w:tc>
      </w:tr>
    </w:tbl>
    <w:p w:rsidR="00A6184B" w:rsidRDefault="00A6184B" w:rsidP="00A6184B">
      <w:pPr>
        <w:keepNext/>
        <w:tabs>
          <w:tab w:val="left" w:pos="9072"/>
        </w:tabs>
        <w:spacing w:before="60"/>
        <w:ind w:left="576" w:hanging="576"/>
        <w:outlineLvl w:val="1"/>
        <w:rPr>
          <w:rFonts w:eastAsia="Times New Roman"/>
          <w:b/>
          <w:bCs/>
          <w:iCs/>
          <w:sz w:val="22"/>
          <w:szCs w:val="22"/>
        </w:rPr>
      </w:pPr>
    </w:p>
    <w:p w:rsidR="002632A4" w:rsidRPr="002632A4" w:rsidRDefault="00A6184B" w:rsidP="002632A4">
      <w:pPr>
        <w:keepNext/>
        <w:tabs>
          <w:tab w:val="left" w:pos="9072"/>
        </w:tabs>
        <w:spacing w:after="120"/>
        <w:ind w:left="578" w:hanging="578"/>
        <w:outlineLvl w:val="1"/>
        <w:rPr>
          <w:rFonts w:eastAsia="Times New Roman"/>
          <w:b/>
          <w:bCs/>
          <w:iCs/>
          <w:sz w:val="22"/>
          <w:szCs w:val="22"/>
        </w:rPr>
      </w:pPr>
      <w:r w:rsidRPr="00A6184B">
        <w:rPr>
          <w:rFonts w:eastAsia="Times New Roman"/>
          <w:b/>
          <w:bCs/>
          <w:iCs/>
          <w:sz w:val="22"/>
          <w:szCs w:val="22"/>
        </w:rPr>
        <w:t>Hängige Strafverfahren</w:t>
      </w:r>
    </w:p>
    <w:p w:rsidR="00A6184B" w:rsidRPr="00A6184B" w:rsidRDefault="00A6184B" w:rsidP="00A6184B">
      <w:r w:rsidRPr="00A6184B">
        <w:rPr>
          <w:sz w:val="20"/>
        </w:rPr>
        <w:t>Ist zur Zeit ein Strafverfahren gegen Sie hängig?</w:t>
      </w:r>
      <w:r w:rsidRPr="00A6184B">
        <w:rPr>
          <w:sz w:val="20"/>
        </w:rPr>
        <w:tab/>
        <w:t>Ja</w:t>
      </w:r>
      <w:r w:rsidR="005005A2">
        <w:rPr>
          <w:sz w:val="20"/>
        </w:rPr>
        <w:t xml:space="preserve">  </w:t>
      </w:r>
      <w:r w:rsidR="005005A2" w:rsidRPr="00801877">
        <w:rPr>
          <w:rFonts w:eastAsia="Times New Roman"/>
          <w:sz w:val="18"/>
          <w:szCs w:val="24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5005A2" w:rsidRPr="00801877">
        <w:rPr>
          <w:rFonts w:eastAsia="Times New Roman"/>
          <w:sz w:val="18"/>
          <w:szCs w:val="24"/>
          <w:lang w:eastAsia="de-DE"/>
        </w:rPr>
        <w:instrText xml:space="preserve"> FORMCHECKBOX </w:instrText>
      </w:r>
      <w:r w:rsidR="00911D5E">
        <w:rPr>
          <w:rFonts w:eastAsia="Times New Roman"/>
          <w:sz w:val="18"/>
          <w:szCs w:val="24"/>
          <w:lang w:eastAsia="de-DE"/>
        </w:rPr>
      </w:r>
      <w:r w:rsidR="00911D5E">
        <w:rPr>
          <w:rFonts w:eastAsia="Times New Roman"/>
          <w:sz w:val="18"/>
          <w:szCs w:val="24"/>
          <w:lang w:eastAsia="de-DE"/>
        </w:rPr>
        <w:fldChar w:fldCharType="separate"/>
      </w:r>
      <w:r w:rsidR="005005A2" w:rsidRPr="00801877">
        <w:rPr>
          <w:rFonts w:eastAsia="Times New Roman"/>
          <w:sz w:val="18"/>
          <w:szCs w:val="24"/>
          <w:lang w:eastAsia="de-DE"/>
        </w:rPr>
        <w:fldChar w:fldCharType="end"/>
      </w:r>
      <w:r w:rsidR="005005A2" w:rsidRPr="00801877">
        <w:rPr>
          <w:rFonts w:eastAsia="Times New Roman"/>
          <w:sz w:val="18"/>
          <w:szCs w:val="24"/>
          <w:lang w:eastAsia="de-DE"/>
        </w:rPr>
        <w:t xml:space="preserve">  </w:t>
      </w:r>
      <w:r w:rsidRPr="00A6184B">
        <w:rPr>
          <w:sz w:val="20"/>
        </w:rPr>
        <w:tab/>
      </w:r>
      <w:r w:rsidRPr="00A6184B">
        <w:rPr>
          <w:sz w:val="20"/>
        </w:rPr>
        <w:tab/>
      </w:r>
      <w:r w:rsidRPr="00A6184B">
        <w:rPr>
          <w:sz w:val="20"/>
        </w:rPr>
        <w:tab/>
        <w:t>Nein</w:t>
      </w:r>
      <w:r w:rsidR="005005A2">
        <w:rPr>
          <w:sz w:val="20"/>
        </w:rPr>
        <w:t xml:space="preserve">  </w:t>
      </w:r>
      <w:r w:rsidR="005005A2" w:rsidRPr="00801877">
        <w:rPr>
          <w:rFonts w:eastAsia="Times New Roman"/>
          <w:sz w:val="18"/>
          <w:szCs w:val="24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5005A2" w:rsidRPr="00801877">
        <w:rPr>
          <w:rFonts w:eastAsia="Times New Roman"/>
          <w:sz w:val="18"/>
          <w:szCs w:val="24"/>
          <w:lang w:eastAsia="de-DE"/>
        </w:rPr>
        <w:instrText xml:space="preserve"> FORMCHECKBOX </w:instrText>
      </w:r>
      <w:r w:rsidR="00911D5E">
        <w:rPr>
          <w:rFonts w:eastAsia="Times New Roman"/>
          <w:sz w:val="18"/>
          <w:szCs w:val="24"/>
          <w:lang w:eastAsia="de-DE"/>
        </w:rPr>
      </w:r>
      <w:r w:rsidR="00911D5E">
        <w:rPr>
          <w:rFonts w:eastAsia="Times New Roman"/>
          <w:sz w:val="18"/>
          <w:szCs w:val="24"/>
          <w:lang w:eastAsia="de-DE"/>
        </w:rPr>
        <w:fldChar w:fldCharType="separate"/>
      </w:r>
      <w:r w:rsidR="005005A2" w:rsidRPr="00801877">
        <w:rPr>
          <w:rFonts w:eastAsia="Times New Roman"/>
          <w:sz w:val="18"/>
          <w:szCs w:val="24"/>
          <w:lang w:eastAsia="de-DE"/>
        </w:rPr>
        <w:fldChar w:fldCharType="end"/>
      </w:r>
      <w:r w:rsidR="005005A2" w:rsidRPr="00801877">
        <w:rPr>
          <w:rFonts w:eastAsia="Times New Roman"/>
          <w:sz w:val="18"/>
          <w:szCs w:val="24"/>
          <w:lang w:eastAsia="de-DE"/>
        </w:rPr>
        <w:t xml:space="preserve">  </w:t>
      </w:r>
      <w:r w:rsidRPr="00A6184B">
        <w:rPr>
          <w:sz w:val="20"/>
        </w:rPr>
        <w:tab/>
      </w:r>
      <w:r w:rsidRPr="00A6184B">
        <w:rPr>
          <w:sz w:val="20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2632A4" w:rsidRPr="00801877" w:rsidTr="002632A4">
        <w:trPr>
          <w:trHeight w:val="416"/>
        </w:trPr>
        <w:tc>
          <w:tcPr>
            <w:tcW w:w="2905" w:type="dxa"/>
            <w:vAlign w:val="center"/>
          </w:tcPr>
          <w:p w:rsidR="002632A4" w:rsidRPr="00801877" w:rsidRDefault="002632A4" w:rsidP="00C77009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Wenn ja, welche Gründe: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:rsidR="002632A4" w:rsidRPr="00801877" w:rsidRDefault="002632A4" w:rsidP="00C77009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</w:p>
        </w:tc>
      </w:tr>
    </w:tbl>
    <w:p w:rsidR="00A6184B" w:rsidRPr="00A6184B" w:rsidRDefault="00A6184B" w:rsidP="002632A4">
      <w:pPr>
        <w:tabs>
          <w:tab w:val="left" w:leader="underscore" w:pos="9072"/>
        </w:tabs>
        <w:spacing w:line="280" w:lineRule="atLeast"/>
        <w:rPr>
          <w:rFonts w:eastAsia="Times New Roman"/>
          <w:sz w:val="24"/>
          <w:szCs w:val="24"/>
          <w:lang w:eastAsia="de-DE"/>
        </w:rPr>
      </w:pP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2069"/>
        <w:gridCol w:w="3908"/>
        <w:gridCol w:w="3377"/>
      </w:tblGrid>
      <w:tr w:rsidR="00CD0032" w:rsidRPr="00801877" w:rsidTr="00CD0032">
        <w:trPr>
          <w:trHeight w:val="422"/>
        </w:trPr>
        <w:tc>
          <w:tcPr>
            <w:tcW w:w="2093" w:type="dxa"/>
            <w:shd w:val="clear" w:color="auto" w:fill="auto"/>
            <w:vAlign w:val="center"/>
          </w:tcPr>
          <w:p w:rsidR="00CD0032" w:rsidRPr="00C50B10" w:rsidRDefault="00CD0032" w:rsidP="00A6184B">
            <w:pPr>
              <w:keepNext/>
              <w:rPr>
                <w:rFonts w:eastAsia="Times New Roman"/>
                <w:b/>
                <w:sz w:val="18"/>
                <w:szCs w:val="24"/>
                <w:lang w:eastAsia="de-DE"/>
              </w:rPr>
            </w:pPr>
            <w:r w:rsidRPr="00C50B10">
              <w:rPr>
                <w:rFonts w:eastAsia="Times New Roman"/>
                <w:b/>
                <w:sz w:val="18"/>
                <w:szCs w:val="24"/>
                <w:lang w:eastAsia="de-DE"/>
              </w:rPr>
              <w:t>Grund des Erwerbs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0032" w:rsidRPr="00801877" w:rsidRDefault="00CD0032" w:rsidP="00CD0032">
            <w:pPr>
              <w:keepNext/>
              <w:rPr>
                <w:rFonts w:eastAsia="Times New Roman"/>
                <w:sz w:val="18"/>
                <w:szCs w:val="24"/>
                <w:lang w:eastAsia="de-DE"/>
              </w:rPr>
            </w:pPr>
            <w:r w:rsidRPr="00801877">
              <w:rPr>
                <w:rFonts w:eastAsia="Times New Roman"/>
                <w:sz w:val="18"/>
                <w:szCs w:val="24"/>
                <w:lang w:eastAsia="de-DE"/>
              </w:rPr>
              <w:t xml:space="preserve">Sammler  </w:t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Pr="00801877">
              <w:rPr>
                <w:rFonts w:eastAsia="Times New Roman"/>
                <w:sz w:val="18"/>
                <w:szCs w:val="24"/>
                <w:lang w:eastAsia="de-DE"/>
              </w:rPr>
              <w:instrText xml:space="preserve"> FORMCHECKBOX </w:instrText>
            </w:r>
            <w:r w:rsidR="00911D5E">
              <w:rPr>
                <w:rFonts w:eastAsia="Times New Roman"/>
                <w:sz w:val="18"/>
                <w:szCs w:val="24"/>
                <w:lang w:eastAsia="de-DE"/>
              </w:rPr>
            </w:r>
            <w:r w:rsidR="00911D5E">
              <w:rPr>
                <w:rFonts w:eastAsia="Times New Roman"/>
                <w:sz w:val="18"/>
                <w:szCs w:val="24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  <w:fldChar w:fldCharType="end"/>
            </w:r>
            <w:bookmarkEnd w:id="17"/>
            <w:r w:rsidRPr="00801877">
              <w:rPr>
                <w:rFonts w:eastAsia="Times New Roman"/>
                <w:sz w:val="18"/>
                <w:szCs w:val="24"/>
                <w:lang w:eastAsia="de-DE"/>
              </w:rPr>
              <w:t xml:space="preserve">      </w:t>
            </w:r>
            <w:r>
              <w:rPr>
                <w:rFonts w:eastAsia="Times New Roman"/>
                <w:sz w:val="18"/>
                <w:szCs w:val="24"/>
                <w:lang w:eastAsia="de-DE"/>
              </w:rPr>
              <w:t>Museum</w:t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  <w:t xml:space="preserve">  </w:t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  <w:instrText xml:space="preserve"> FORMCHECKBOX </w:instrText>
            </w:r>
            <w:r w:rsidR="00911D5E">
              <w:rPr>
                <w:rFonts w:eastAsia="Times New Roman"/>
                <w:sz w:val="18"/>
                <w:szCs w:val="24"/>
                <w:lang w:eastAsia="de-DE"/>
              </w:rPr>
            </w:r>
            <w:r w:rsidR="00911D5E">
              <w:rPr>
                <w:rFonts w:eastAsia="Times New Roman"/>
                <w:sz w:val="18"/>
                <w:szCs w:val="24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  <w:fldChar w:fldCharType="end"/>
            </w:r>
            <w:r>
              <w:rPr>
                <w:rFonts w:eastAsia="Times New Roman"/>
                <w:sz w:val="18"/>
                <w:szCs w:val="24"/>
                <w:lang w:eastAsia="de-DE"/>
              </w:rPr>
              <w:t xml:space="preserve">      </w:t>
            </w:r>
            <w:bookmarkStart w:id="18" w:name="Text18"/>
            <w:r>
              <w:rPr>
                <w:rFonts w:eastAsia="Times New Roman"/>
                <w:sz w:val="18"/>
                <w:szCs w:val="24"/>
                <w:lang w:eastAsia="de-DE"/>
              </w:rPr>
              <w:t xml:space="preserve">Anderer  </w:t>
            </w:r>
            <w:r>
              <w:rPr>
                <w:rFonts w:eastAsia="Times New Roman"/>
                <w:sz w:val="18"/>
                <w:szCs w:val="24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1"/>
            <w:r>
              <w:rPr>
                <w:rFonts w:eastAsia="Times New Roman"/>
                <w:sz w:val="18"/>
                <w:szCs w:val="24"/>
                <w:lang w:eastAsia="de-DE"/>
              </w:rPr>
              <w:instrText xml:space="preserve"> FORMCHECKBOX </w:instrText>
            </w:r>
            <w:r w:rsidR="00911D5E">
              <w:rPr>
                <w:rFonts w:eastAsia="Times New Roman"/>
                <w:sz w:val="18"/>
                <w:szCs w:val="24"/>
                <w:lang w:eastAsia="de-DE"/>
              </w:rPr>
            </w:r>
            <w:r w:rsidR="00911D5E">
              <w:rPr>
                <w:rFonts w:eastAsia="Times New Roman"/>
                <w:sz w:val="18"/>
                <w:szCs w:val="24"/>
                <w:lang w:eastAsia="de-DE"/>
              </w:rPr>
              <w:fldChar w:fldCharType="separate"/>
            </w:r>
            <w:r>
              <w:rPr>
                <w:rFonts w:eastAsia="Times New Roman"/>
                <w:sz w:val="18"/>
                <w:szCs w:val="24"/>
                <w:lang w:eastAsia="de-DE"/>
              </w:rPr>
              <w:fldChar w:fldCharType="end"/>
            </w:r>
            <w:bookmarkEnd w:id="19"/>
          </w:p>
        </w:tc>
        <w:bookmarkEnd w:id="18"/>
        <w:tc>
          <w:tcPr>
            <w:tcW w:w="3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D0032" w:rsidRPr="00801877" w:rsidRDefault="00CD0032" w:rsidP="00A6184B">
            <w:pPr>
              <w:keepNext/>
              <w:rPr>
                <w:rFonts w:eastAsia="Times New Roman"/>
                <w:sz w:val="18"/>
                <w:szCs w:val="24"/>
                <w:lang w:eastAsia="de-DE"/>
              </w:rPr>
            </w:pPr>
            <w:r w:rsidRPr="00801877">
              <w:rPr>
                <w:rFonts w:eastAsia="Times New Roman"/>
                <w:sz w:val="1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sz w:val="18"/>
                <w:szCs w:val="24"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sz w:val="18"/>
                <w:szCs w:val="24"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sz w:val="18"/>
                <w:szCs w:val="24"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sz w:val="18"/>
                <w:szCs w:val="24"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sz w:val="18"/>
                <w:szCs w:val="24"/>
                <w:lang w:eastAsia="de-DE"/>
              </w:rPr>
              <w:t> </w:t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  <w:fldChar w:fldCharType="end"/>
            </w:r>
          </w:p>
        </w:tc>
      </w:tr>
    </w:tbl>
    <w:p w:rsidR="00801877" w:rsidRPr="00801877" w:rsidRDefault="00801877" w:rsidP="00801877">
      <w:pPr>
        <w:keepNext/>
        <w:rPr>
          <w:rFonts w:eastAsia="Times New Roman"/>
          <w:sz w:val="18"/>
          <w:szCs w:val="24"/>
          <w:lang w:eastAsia="de-DE"/>
        </w:rPr>
      </w:pPr>
    </w:p>
    <w:p w:rsidR="002632A4" w:rsidRDefault="002632A4" w:rsidP="00C50B10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Bezeichnung der Waffe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</w:tblGrid>
      <w:tr w:rsidR="002632A4" w:rsidRPr="00801877" w:rsidTr="00A017C7">
        <w:trPr>
          <w:trHeight w:val="410"/>
        </w:trPr>
        <w:tc>
          <w:tcPr>
            <w:tcW w:w="3331" w:type="dxa"/>
            <w:vAlign w:val="center"/>
          </w:tcPr>
          <w:p w:rsidR="002632A4" w:rsidRPr="00801877" w:rsidRDefault="002632A4" w:rsidP="00C77009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Art der Waffe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:rsidR="002632A4" w:rsidRPr="00801877" w:rsidRDefault="002632A4" w:rsidP="00C77009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2632A4" w:rsidRPr="00801877" w:rsidTr="00A017C7">
        <w:trPr>
          <w:trHeight w:val="410"/>
        </w:trPr>
        <w:tc>
          <w:tcPr>
            <w:tcW w:w="3331" w:type="dxa"/>
            <w:vAlign w:val="center"/>
          </w:tcPr>
          <w:p w:rsidR="002632A4" w:rsidRPr="002632A4" w:rsidRDefault="002632A4" w:rsidP="002632A4">
            <w:pPr>
              <w:rPr>
                <w:rFonts w:eastAsia="Times New Roman"/>
                <w:lang w:eastAsia="de-DE"/>
              </w:rPr>
            </w:pPr>
            <w:r w:rsidRPr="002632A4">
              <w:rPr>
                <w:rFonts w:eastAsia="Times New Roman"/>
                <w:lang w:eastAsia="de-DE"/>
              </w:rPr>
              <w:t>Hersteller / Model /evtl.  Kaliber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2A4" w:rsidRPr="00801877" w:rsidRDefault="00C50B10" w:rsidP="00C77009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2632A4" w:rsidRPr="00801877" w:rsidTr="00A017C7">
        <w:trPr>
          <w:trHeight w:val="410"/>
        </w:trPr>
        <w:tc>
          <w:tcPr>
            <w:tcW w:w="3331" w:type="dxa"/>
            <w:vAlign w:val="center"/>
          </w:tcPr>
          <w:p w:rsidR="002632A4" w:rsidRPr="002632A4" w:rsidRDefault="002632A4" w:rsidP="002632A4">
            <w:pPr>
              <w:rPr>
                <w:rFonts w:eastAsia="Times New Roman"/>
                <w:lang w:eastAsia="de-DE"/>
              </w:rPr>
            </w:pPr>
            <w:r w:rsidRPr="002632A4">
              <w:rPr>
                <w:rFonts w:eastAsia="Times New Roman" w:cs="Arial"/>
                <w:bCs/>
                <w:lang w:eastAsia="de-DE"/>
              </w:rPr>
              <w:t>Seriennummer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2A4" w:rsidRPr="00801877" w:rsidRDefault="00C50B10" w:rsidP="00C77009">
            <w:pPr>
              <w:rPr>
                <w:rFonts w:eastAsia="Times New Roman"/>
                <w:lang w:eastAsia="de-DE"/>
              </w:rPr>
            </w:pPr>
            <w:r w:rsidRPr="00801877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877">
              <w:rPr>
                <w:rFonts w:eastAsia="Times New Roman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lang w:eastAsia="de-DE"/>
              </w:rPr>
            </w:r>
            <w:r w:rsidRPr="00801877"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 w:rsidRPr="00801877">
              <w:rPr>
                <w:rFonts w:eastAsia="Times New Roman"/>
                <w:lang w:eastAsia="de-DE"/>
              </w:rPr>
              <w:fldChar w:fldCharType="end"/>
            </w:r>
          </w:p>
        </w:tc>
      </w:tr>
    </w:tbl>
    <w:p w:rsidR="002632A4" w:rsidRDefault="002632A4" w:rsidP="006A2F18">
      <w:pPr>
        <w:rPr>
          <w:rFonts w:cs="Arial"/>
          <w:b/>
        </w:rPr>
      </w:pPr>
    </w:p>
    <w:p w:rsidR="002632A4" w:rsidRDefault="002632A4" w:rsidP="006A2F18">
      <w:pPr>
        <w:rPr>
          <w:rFonts w:cs="Arial"/>
          <w:b/>
        </w:rPr>
      </w:pPr>
    </w:p>
    <w:p w:rsidR="005D5225" w:rsidRDefault="005D5225" w:rsidP="006A2F18">
      <w:pPr>
        <w:rPr>
          <w:rFonts w:cs="Arial"/>
          <w:b/>
        </w:rPr>
      </w:pPr>
    </w:p>
    <w:p w:rsidR="005D5225" w:rsidRDefault="005D5225" w:rsidP="006A2F18">
      <w:pPr>
        <w:rPr>
          <w:rFonts w:cs="Arial"/>
          <w:b/>
        </w:rPr>
      </w:pPr>
    </w:p>
    <w:p w:rsidR="00801877" w:rsidRDefault="00801877" w:rsidP="006A2F18">
      <w:pPr>
        <w:rPr>
          <w:rFonts w:cs="Arial"/>
          <w:b/>
        </w:rPr>
      </w:pPr>
    </w:p>
    <w:p w:rsidR="00801877" w:rsidRPr="002632A4" w:rsidRDefault="00801877" w:rsidP="00C50B10">
      <w:pPr>
        <w:spacing w:after="120"/>
        <w:rPr>
          <w:rFonts w:eastAsia="Times New Roman"/>
          <w:b/>
          <w:bCs/>
          <w:lang w:eastAsia="de-DE"/>
        </w:rPr>
      </w:pPr>
      <w:r w:rsidRPr="002632A4">
        <w:rPr>
          <w:rFonts w:eastAsia="Times New Roman"/>
          <w:b/>
          <w:bCs/>
          <w:lang w:eastAsia="de-DE"/>
        </w:rPr>
        <w:lastRenderedPageBreak/>
        <w:t>Angaben zum Lieferant / Verkäufer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5649"/>
      </w:tblGrid>
      <w:tr w:rsidR="00801877" w:rsidRPr="00801877" w:rsidTr="00A017C7">
        <w:trPr>
          <w:trHeight w:val="532"/>
        </w:trPr>
        <w:tc>
          <w:tcPr>
            <w:tcW w:w="3756" w:type="dxa"/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sz w:val="18"/>
                <w:szCs w:val="24"/>
                <w:lang w:eastAsia="de-DE"/>
              </w:rPr>
            </w:pPr>
            <w:r w:rsidRPr="00801877">
              <w:rPr>
                <w:rFonts w:eastAsia="Times New Roman"/>
                <w:sz w:val="18"/>
                <w:szCs w:val="24"/>
                <w:lang w:eastAsia="de-DE"/>
              </w:rPr>
              <w:t>Name / Vorname</w:t>
            </w:r>
          </w:p>
        </w:tc>
        <w:tc>
          <w:tcPr>
            <w:tcW w:w="5738" w:type="dxa"/>
            <w:tcBorders>
              <w:bottom w:val="dotted" w:sz="4" w:space="0" w:color="auto"/>
            </w:tcBorders>
            <w:vAlign w:val="center"/>
          </w:tcPr>
          <w:p w:rsidR="00801877" w:rsidRPr="00801877" w:rsidRDefault="00801877" w:rsidP="00801877">
            <w:pPr>
              <w:rPr>
                <w:rFonts w:eastAsia="Times New Roman"/>
                <w:sz w:val="18"/>
                <w:szCs w:val="24"/>
                <w:lang w:eastAsia="de-DE"/>
              </w:rPr>
            </w:pPr>
            <w:r w:rsidRPr="00801877">
              <w:rPr>
                <w:rFonts w:eastAsia="Times New Roman"/>
                <w:sz w:val="18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801877">
              <w:rPr>
                <w:rFonts w:eastAsia="Times New Roman"/>
                <w:sz w:val="18"/>
                <w:szCs w:val="24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sz w:val="18"/>
                <w:szCs w:val="24"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sz w:val="18"/>
                <w:szCs w:val="24"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sz w:val="18"/>
                <w:szCs w:val="24"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sz w:val="18"/>
                <w:szCs w:val="24"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sz w:val="18"/>
                <w:szCs w:val="24"/>
                <w:lang w:eastAsia="de-DE"/>
              </w:rPr>
              <w:t> </w:t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  <w:fldChar w:fldCharType="end"/>
            </w:r>
            <w:bookmarkEnd w:id="20"/>
          </w:p>
        </w:tc>
      </w:tr>
      <w:tr w:rsidR="007E293D" w:rsidRPr="00801877" w:rsidTr="00A017C7">
        <w:trPr>
          <w:trHeight w:val="532"/>
        </w:trPr>
        <w:tc>
          <w:tcPr>
            <w:tcW w:w="3756" w:type="dxa"/>
            <w:vAlign w:val="center"/>
          </w:tcPr>
          <w:p w:rsidR="007E293D" w:rsidRPr="00801877" w:rsidRDefault="007E293D" w:rsidP="00801877">
            <w:pPr>
              <w:rPr>
                <w:rFonts w:eastAsia="Times New Roman"/>
                <w:sz w:val="18"/>
                <w:szCs w:val="24"/>
                <w:lang w:eastAsia="de-DE"/>
              </w:rPr>
            </w:pPr>
            <w:r>
              <w:rPr>
                <w:rFonts w:eastAsia="Times New Roman"/>
                <w:sz w:val="18"/>
                <w:szCs w:val="24"/>
                <w:lang w:eastAsia="de-DE"/>
              </w:rPr>
              <w:t>Adresse</w:t>
            </w:r>
          </w:p>
        </w:tc>
        <w:tc>
          <w:tcPr>
            <w:tcW w:w="5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93D" w:rsidRPr="00801877" w:rsidRDefault="007E293D" w:rsidP="00801877">
            <w:pPr>
              <w:rPr>
                <w:rFonts w:eastAsia="Times New Roman"/>
                <w:sz w:val="18"/>
                <w:szCs w:val="24"/>
                <w:lang w:eastAsia="de-DE"/>
              </w:rPr>
            </w:pPr>
            <w:r w:rsidRPr="00801877">
              <w:rPr>
                <w:rFonts w:eastAsia="Times New Roman"/>
                <w:sz w:val="18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  <w:instrText xml:space="preserve"> FORMTEXT </w:instrText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  <w:fldChar w:fldCharType="separate"/>
            </w:r>
            <w:r w:rsidRPr="00801877">
              <w:rPr>
                <w:rFonts w:eastAsia="Times New Roman"/>
                <w:noProof/>
                <w:sz w:val="18"/>
                <w:szCs w:val="24"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sz w:val="18"/>
                <w:szCs w:val="24"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sz w:val="18"/>
                <w:szCs w:val="24"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sz w:val="18"/>
                <w:szCs w:val="24"/>
                <w:lang w:eastAsia="de-DE"/>
              </w:rPr>
              <w:t> </w:t>
            </w:r>
            <w:r w:rsidRPr="00801877">
              <w:rPr>
                <w:rFonts w:eastAsia="Times New Roman"/>
                <w:noProof/>
                <w:sz w:val="18"/>
                <w:szCs w:val="24"/>
                <w:lang w:eastAsia="de-DE"/>
              </w:rPr>
              <w:t> </w:t>
            </w:r>
            <w:r w:rsidRPr="00801877">
              <w:rPr>
                <w:rFonts w:eastAsia="Times New Roman"/>
                <w:sz w:val="18"/>
                <w:szCs w:val="24"/>
                <w:lang w:eastAsia="de-DE"/>
              </w:rPr>
              <w:fldChar w:fldCharType="end"/>
            </w:r>
          </w:p>
        </w:tc>
      </w:tr>
    </w:tbl>
    <w:p w:rsidR="00801877" w:rsidRPr="00801877" w:rsidRDefault="00801877" w:rsidP="00801877">
      <w:pPr>
        <w:rPr>
          <w:rFonts w:eastAsia="Times New Roman"/>
          <w:b/>
          <w:bCs/>
          <w:sz w:val="18"/>
          <w:szCs w:val="24"/>
          <w:lang w:eastAsia="de-DE"/>
        </w:rPr>
      </w:pPr>
    </w:p>
    <w:p w:rsidR="00C50B10" w:rsidRDefault="00C50B10" w:rsidP="00614366">
      <w:pPr>
        <w:spacing w:after="120" w:line="240" w:lineRule="auto"/>
        <w:rPr>
          <w:rFonts w:eastAsia="Times New Roman" w:cs="Arial"/>
          <w:b/>
        </w:rPr>
      </w:pPr>
    </w:p>
    <w:p w:rsidR="00801877" w:rsidRPr="002632A4" w:rsidRDefault="00801877" w:rsidP="005B5BD8">
      <w:pPr>
        <w:spacing w:after="60" w:line="240" w:lineRule="auto"/>
        <w:rPr>
          <w:rFonts w:eastAsia="Times New Roman" w:cs="Arial"/>
        </w:rPr>
      </w:pPr>
      <w:r w:rsidRPr="002632A4">
        <w:rPr>
          <w:rFonts w:eastAsia="Times New Roman" w:cs="Arial"/>
          <w:b/>
        </w:rPr>
        <w:t>Voraussetzung:</w:t>
      </w:r>
      <w:r w:rsidRPr="002632A4">
        <w:rPr>
          <w:rFonts w:eastAsia="Times New Roman" w:cs="Arial"/>
        </w:rPr>
        <w:t xml:space="preserve">          </w:t>
      </w:r>
      <w:r w:rsidR="002632A4">
        <w:rPr>
          <w:rFonts w:eastAsia="Times New Roman" w:cs="Arial"/>
        </w:rPr>
        <w:tab/>
      </w:r>
      <w:r w:rsidRPr="002632A4">
        <w:rPr>
          <w:rFonts w:eastAsia="Times New Roman" w:cs="Arial"/>
        </w:rPr>
        <w:t>-  Art. 8 WG</w:t>
      </w:r>
    </w:p>
    <w:p w:rsidR="00801877" w:rsidRPr="002632A4" w:rsidRDefault="00801877" w:rsidP="005B5BD8">
      <w:pPr>
        <w:spacing w:after="60" w:line="240" w:lineRule="auto"/>
        <w:rPr>
          <w:rFonts w:eastAsia="Times New Roman" w:cs="Arial"/>
        </w:rPr>
      </w:pPr>
      <w:r w:rsidRPr="002632A4">
        <w:rPr>
          <w:rFonts w:eastAsia="Times New Roman" w:cs="Arial"/>
        </w:rPr>
        <w:t xml:space="preserve">       </w:t>
      </w:r>
      <w:r w:rsidRPr="002632A4">
        <w:rPr>
          <w:rFonts w:eastAsia="Times New Roman" w:cs="Arial"/>
        </w:rPr>
        <w:tab/>
      </w:r>
      <w:r w:rsidRPr="002632A4">
        <w:rPr>
          <w:rFonts w:eastAsia="Times New Roman" w:cs="Arial"/>
        </w:rPr>
        <w:tab/>
      </w:r>
      <w:r w:rsidR="002632A4">
        <w:rPr>
          <w:rFonts w:eastAsia="Times New Roman" w:cs="Arial"/>
        </w:rPr>
        <w:tab/>
      </w:r>
      <w:r w:rsidRPr="002632A4">
        <w:rPr>
          <w:rFonts w:eastAsia="Times New Roman" w:cs="Arial"/>
        </w:rPr>
        <w:t>-  Seit mindestens 5 Jahren Feuerwaffenbesitzer</w:t>
      </w:r>
    </w:p>
    <w:p w:rsidR="00801877" w:rsidRPr="002632A4" w:rsidRDefault="00801877" w:rsidP="005B5BD8">
      <w:pPr>
        <w:spacing w:after="60" w:line="240" w:lineRule="auto"/>
        <w:ind w:left="2124"/>
        <w:rPr>
          <w:rFonts w:eastAsia="Times New Roman" w:cs="Arial"/>
        </w:rPr>
      </w:pPr>
      <w:r w:rsidRPr="002632A4">
        <w:rPr>
          <w:rFonts w:eastAsia="Times New Roman" w:cs="Arial"/>
        </w:rPr>
        <w:t>-  Vorhandene Sammlung (mind. 10 Waffen aus einer Sammelrichtung)</w:t>
      </w:r>
    </w:p>
    <w:p w:rsidR="00801877" w:rsidRPr="002632A4" w:rsidRDefault="00801877" w:rsidP="005B5BD8">
      <w:pPr>
        <w:spacing w:after="60" w:line="240" w:lineRule="auto"/>
        <w:ind w:left="1416" w:firstLine="708"/>
        <w:rPr>
          <w:rFonts w:eastAsia="Times New Roman" w:cs="Arial"/>
        </w:rPr>
      </w:pPr>
      <w:r w:rsidRPr="002632A4">
        <w:rPr>
          <w:rFonts w:eastAsia="Times New Roman" w:cs="Arial"/>
        </w:rPr>
        <w:t>-  Nachweisliches Sammelinteresse (z. B. Fachwissen, Literatur,</w:t>
      </w:r>
      <w:r w:rsidR="00614366" w:rsidRPr="002632A4">
        <w:rPr>
          <w:rFonts w:eastAsia="Times New Roman" w:cs="Arial"/>
        </w:rPr>
        <w:t xml:space="preserve"> </w:t>
      </w:r>
      <w:r w:rsidRPr="002632A4">
        <w:rPr>
          <w:rFonts w:eastAsia="Times New Roman" w:cs="Arial"/>
        </w:rPr>
        <w:t xml:space="preserve">Mitgliedschaft           </w:t>
      </w:r>
    </w:p>
    <w:p w:rsidR="00801877" w:rsidRPr="002632A4" w:rsidRDefault="00801877" w:rsidP="005B5BD8">
      <w:pPr>
        <w:spacing w:after="60" w:line="240" w:lineRule="auto"/>
        <w:ind w:left="1416" w:firstLine="708"/>
        <w:rPr>
          <w:rFonts w:eastAsia="Times New Roman" w:cs="Arial"/>
        </w:rPr>
      </w:pPr>
      <w:r w:rsidRPr="002632A4">
        <w:rPr>
          <w:rFonts w:eastAsia="Times New Roman" w:cs="Arial"/>
        </w:rPr>
        <w:t xml:space="preserve">   Sammlervereinigung)</w:t>
      </w:r>
    </w:p>
    <w:p w:rsidR="00801877" w:rsidRPr="002632A4" w:rsidRDefault="00801877" w:rsidP="005B5BD8">
      <w:pPr>
        <w:spacing w:after="60" w:line="240" w:lineRule="auto"/>
        <w:rPr>
          <w:rFonts w:eastAsia="Times New Roman" w:cs="Arial"/>
        </w:rPr>
      </w:pPr>
      <w:r w:rsidRPr="002632A4">
        <w:rPr>
          <w:rFonts w:eastAsia="Times New Roman" w:cs="Arial"/>
        </w:rPr>
        <w:t xml:space="preserve">         </w:t>
      </w:r>
      <w:r w:rsidRPr="002632A4">
        <w:rPr>
          <w:rFonts w:eastAsia="Times New Roman" w:cs="Arial"/>
        </w:rPr>
        <w:tab/>
      </w:r>
      <w:r w:rsidR="002632A4">
        <w:rPr>
          <w:rFonts w:eastAsia="Times New Roman" w:cs="Arial"/>
        </w:rPr>
        <w:tab/>
      </w:r>
      <w:r w:rsidR="002632A4">
        <w:rPr>
          <w:rFonts w:eastAsia="Times New Roman" w:cs="Arial"/>
        </w:rPr>
        <w:tab/>
      </w:r>
      <w:r w:rsidRPr="002632A4">
        <w:rPr>
          <w:rFonts w:eastAsia="Times New Roman" w:cs="Arial"/>
        </w:rPr>
        <w:t>-  Erhöhte Sicherheitsvorkehrungen</w:t>
      </w:r>
      <w:r w:rsidR="00E20739">
        <w:rPr>
          <w:rFonts w:eastAsia="Times New Roman" w:cs="Arial"/>
        </w:rPr>
        <w:t>/Sicherheitskonzept</w:t>
      </w:r>
      <w:r w:rsidRPr="002632A4">
        <w:rPr>
          <w:rFonts w:eastAsia="Times New Roman" w:cs="Arial"/>
        </w:rPr>
        <w:t xml:space="preserve"> bei der Aufbewahrung</w:t>
      </w:r>
    </w:p>
    <w:p w:rsidR="00801877" w:rsidRPr="002632A4" w:rsidRDefault="00801877" w:rsidP="005B5BD8">
      <w:pPr>
        <w:spacing w:after="60" w:line="240" w:lineRule="auto"/>
        <w:rPr>
          <w:rFonts w:eastAsia="Times New Roman" w:cs="Arial"/>
        </w:rPr>
      </w:pPr>
      <w:r w:rsidRPr="002632A4">
        <w:rPr>
          <w:rFonts w:eastAsia="Times New Roman" w:cs="Arial"/>
        </w:rPr>
        <w:t> </w:t>
      </w:r>
    </w:p>
    <w:p w:rsidR="00801877" w:rsidRPr="002632A4" w:rsidRDefault="00801877" w:rsidP="005B5BD8">
      <w:pPr>
        <w:spacing w:after="60" w:line="240" w:lineRule="auto"/>
        <w:rPr>
          <w:rFonts w:eastAsia="Times New Roman" w:cs="Arial"/>
        </w:rPr>
      </w:pPr>
      <w:r w:rsidRPr="002632A4">
        <w:rPr>
          <w:rFonts w:eastAsia="Times New Roman" w:cs="Arial"/>
          <w:b/>
        </w:rPr>
        <w:t>Auflagen:</w:t>
      </w:r>
      <w:r w:rsidR="00614366" w:rsidRPr="002632A4">
        <w:rPr>
          <w:rFonts w:eastAsia="Times New Roman" w:cs="Arial"/>
        </w:rPr>
        <w:t xml:space="preserve">            </w:t>
      </w:r>
      <w:r w:rsidR="002632A4">
        <w:rPr>
          <w:rFonts w:eastAsia="Times New Roman" w:cs="Arial"/>
        </w:rPr>
        <w:tab/>
      </w:r>
      <w:r w:rsidRPr="002632A4">
        <w:rPr>
          <w:rFonts w:eastAsia="Times New Roman" w:cs="Arial"/>
        </w:rPr>
        <w:t>-  Führen einer Inventarliste</w:t>
      </w:r>
    </w:p>
    <w:p w:rsidR="00801877" w:rsidRPr="002632A4" w:rsidRDefault="00801877" w:rsidP="005B5BD8">
      <w:pPr>
        <w:tabs>
          <w:tab w:val="left" w:pos="2127"/>
        </w:tabs>
        <w:spacing w:after="60" w:line="240" w:lineRule="auto"/>
        <w:rPr>
          <w:rFonts w:eastAsia="Times New Roman" w:cs="Arial"/>
        </w:rPr>
      </w:pPr>
      <w:r w:rsidRPr="002632A4">
        <w:rPr>
          <w:rFonts w:eastAsia="Times New Roman" w:cs="Arial"/>
        </w:rPr>
        <w:t xml:space="preserve">                       </w:t>
      </w:r>
      <w:r w:rsidR="002632A4">
        <w:rPr>
          <w:rFonts w:eastAsia="Times New Roman" w:cs="Arial"/>
        </w:rPr>
        <w:tab/>
      </w:r>
      <w:r w:rsidRPr="002632A4">
        <w:rPr>
          <w:rFonts w:eastAsia="Times New Roman" w:cs="Arial"/>
        </w:rPr>
        <w:t>-  Vorgeschriebene Sicherungsmassnahmen</w:t>
      </w:r>
    </w:p>
    <w:p w:rsidR="002632A4" w:rsidRDefault="00801877" w:rsidP="005B5BD8">
      <w:pPr>
        <w:spacing w:after="60" w:line="240" w:lineRule="auto"/>
        <w:rPr>
          <w:rFonts w:eastAsia="Times New Roman" w:cs="Arial"/>
        </w:rPr>
      </w:pPr>
      <w:r w:rsidRPr="002632A4">
        <w:rPr>
          <w:rFonts w:eastAsia="Times New Roman" w:cs="Arial"/>
        </w:rPr>
        <w:t xml:space="preserve">     </w:t>
      </w:r>
      <w:r w:rsidR="002632A4">
        <w:rPr>
          <w:rFonts w:eastAsia="Times New Roman" w:cs="Arial"/>
        </w:rPr>
        <w:t xml:space="preserve">                        </w:t>
      </w:r>
      <w:r w:rsidR="002632A4">
        <w:rPr>
          <w:rFonts w:eastAsia="Times New Roman" w:cs="Arial"/>
        </w:rPr>
        <w:tab/>
      </w:r>
      <w:r w:rsidRPr="002632A4">
        <w:rPr>
          <w:rFonts w:eastAsia="Times New Roman" w:cs="Arial"/>
        </w:rPr>
        <w:t>-  Kontrollbesuche durch die Polizei jederzeit möglich</w:t>
      </w:r>
    </w:p>
    <w:p w:rsidR="00801877" w:rsidRPr="002632A4" w:rsidRDefault="00801877" w:rsidP="005B5BD8">
      <w:pPr>
        <w:spacing w:after="60" w:line="240" w:lineRule="auto"/>
        <w:ind w:left="1416" w:firstLine="708"/>
        <w:rPr>
          <w:rFonts w:eastAsia="Times New Roman" w:cs="Arial"/>
        </w:rPr>
      </w:pPr>
      <w:r w:rsidRPr="002632A4">
        <w:rPr>
          <w:rFonts w:eastAsia="Times New Roman" w:cs="Arial"/>
        </w:rPr>
        <w:t>-  Meldung des Wohnsitzwechsels</w:t>
      </w:r>
    </w:p>
    <w:p w:rsidR="00614366" w:rsidRPr="002632A4" w:rsidRDefault="00801877" w:rsidP="005B5BD8">
      <w:pPr>
        <w:spacing w:after="60" w:line="240" w:lineRule="auto"/>
        <w:ind w:left="1416" w:firstLine="708"/>
        <w:rPr>
          <w:rFonts w:eastAsia="Times New Roman" w:cs="Arial"/>
        </w:rPr>
      </w:pPr>
      <w:r w:rsidRPr="002632A4">
        <w:rPr>
          <w:rFonts w:eastAsia="Times New Roman" w:cs="Arial"/>
        </w:rPr>
        <w:t xml:space="preserve">-  Das Schiessen mit Seriefeuerwaffen ist verboten. Es muss für jedes Schiessen </w:t>
      </w:r>
      <w:r w:rsidR="00614366" w:rsidRPr="002632A4">
        <w:rPr>
          <w:rFonts w:eastAsia="Times New Roman" w:cs="Arial"/>
        </w:rPr>
        <w:t xml:space="preserve">   </w:t>
      </w:r>
    </w:p>
    <w:p w:rsidR="00801877" w:rsidRPr="002632A4" w:rsidRDefault="00614366" w:rsidP="005B5BD8">
      <w:pPr>
        <w:spacing w:after="60" w:line="240" w:lineRule="auto"/>
        <w:ind w:left="2124" w:firstLine="6"/>
        <w:rPr>
          <w:rFonts w:eastAsia="Times New Roman" w:cs="Arial"/>
        </w:rPr>
      </w:pPr>
      <w:r w:rsidRPr="002632A4">
        <w:rPr>
          <w:rFonts w:eastAsia="Times New Roman" w:cs="Arial"/>
        </w:rPr>
        <w:t xml:space="preserve">   eine</w:t>
      </w:r>
      <w:r w:rsidR="00801877" w:rsidRPr="002632A4">
        <w:rPr>
          <w:rFonts w:eastAsia="Times New Roman" w:cs="Arial"/>
        </w:rPr>
        <w:t xml:space="preserve"> Bewilligung eingeholt werden.</w:t>
      </w:r>
    </w:p>
    <w:p w:rsidR="00801877" w:rsidRPr="002632A4" w:rsidRDefault="00801877" w:rsidP="005B5BD8">
      <w:pPr>
        <w:keepNext/>
        <w:spacing w:after="60"/>
        <w:rPr>
          <w:rFonts w:eastAsia="Times New Roman" w:cs="Arial"/>
          <w:bCs/>
          <w:lang w:eastAsia="de-DE"/>
        </w:rPr>
      </w:pPr>
    </w:p>
    <w:p w:rsidR="00A531F3" w:rsidRDefault="00801877" w:rsidP="006B7D76">
      <w:pPr>
        <w:keepNext/>
        <w:spacing w:after="60" w:line="240" w:lineRule="auto"/>
        <w:rPr>
          <w:rFonts w:eastAsia="Times New Roman" w:cs="Arial"/>
          <w:bCs/>
          <w:lang w:eastAsia="de-DE"/>
        </w:rPr>
      </w:pPr>
      <w:r w:rsidRPr="002632A4">
        <w:rPr>
          <w:rFonts w:eastAsia="Times New Roman" w:cs="Arial"/>
          <w:b/>
          <w:bCs/>
          <w:lang w:eastAsia="de-DE"/>
        </w:rPr>
        <w:t>Notwendige Beilagen:</w:t>
      </w:r>
      <w:r w:rsidRPr="002632A4">
        <w:rPr>
          <w:rFonts w:eastAsia="Times New Roman" w:cs="Arial"/>
          <w:bCs/>
          <w:lang w:eastAsia="de-DE"/>
        </w:rPr>
        <w:tab/>
        <w:t xml:space="preserve">-  Kopie eines </w:t>
      </w:r>
      <w:r w:rsidR="005B5BD8">
        <w:rPr>
          <w:rFonts w:eastAsia="Times New Roman" w:cs="Arial"/>
          <w:bCs/>
          <w:lang w:eastAsia="de-DE"/>
        </w:rPr>
        <w:t xml:space="preserve">gültigen Passes od. Identitätskarte, </w:t>
      </w:r>
    </w:p>
    <w:p w:rsidR="00E20739" w:rsidRDefault="00E20739" w:rsidP="005B5BD8">
      <w:pPr>
        <w:keepNext/>
        <w:spacing w:after="60" w:line="240" w:lineRule="auto"/>
        <w:ind w:left="2130"/>
        <w:rPr>
          <w:rFonts w:eastAsia="Times New Roman" w:cs="Arial"/>
          <w:bCs/>
          <w:lang w:eastAsia="de-DE"/>
        </w:rPr>
      </w:pPr>
      <w:r>
        <w:rPr>
          <w:rFonts w:eastAsia="Times New Roman" w:cs="Arial"/>
          <w:bCs/>
          <w:lang w:eastAsia="de-DE"/>
        </w:rPr>
        <w:t>-  Sicherheitskonzept</w:t>
      </w:r>
    </w:p>
    <w:p w:rsidR="00801877" w:rsidRDefault="00A531F3" w:rsidP="00A531F3">
      <w:pPr>
        <w:keepNext/>
        <w:spacing w:after="60" w:line="240" w:lineRule="auto"/>
        <w:ind w:left="2127"/>
        <w:rPr>
          <w:rFonts w:eastAsia="Times New Roman" w:cs="Arial"/>
          <w:bCs/>
          <w:lang w:eastAsia="de-DE"/>
        </w:rPr>
      </w:pPr>
      <w:r>
        <w:rPr>
          <w:rFonts w:eastAsia="Times New Roman" w:cs="Arial"/>
          <w:bCs/>
          <w:lang w:eastAsia="de-DE"/>
        </w:rPr>
        <w:t xml:space="preserve">-  </w:t>
      </w:r>
      <w:r w:rsidR="005B5BD8">
        <w:rPr>
          <w:rFonts w:eastAsia="Times New Roman" w:cs="Arial"/>
          <w:bCs/>
          <w:lang w:eastAsia="de-DE"/>
        </w:rPr>
        <w:t>Ausländische Staatsangehörige</w:t>
      </w:r>
      <w:r>
        <w:rPr>
          <w:rFonts w:eastAsia="Times New Roman" w:cs="Arial"/>
          <w:bCs/>
          <w:lang w:eastAsia="de-DE"/>
        </w:rPr>
        <w:t xml:space="preserve"> </w:t>
      </w:r>
      <w:r w:rsidR="005B5BD8">
        <w:rPr>
          <w:rFonts w:eastAsia="Times New Roman" w:cs="Arial"/>
          <w:bCs/>
          <w:lang w:eastAsia="de-DE"/>
        </w:rPr>
        <w:t xml:space="preserve">zusätzlich eine Kopie </w:t>
      </w:r>
      <w:r>
        <w:rPr>
          <w:rFonts w:eastAsia="Times New Roman" w:cs="Arial"/>
          <w:bCs/>
          <w:lang w:eastAsia="de-DE"/>
        </w:rPr>
        <w:t xml:space="preserve">des </w:t>
      </w:r>
      <w:r w:rsidR="005B5BD8">
        <w:rPr>
          <w:rFonts w:eastAsia="Times New Roman" w:cs="Arial"/>
          <w:bCs/>
          <w:lang w:eastAsia="de-DE"/>
        </w:rPr>
        <w:t>Ausländerausweis</w:t>
      </w:r>
      <w:r>
        <w:rPr>
          <w:rFonts w:eastAsia="Times New Roman" w:cs="Arial"/>
          <w:bCs/>
          <w:lang w:eastAsia="de-DE"/>
        </w:rPr>
        <w:t>es</w:t>
      </w:r>
    </w:p>
    <w:p w:rsidR="005B5BD8" w:rsidRPr="002632A4" w:rsidRDefault="005B5BD8" w:rsidP="005B5BD8">
      <w:pPr>
        <w:keepNext/>
        <w:spacing w:after="60" w:line="240" w:lineRule="auto"/>
        <w:ind w:left="2130"/>
        <w:rPr>
          <w:rFonts w:eastAsia="Times New Roman" w:cs="Arial"/>
          <w:bCs/>
          <w:lang w:eastAsia="de-DE"/>
        </w:rPr>
      </w:pPr>
      <w:r>
        <w:rPr>
          <w:rFonts w:eastAsia="Times New Roman" w:cs="Arial"/>
          <w:bCs/>
          <w:lang w:eastAsia="de-DE"/>
        </w:rPr>
        <w:t xml:space="preserve">- </w:t>
      </w:r>
      <w:r w:rsidR="00A531F3">
        <w:rPr>
          <w:rFonts w:eastAsia="Times New Roman" w:cs="Arial"/>
          <w:bCs/>
          <w:lang w:eastAsia="de-DE"/>
        </w:rPr>
        <w:t xml:space="preserve"> G</w:t>
      </w:r>
      <w:r>
        <w:rPr>
          <w:rFonts w:eastAsia="Times New Roman" w:cs="Arial"/>
          <w:bCs/>
          <w:lang w:eastAsia="de-DE"/>
        </w:rPr>
        <w:t>egebenenfalls amtliche Bestätigung des Heimatstaates (Art. 9c WV)</w:t>
      </w:r>
    </w:p>
    <w:p w:rsidR="00801877" w:rsidRPr="002632A4" w:rsidRDefault="00801877" w:rsidP="00614366">
      <w:pPr>
        <w:keepNext/>
        <w:spacing w:after="120"/>
        <w:rPr>
          <w:rFonts w:eastAsia="Times New Roman" w:cs="Arial"/>
          <w:bCs/>
          <w:lang w:eastAsia="de-DE"/>
        </w:rPr>
      </w:pPr>
    </w:p>
    <w:p w:rsidR="002632A4" w:rsidRPr="002632A4" w:rsidRDefault="00A6184B" w:rsidP="002632A4">
      <w:pPr>
        <w:rPr>
          <w:b/>
        </w:rPr>
      </w:pPr>
      <w:r w:rsidRPr="002632A4">
        <w:rPr>
          <w:b/>
        </w:rPr>
        <w:t>Ich bestätige, die Fragen wahrheitsgetreu beantwortet zu haben und dass ich:</w:t>
      </w:r>
    </w:p>
    <w:p w:rsidR="002632A4" w:rsidRPr="002632A4" w:rsidRDefault="002632A4" w:rsidP="002632A4">
      <w:pPr>
        <w:rPr>
          <w:b/>
        </w:rPr>
      </w:pPr>
    </w:p>
    <w:p w:rsidR="00A6184B" w:rsidRPr="002632A4" w:rsidRDefault="00A6184B" w:rsidP="002632A4">
      <w:pPr>
        <w:pStyle w:val="Listenabsatz"/>
        <w:numPr>
          <w:ilvl w:val="0"/>
          <w:numId w:val="19"/>
        </w:numPr>
        <w:spacing w:line="240" w:lineRule="exact"/>
      </w:pPr>
      <w:r w:rsidRPr="002632A4">
        <w:t>nicht unter umfassender Beistandschaft stehe oder durch eine vorsorgebeauftragte Person vertreten werde;</w:t>
      </w:r>
    </w:p>
    <w:p w:rsidR="002632A4" w:rsidRPr="002632A4" w:rsidRDefault="002632A4" w:rsidP="002632A4">
      <w:pPr>
        <w:spacing w:line="240" w:lineRule="exact"/>
      </w:pPr>
    </w:p>
    <w:p w:rsidR="00A6184B" w:rsidRPr="002632A4" w:rsidRDefault="00A6184B" w:rsidP="002632A4">
      <w:pPr>
        <w:pStyle w:val="Listenabsatz"/>
        <w:numPr>
          <w:ilvl w:val="0"/>
          <w:numId w:val="19"/>
        </w:numPr>
        <w:spacing w:line="240" w:lineRule="exact"/>
      </w:pPr>
      <w:r w:rsidRPr="002632A4">
        <w:t xml:space="preserve">unter keiner Krankheit leide, welche für den Umgang mit Waffen ein erhöhtes Risiko darstellen könnte, wie Medikamenten- Alkohol- oder Betäubungsmittelabhängigkeit. </w:t>
      </w:r>
    </w:p>
    <w:p w:rsidR="002632A4" w:rsidRPr="002632A4" w:rsidRDefault="002632A4" w:rsidP="002632A4">
      <w:pPr>
        <w:spacing w:line="240" w:lineRule="exact"/>
      </w:pPr>
    </w:p>
    <w:p w:rsidR="00A6184B" w:rsidRPr="002632A4" w:rsidRDefault="00A6184B" w:rsidP="002632A4">
      <w:pPr>
        <w:spacing w:line="240" w:lineRule="exact"/>
      </w:pPr>
      <w:r w:rsidRPr="002632A4">
        <w:t>Ich erlaube der zuständigen Behörde die Informationen nachzuprüfen, insbesondere bei der Polizei, den Straf-, Kindes- und Erwachsenenschutz-, Fürsorge- und Verwaltungsbehörden.</w:t>
      </w:r>
    </w:p>
    <w:p w:rsidR="00A6184B" w:rsidRPr="00A6184B" w:rsidRDefault="00A6184B" w:rsidP="00A6184B">
      <w:pPr>
        <w:tabs>
          <w:tab w:val="left" w:pos="9072"/>
          <w:tab w:val="left" w:leader="hyphen" w:pos="9639"/>
          <w:tab w:val="left" w:pos="10348"/>
        </w:tabs>
        <w:spacing w:before="120" w:line="240" w:lineRule="auto"/>
        <w:rPr>
          <w:rFonts w:eastAsia="Times New Roman"/>
          <w:sz w:val="20"/>
          <w:szCs w:val="20"/>
        </w:rPr>
      </w:pPr>
    </w:p>
    <w:p w:rsidR="00801877" w:rsidRPr="00801877" w:rsidRDefault="00801877" w:rsidP="00801877">
      <w:pPr>
        <w:keepNext/>
        <w:rPr>
          <w:rFonts w:eastAsia="Times New Roman" w:cs="Arial"/>
          <w:bCs/>
          <w:sz w:val="18"/>
          <w:szCs w:val="24"/>
          <w:lang w:eastAsia="de-DE"/>
        </w:rPr>
      </w:pPr>
    </w:p>
    <w:p w:rsidR="00801877" w:rsidRPr="00801877" w:rsidRDefault="00801877" w:rsidP="00801877">
      <w:pPr>
        <w:keepNext/>
        <w:rPr>
          <w:rFonts w:eastAsia="Times New Roman" w:cs="Arial"/>
          <w:bCs/>
          <w:sz w:val="18"/>
          <w:szCs w:val="24"/>
          <w:lang w:eastAsia="de-DE"/>
        </w:rPr>
      </w:pPr>
    </w:p>
    <w:tbl>
      <w:tblPr>
        <w:tblW w:w="92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9"/>
        <w:gridCol w:w="1273"/>
        <w:gridCol w:w="3336"/>
      </w:tblGrid>
      <w:tr w:rsidR="002632A4" w:rsidRPr="00801877" w:rsidTr="002632A4">
        <w:trPr>
          <w:trHeight w:val="662"/>
        </w:trPr>
        <w:tc>
          <w:tcPr>
            <w:tcW w:w="4609" w:type="dxa"/>
            <w:vAlign w:val="center"/>
          </w:tcPr>
          <w:p w:rsidR="002632A4" w:rsidRPr="002632A4" w:rsidRDefault="002632A4" w:rsidP="00801877">
            <w:pPr>
              <w:keepNext/>
              <w:rPr>
                <w:rFonts w:eastAsia="Times New Roman" w:cs="Arial"/>
                <w:bCs/>
                <w:lang w:eastAsia="de-DE"/>
              </w:rPr>
            </w:pPr>
            <w:r w:rsidRPr="002632A4">
              <w:rPr>
                <w:rFonts w:eastAsia="Times New Roman" w:cs="Arial"/>
                <w:bCs/>
                <w:lang w:eastAsia="de-DE"/>
              </w:rPr>
              <w:t xml:space="preserve">Ort/ Datum: </w:t>
            </w:r>
            <w:r w:rsidRPr="002632A4">
              <w:rPr>
                <w:rFonts w:eastAsia="Times New Roman" w:cs="Arial"/>
                <w:bCs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32A4">
              <w:rPr>
                <w:rFonts w:eastAsia="Times New Roman" w:cs="Arial"/>
                <w:bCs/>
                <w:lang w:eastAsia="de-DE"/>
              </w:rPr>
              <w:instrText xml:space="preserve"> FORMTEXT </w:instrText>
            </w:r>
            <w:r w:rsidRPr="002632A4">
              <w:rPr>
                <w:rFonts w:eastAsia="Times New Roman" w:cs="Arial"/>
                <w:bCs/>
                <w:lang w:eastAsia="de-DE"/>
              </w:rPr>
            </w:r>
            <w:r w:rsidRPr="002632A4">
              <w:rPr>
                <w:rFonts w:eastAsia="Times New Roman" w:cs="Arial"/>
                <w:bCs/>
                <w:lang w:eastAsia="de-DE"/>
              </w:rPr>
              <w:fldChar w:fldCharType="separate"/>
            </w:r>
            <w:r w:rsidRPr="002632A4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2632A4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2632A4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2632A4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2632A4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2632A4">
              <w:rPr>
                <w:rFonts w:eastAsia="Times New Roman" w:cs="Arial"/>
                <w:bCs/>
                <w:lang w:eastAsia="de-DE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:rsidR="002632A4" w:rsidRPr="002632A4" w:rsidRDefault="002632A4" w:rsidP="002632A4">
            <w:pPr>
              <w:keepNext/>
              <w:rPr>
                <w:rFonts w:eastAsia="Times New Roman" w:cs="Arial"/>
                <w:bCs/>
                <w:lang w:eastAsia="de-DE"/>
              </w:rPr>
            </w:pPr>
            <w:r w:rsidRPr="002632A4">
              <w:rPr>
                <w:rFonts w:eastAsia="Times New Roman" w:cs="Arial"/>
                <w:bCs/>
                <w:lang w:eastAsia="de-DE"/>
              </w:rPr>
              <w:t xml:space="preserve">Unterschrift: </w:t>
            </w:r>
          </w:p>
        </w:tc>
        <w:tc>
          <w:tcPr>
            <w:tcW w:w="3336" w:type="dxa"/>
            <w:tcBorders>
              <w:bottom w:val="dotted" w:sz="4" w:space="0" w:color="auto"/>
            </w:tcBorders>
            <w:vAlign w:val="center"/>
          </w:tcPr>
          <w:p w:rsidR="002632A4" w:rsidRPr="002632A4" w:rsidRDefault="002632A4" w:rsidP="002632A4">
            <w:pPr>
              <w:keepNext/>
              <w:rPr>
                <w:rFonts w:eastAsia="Times New Roman" w:cs="Arial"/>
                <w:bCs/>
                <w:lang w:eastAsia="de-DE"/>
              </w:rPr>
            </w:pPr>
          </w:p>
        </w:tc>
      </w:tr>
    </w:tbl>
    <w:p w:rsidR="00801877" w:rsidRPr="00801877" w:rsidRDefault="00801877" w:rsidP="00801877">
      <w:pPr>
        <w:rPr>
          <w:rFonts w:eastAsia="Times New Roman" w:cs="Arial"/>
          <w:sz w:val="22"/>
          <w:szCs w:val="24"/>
          <w:lang w:eastAsia="de-DE"/>
        </w:rPr>
      </w:pPr>
    </w:p>
    <w:p w:rsidR="00801877" w:rsidRPr="00801877" w:rsidRDefault="00801877" w:rsidP="00801877">
      <w:pPr>
        <w:rPr>
          <w:rFonts w:eastAsia="Times New Roman" w:cs="Arial"/>
          <w:sz w:val="22"/>
          <w:szCs w:val="24"/>
          <w:lang w:eastAsia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801877" w:rsidRPr="00801877" w:rsidTr="002632A4">
        <w:trPr>
          <w:trHeight w:val="629"/>
        </w:trPr>
        <w:tc>
          <w:tcPr>
            <w:tcW w:w="9426" w:type="dxa"/>
          </w:tcPr>
          <w:p w:rsidR="00801877" w:rsidRPr="00801877" w:rsidRDefault="00801877" w:rsidP="00801877">
            <w:pPr>
              <w:keepNext/>
              <w:rPr>
                <w:rFonts w:eastAsia="Times New Roman" w:cs="Arial"/>
                <w:bCs/>
                <w:sz w:val="18"/>
                <w:szCs w:val="24"/>
                <w:lang w:eastAsia="de-DE"/>
              </w:rPr>
            </w:pPr>
            <w:r w:rsidRPr="00801877">
              <w:rPr>
                <w:rFonts w:eastAsia="Times New Roman" w:cs="Arial"/>
                <w:b/>
                <w:sz w:val="18"/>
                <w:szCs w:val="24"/>
                <w:lang w:eastAsia="de-DE"/>
              </w:rPr>
              <w:t>Das Gesuch ist einzureichen bei</w:t>
            </w:r>
            <w:r w:rsidRPr="00801877">
              <w:rPr>
                <w:rFonts w:eastAsia="Times New Roman" w:cs="Arial"/>
                <w:bCs/>
                <w:sz w:val="18"/>
                <w:szCs w:val="24"/>
                <w:lang w:eastAsia="de-DE"/>
              </w:rPr>
              <w:t>:</w:t>
            </w:r>
          </w:p>
          <w:p w:rsidR="00801877" w:rsidRPr="00801877" w:rsidRDefault="00801877" w:rsidP="00801877">
            <w:pPr>
              <w:keepNext/>
              <w:rPr>
                <w:rFonts w:eastAsia="Times New Roman" w:cs="Arial"/>
                <w:bCs/>
                <w:sz w:val="18"/>
                <w:szCs w:val="24"/>
                <w:lang w:eastAsia="de-DE"/>
              </w:rPr>
            </w:pPr>
            <w:r w:rsidRPr="00801877">
              <w:rPr>
                <w:rFonts w:eastAsia="Times New Roman"/>
                <w:sz w:val="18"/>
                <w:szCs w:val="24"/>
                <w:lang w:eastAsia="de-DE"/>
              </w:rPr>
              <w:t>Polizeikommando Appenzell Ausserrhoden, Sicherheitspolizei, Schützenstrasse 1, 9100 Herisau</w:t>
            </w:r>
          </w:p>
          <w:p w:rsidR="00801877" w:rsidRPr="00801877" w:rsidRDefault="00801877" w:rsidP="00801877">
            <w:pPr>
              <w:keepNext/>
              <w:rPr>
                <w:rFonts w:eastAsia="Times New Roman" w:cs="Arial"/>
                <w:bCs/>
                <w:sz w:val="18"/>
                <w:szCs w:val="24"/>
                <w:lang w:eastAsia="de-DE"/>
              </w:rPr>
            </w:pPr>
          </w:p>
        </w:tc>
      </w:tr>
    </w:tbl>
    <w:p w:rsidR="00C27C72" w:rsidRPr="006A2F18" w:rsidRDefault="00C27C72" w:rsidP="00801877"/>
    <w:sectPr w:rsidR="00C27C72" w:rsidRPr="006A2F18" w:rsidSect="00A6184B">
      <w:headerReference w:type="default" r:id="rId15"/>
      <w:type w:val="continuous"/>
      <w:pgSz w:w="11906" w:h="16838" w:code="9"/>
      <w:pgMar w:top="-2268" w:right="851" w:bottom="709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5E" w:rsidRPr="006A2F18" w:rsidRDefault="00911D5E" w:rsidP="003913CD">
      <w:pPr>
        <w:spacing w:line="240" w:lineRule="auto"/>
      </w:pPr>
      <w:r w:rsidRPr="006A2F18">
        <w:separator/>
      </w:r>
    </w:p>
  </w:endnote>
  <w:endnote w:type="continuationSeparator" w:id="0">
    <w:p w:rsidR="00911D5E" w:rsidRPr="006A2F18" w:rsidRDefault="00911D5E" w:rsidP="003913CD">
      <w:pPr>
        <w:spacing w:line="240" w:lineRule="auto"/>
      </w:pPr>
      <w:r w:rsidRPr="006A2F1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8D0" w:rsidRDefault="008E18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61" w:rsidRPr="006A2F18" w:rsidRDefault="00E12638">
    <w:pPr>
      <w:pStyle w:val="Fuzeile"/>
    </w:pPr>
    <w:r w:rsidRPr="006A2F18">
      <w:t>Seite</w:t>
    </w:r>
    <w:r w:rsidR="00110163" w:rsidRPr="006A2F18">
      <w:t xml:space="preserve"> </w:t>
    </w:r>
    <w:r w:rsidR="00110163" w:rsidRPr="006A2F18">
      <w:fldChar w:fldCharType="begin"/>
    </w:r>
    <w:r w:rsidR="00110163" w:rsidRPr="006A2F18">
      <w:instrText xml:space="preserve"> PAGE   \* MERGEFORMAT \&lt;OawJumpToField value=0/&gt;</w:instrText>
    </w:r>
    <w:r w:rsidR="00110163" w:rsidRPr="006A2F18">
      <w:fldChar w:fldCharType="separate"/>
    </w:r>
    <w:r w:rsidR="00D9299C" w:rsidRPr="00D9299C">
      <w:rPr>
        <w:noProof/>
        <w:highlight w:val="white"/>
      </w:rPr>
      <w:t>1</w:t>
    </w:r>
    <w:r w:rsidR="00110163" w:rsidRPr="006A2F18">
      <w:fldChar w:fldCharType="end"/>
    </w:r>
    <w:r w:rsidR="00110163" w:rsidRPr="006A2F18">
      <w:t>/</w:t>
    </w:r>
    <w:r w:rsidR="00911D5E">
      <w:fldChar w:fldCharType="begin"/>
    </w:r>
    <w:r w:rsidR="00911D5E">
      <w:instrText xml:space="preserve"> NUMPAGES   \* MERGEFORMAT \&lt;OawJumpToField value=0/&gt;</w:instrText>
    </w:r>
    <w:r w:rsidR="00911D5E">
      <w:fldChar w:fldCharType="separate"/>
    </w:r>
    <w:r w:rsidR="00D9299C" w:rsidRPr="00D9299C">
      <w:rPr>
        <w:noProof/>
        <w:highlight w:val="white"/>
      </w:rPr>
      <w:t>2</w:t>
    </w:r>
    <w:r w:rsidR="00911D5E">
      <w:rPr>
        <w:noProof/>
        <w:highlight w:val="whit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8D0" w:rsidRDefault="008E18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5E" w:rsidRPr="006A2F18" w:rsidRDefault="00911D5E" w:rsidP="003913CD">
      <w:pPr>
        <w:spacing w:line="240" w:lineRule="auto"/>
      </w:pPr>
      <w:r w:rsidRPr="006A2F18">
        <w:separator/>
      </w:r>
    </w:p>
  </w:footnote>
  <w:footnote w:type="continuationSeparator" w:id="0">
    <w:p w:rsidR="00911D5E" w:rsidRPr="006A2F18" w:rsidRDefault="00911D5E" w:rsidP="003913CD">
      <w:pPr>
        <w:spacing w:line="240" w:lineRule="auto"/>
      </w:pPr>
      <w:r w:rsidRPr="006A2F1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8D0" w:rsidRDefault="008E18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6A2F18" w:rsidTr="00995A2D">
      <w:trPr>
        <w:trHeight w:hRule="exact" w:val="567"/>
      </w:trPr>
      <w:tc>
        <w:tcPr>
          <w:tcW w:w="5641" w:type="dxa"/>
          <w:shd w:val="clear" w:color="auto" w:fill="auto"/>
        </w:tcPr>
        <w:p w:rsidR="001D3CE9" w:rsidRPr="006A2F18" w:rsidRDefault="006A2F18" w:rsidP="00B21F3C">
          <w:pPr>
            <w:pStyle w:val="1pt"/>
          </w:pPr>
          <w:bookmarkStart w:id="0" w:name="LogoS1"/>
          <w:bookmarkEnd w:id="0"/>
          <w:r w:rsidRPr="006A2F18"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17D05C2D" wp14:editId="2F6CDC40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56739" cy="974785"/>
                <wp:effectExtent l="0" t="0" r="0" b="0"/>
                <wp:wrapNone/>
                <wp:docPr id="4" name="Oaw.2012100417454460294761.0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739" cy="974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1F3C" w:rsidRPr="006A2F18">
            <w:t xml:space="preserve"> </w:t>
          </w:r>
        </w:p>
        <w:p w:rsidR="005B47A2" w:rsidRPr="006A2F18" w:rsidRDefault="009E153B" w:rsidP="009000EB">
          <w:pPr>
            <w:pStyle w:val="1pt"/>
          </w:pPr>
          <w:r w:rsidRPr="006A2F1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7E4A5C09" wp14:editId="05B9CED7">
                    <wp:simplePos x="0" y="0"/>
                    <wp:positionH relativeFrom="page">
                      <wp:posOffset>5688965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12065" t="13970" r="6985" b="1016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CEAE4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447.9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Yx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  <w:r w:rsidRPr="006A2F1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440D477" wp14:editId="0623A237">
                    <wp:simplePos x="0" y="0"/>
                    <wp:positionH relativeFrom="page">
                      <wp:posOffset>4464685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6985" t="13970" r="12065" b="1016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0EE7FA"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0HAIAADo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28" w:type="dxa"/>
          <w:vMerge w:val="restart"/>
          <w:shd w:val="clear" w:color="auto" w:fill="auto"/>
        </w:tcPr>
        <w:p w:rsidR="005B47A2" w:rsidRPr="006A2F18" w:rsidRDefault="005B47A2" w:rsidP="005B47A2">
          <w:pPr>
            <w:pStyle w:val="Kopfzeilefett"/>
          </w:pPr>
          <w:r w:rsidRPr="006A2F18">
            <w:fldChar w:fldCharType="begin"/>
          </w:r>
          <w:r w:rsidRPr="006A2F18">
            <w:instrText xml:space="preserve"> DOCPROPERTY "Organisation.DepartementZeile1"\*CHARFORMAT \&lt;OawJumpToField value=0/&gt;</w:instrText>
          </w:r>
          <w:r w:rsidRPr="006A2F18">
            <w:fldChar w:fldCharType="separate"/>
          </w:r>
          <w:r w:rsidR="006B7D76">
            <w:t>Departement</w:t>
          </w:r>
          <w:r w:rsidRPr="006A2F18">
            <w:fldChar w:fldCharType="end"/>
          </w:r>
        </w:p>
        <w:p w:rsidR="005B47A2" w:rsidRPr="006A2F18" w:rsidRDefault="005B47A2" w:rsidP="005B47A2">
          <w:pPr>
            <w:pStyle w:val="Kopfzeilefett"/>
          </w:pPr>
          <w:r w:rsidRPr="006A2F18">
            <w:fldChar w:fldCharType="begin"/>
          </w:r>
          <w:r w:rsidRPr="006A2F18">
            <w:instrText xml:space="preserve"> DOCPROPERTY "Organisation.DepartementZeile2"\*CHARFORMAT \&lt;OawJumpToField value=0/&gt;</w:instrText>
          </w:r>
          <w:r w:rsidRPr="006A2F18">
            <w:fldChar w:fldCharType="separate"/>
          </w:r>
          <w:r w:rsidR="006B7D76">
            <w:t>Inneres und Sicherheit</w:t>
          </w:r>
          <w:r w:rsidRPr="006A2F18">
            <w:fldChar w:fldCharType="end"/>
          </w:r>
        </w:p>
        <w:p w:rsidR="005B47A2" w:rsidRPr="006A2F18" w:rsidRDefault="005B47A2" w:rsidP="009000EB">
          <w:pPr>
            <w:pStyle w:val="Kopfzeilefett"/>
          </w:pPr>
          <w:r w:rsidRPr="006A2F18">
            <w:fldChar w:fldCharType="begin"/>
          </w:r>
          <w:r w:rsidRPr="006A2F18">
            <w:instrText xml:space="preserve"> DOCPROPERTY "Organisation.DepartementZeile3"\*CHARFORMAT \&lt;OawJumpToField value=0/&gt;</w:instrText>
          </w:r>
          <w:r w:rsidRPr="006A2F18">
            <w:fldChar w:fldCharType="end"/>
          </w:r>
        </w:p>
      </w:tc>
      <w:tc>
        <w:tcPr>
          <w:tcW w:w="2552" w:type="dxa"/>
          <w:vMerge w:val="restart"/>
          <w:shd w:val="clear" w:color="auto" w:fill="auto"/>
        </w:tcPr>
        <w:p w:rsidR="008E18D0" w:rsidRDefault="008E18D0" w:rsidP="008E18D0">
          <w:pPr>
            <w:pStyle w:val="Kopfzeilefet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"Organisation.AmtZeile1"\*CHARFORMAT \&lt;OawJumpToField value=0/&gt;</w:instrText>
          </w:r>
          <w:r>
            <w:fldChar w:fldCharType="separate"/>
          </w:r>
          <w:r w:rsidR="006B7D76">
            <w:instrText>Kantonspolizei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"Organisation.AmtZeile1"\*CHARFORMAT \&lt;OawJumpToField value=0/&gt;</w:instrText>
          </w:r>
          <w:r>
            <w:fldChar w:fldCharType="separate"/>
          </w:r>
          <w:r w:rsidR="006B7D76">
            <w:instrText>Kantonspolizei</w:instrText>
          </w:r>
          <w:r>
            <w:fldChar w:fldCharType="end"/>
          </w:r>
        </w:p>
        <w:p w:rsidR="006B7D76" w:rsidRDefault="008E18D0" w:rsidP="008E18D0">
          <w:pPr>
            <w:pStyle w:val="Kopfzeilefett"/>
            <w:rPr>
              <w:noProof/>
            </w:rPr>
          </w:pPr>
          <w:r>
            <w:instrText>" \* MERGEFORMAT \&lt;OawJumpToField value=0/&gt;</w:instrText>
          </w:r>
          <w:r>
            <w:fldChar w:fldCharType="separate"/>
          </w:r>
          <w:r w:rsidR="006B7D76">
            <w:rPr>
              <w:noProof/>
            </w:rPr>
            <w:t>Kantonspolizei</w:t>
          </w:r>
        </w:p>
        <w:p w:rsidR="008E18D0" w:rsidRDefault="008E18D0" w:rsidP="008E18D0">
          <w:pPr>
            <w:pStyle w:val="Kopfzeilefett"/>
          </w:pP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"Organisation.AmtZeile2"\*CHARFORMAT \&lt;OawJumpToField value=0/&gt;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"Organisation.AmtZeile2"\*CHARFORMAT \&lt;OawJumpToField value=0/&gt;</w:instrText>
          </w:r>
          <w:r>
            <w:fldChar w:fldCharType="separate"/>
          </w:r>
          <w:r>
            <w:instrText>Organisation.AmtZeile2</w:instrText>
          </w:r>
          <w:r>
            <w:fldChar w:fldCharType="end"/>
          </w:r>
        </w:p>
        <w:p w:rsidR="008E18D0" w:rsidRDefault="008E18D0" w:rsidP="008E18D0">
          <w:pPr>
            <w:pStyle w:val="Kopfzeilefett"/>
          </w:pPr>
          <w:r>
            <w:instrText>" \* MERGEFORMAT \&lt;OawJumpToField value=0/&gt;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"Organisation.AmtZeile3"\*CHARFORMAT \&lt;OawJumpToField value=0/&gt;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"Organisation.AmtZeile3"\*CHARFORMAT \&lt;OawJumpToField value=0/&gt;</w:instrText>
          </w:r>
          <w:r>
            <w:fldChar w:fldCharType="separate"/>
          </w:r>
          <w:r>
            <w:instrText>Organisation.AmtZeile3</w:instrText>
          </w:r>
          <w:r>
            <w:fldChar w:fldCharType="end"/>
          </w:r>
        </w:p>
        <w:p w:rsidR="008E18D0" w:rsidRDefault="008E18D0" w:rsidP="008E18D0">
          <w:pPr>
            <w:pStyle w:val="Kopfzeilefett"/>
            <w:rPr>
              <w:b w:val="0"/>
            </w:rPr>
          </w:pPr>
          <w:r>
            <w:instrText>" \* MERGEFORMAT \&lt;OawJumpToField value=0/&gt;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"Organisation.FachstelleZeile1"\*CHARFORMAT \&lt;OawJumpToField value=0/&gt;</w:instrText>
          </w:r>
          <w:r>
            <w:fldChar w:fldCharType="separate"/>
          </w:r>
          <w:r w:rsidR="006B7D76">
            <w:instrText>Sicherheitspolizei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"Organisation.FachstelleZeile1"\*CHARFORMAT \&lt;OawJumpToField value=0/&gt;</w:instrText>
          </w:r>
          <w:r>
            <w:fldChar w:fldCharType="separate"/>
          </w:r>
          <w:r w:rsidR="006B7D76">
            <w:instrText>Sicherheitspolizei</w:instrText>
          </w:r>
          <w:r>
            <w:fldChar w:fldCharType="end"/>
          </w:r>
        </w:p>
        <w:p w:rsidR="006B7D76" w:rsidRPr="006B7D76" w:rsidRDefault="008E18D0" w:rsidP="008E18D0">
          <w:pPr>
            <w:pStyle w:val="Kopfzeilefett"/>
            <w:rPr>
              <w:noProof/>
            </w:rPr>
          </w:pPr>
          <w:r>
            <w:instrText>" \* MERGEFORMAT \&lt;OawJumpToField value=0/&gt;</w:instrText>
          </w:r>
          <w:r>
            <w:fldChar w:fldCharType="separate"/>
          </w:r>
          <w:r w:rsidR="006B7D76">
            <w:rPr>
              <w:noProof/>
            </w:rPr>
            <w:t>Sicherheitspolizei</w:t>
          </w:r>
        </w:p>
        <w:p w:rsidR="008E18D0" w:rsidRDefault="008E18D0" w:rsidP="008E18D0">
          <w:pPr>
            <w:pStyle w:val="Kopfzeilefett"/>
            <w:rPr>
              <w:b w:val="0"/>
            </w:rPr>
          </w:pPr>
          <w:r>
            <w:fldChar w:fldCharType="end"/>
          </w:r>
          <w:r>
            <w:rPr>
              <w:b w:val="0"/>
            </w:rPr>
            <w:t>Schützenstrasse 1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IF </w:instrTex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DOCPROPERTY "Organisation.FachstelleZeile2"\*CHARFORMAT \&lt;OawJumpToField value=0/&gt;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instrText xml:space="preserve"> = "" "" "</w:instrTex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DOCPROPERTY "Organisation.FachstelleZeile2"\*CHARFORMAT \&lt;OawJumpToField value=0/&gt;</w:instrText>
          </w:r>
          <w:r>
            <w:rPr>
              <w:b w:val="0"/>
            </w:rPr>
            <w:fldChar w:fldCharType="separate"/>
          </w:r>
          <w:r>
            <w:rPr>
              <w:b w:val="0"/>
            </w:rPr>
            <w:instrText>Organisation.FachstelleZeile2</w:instrText>
          </w:r>
          <w:r>
            <w:rPr>
              <w:b w:val="0"/>
            </w:rPr>
            <w:fldChar w:fldCharType="end"/>
          </w:r>
        </w:p>
        <w:p w:rsidR="008E18D0" w:rsidRDefault="008E18D0" w:rsidP="008E18D0">
          <w:pPr>
            <w:pStyle w:val="Kopfzeilefett"/>
          </w:pPr>
          <w:r>
            <w:instrText>" \* MERGEFORMAT \&lt;OawJumpToField value=0/&gt;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"Organisation.FachstelleZeile3"\*CHARFORMAT \&lt;OawJumpToField value=0/&gt;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"Organisation.FachstelleZeile3"\*CHARFORMAT \&lt;OawJumpToField value=0/&gt;</w:instrText>
          </w:r>
          <w:r>
            <w:fldChar w:fldCharType="separate"/>
          </w:r>
          <w:r>
            <w:instrText>Organisation.FachstelleZeile3</w:instrText>
          </w:r>
          <w:r>
            <w:fldChar w:fldCharType="end"/>
          </w:r>
        </w:p>
        <w:p w:rsidR="008E18D0" w:rsidRDefault="008E18D0" w:rsidP="008E18D0">
          <w:pPr>
            <w:pStyle w:val="Kopfzeilefett"/>
          </w:pPr>
          <w:r>
            <w:instrText>" \* MERGEFORMAT \&lt;OawJumpToField value=0/&gt;</w:instrText>
          </w:r>
          <w:r>
            <w:fldChar w:fldCharType="end"/>
          </w:r>
        </w:p>
        <w:p w:rsidR="008E18D0" w:rsidRDefault="008E18D0" w:rsidP="008E18D0">
          <w:pPr>
            <w:pStyle w:val="Kopfzeile"/>
          </w:pPr>
          <w:r>
            <w:fldChar w:fldCharType="begin"/>
          </w:r>
          <w:r>
            <w:instrText xml:space="preserve"> DOCPROPERTY "Organisation.Adresszeile2"\*CHARFORMAT \&lt;OawJumpToField value=0/&gt;</w:instrText>
          </w:r>
          <w:r>
            <w:fldChar w:fldCharType="separate"/>
          </w:r>
          <w:r w:rsidR="006B7D76">
            <w:t>9100 Herisau</w:t>
          </w:r>
          <w:r>
            <w:fldChar w:fldCharType="end"/>
          </w:r>
        </w:p>
        <w:p w:rsidR="008E18D0" w:rsidRDefault="008E18D0" w:rsidP="008E18D0">
          <w:pPr>
            <w:pStyle w:val="Kopf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"Organisation.Adresszeile3"\*CHARFORMAT \&lt;OawJumpToField value=0/&gt;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"Organisation.Adresszeile3"\*CHARFORMAT \&lt;OawJumpToField value=0/&gt;</w:instrText>
          </w:r>
          <w:r>
            <w:fldChar w:fldCharType="separate"/>
          </w:r>
          <w:r>
            <w:instrText>Organisation.Adresszeile3</w:instrText>
          </w:r>
          <w:r>
            <w:fldChar w:fldCharType="end"/>
          </w:r>
        </w:p>
        <w:p w:rsidR="008E18D0" w:rsidRDefault="008E18D0" w:rsidP="008E18D0">
          <w:pPr>
            <w:pStyle w:val="Kopfzeile"/>
          </w:pPr>
          <w:r>
            <w:instrText>" \* MERGEFORMAT \&lt;OawJumpToField value=0/&gt;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"Organisation.Adresszeile4"\*CHARFORMAT \&lt;OawJumpToField value=0/&gt;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"Organisation.Adresszeile4"\*CHARFORMAT \&lt;OawJumpToField value=0/&gt;</w:instrText>
          </w:r>
          <w:r>
            <w:fldChar w:fldCharType="separate"/>
          </w:r>
          <w:r>
            <w:instrText>Organisation.Adresszeile4</w:instrText>
          </w:r>
          <w:r>
            <w:fldChar w:fldCharType="end"/>
          </w:r>
        </w:p>
        <w:p w:rsidR="008E18D0" w:rsidRDefault="008E18D0" w:rsidP="008E18D0">
          <w:pPr>
            <w:pStyle w:val="Kopfzeile"/>
          </w:pPr>
          <w:r>
            <w:instrText>" \* MERGEFORMAT \&lt;OawJumpToField value=0/&gt;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"Organisation.Telefon"\*CHARFORMAT \&lt;OawJumpToField value=0/&gt;</w:instrText>
          </w:r>
          <w:r>
            <w:fldChar w:fldCharType="separate"/>
          </w:r>
          <w:r w:rsidR="006B7D76">
            <w:instrText>+41 71 343 66 66</w:instrText>
          </w:r>
          <w:r>
            <w:fldChar w:fldCharType="end"/>
          </w:r>
          <w:r>
            <w:instrText xml:space="preserve"> = "" "" "Tel. </w:instrText>
          </w:r>
          <w:r>
            <w:fldChar w:fldCharType="begin"/>
          </w:r>
          <w:r>
            <w:instrText xml:space="preserve"> DOCPROPERTY "Organisation.Telefon"\*CHARFORMAT \&lt;OawJumpToField value=0/&gt;</w:instrText>
          </w:r>
          <w:r>
            <w:fldChar w:fldCharType="separate"/>
          </w:r>
          <w:r w:rsidR="006B7D76">
            <w:instrText>+41 71 343 66 66</w:instrText>
          </w:r>
          <w:r>
            <w:fldChar w:fldCharType="end"/>
          </w:r>
        </w:p>
        <w:p w:rsidR="006B7D76" w:rsidRDefault="008E18D0" w:rsidP="008E18D0">
          <w:pPr>
            <w:pStyle w:val="Kopfzeile"/>
            <w:rPr>
              <w:noProof/>
            </w:rPr>
          </w:pPr>
          <w:r>
            <w:instrText>" \* MERGEFORMAT \&lt;OawJumpToField value=0/&gt;</w:instrText>
          </w:r>
          <w:r>
            <w:fldChar w:fldCharType="separate"/>
          </w:r>
          <w:r w:rsidR="006B7D76">
            <w:rPr>
              <w:noProof/>
            </w:rPr>
            <w:t>Tel. +41 71 343 66 66</w:t>
          </w:r>
        </w:p>
        <w:p w:rsidR="008E18D0" w:rsidRPr="00D04F20" w:rsidRDefault="008E18D0" w:rsidP="008E18D0">
          <w:pPr>
            <w:pStyle w:val="Kopfzeile"/>
          </w:pPr>
          <w:r>
            <w:fldChar w:fldCharType="end"/>
          </w:r>
          <w:r w:rsidRPr="00D04F20">
            <w:fldChar w:fldCharType="begin"/>
          </w:r>
          <w:r w:rsidRPr="00D04F20">
            <w:instrText xml:space="preserve"> IF </w:instrText>
          </w:r>
          <w:r w:rsidRPr="00D04F20">
            <w:fldChar w:fldCharType="begin"/>
          </w:r>
          <w:r w:rsidRPr="00D04F20">
            <w:instrText xml:space="preserve"> DOCPROPERTY "Organisation.Fax"\*CHARFORMAT \&lt;OawJumpToField value=0/&gt;</w:instrText>
          </w:r>
          <w:r w:rsidRPr="00D04F20">
            <w:fldChar w:fldCharType="end"/>
          </w:r>
          <w:r w:rsidRPr="00D04F20">
            <w:instrText xml:space="preserve"> = "" "" "Fax </w:instrText>
          </w:r>
          <w:r w:rsidRPr="00D04F20">
            <w:fldChar w:fldCharType="begin"/>
          </w:r>
          <w:r w:rsidRPr="00D04F20">
            <w:instrText xml:space="preserve"> DOCPROPERTY "Organisation.Fax"\*CHARFORMAT \&lt;OawJumpToField value=0/&gt;</w:instrText>
          </w:r>
          <w:r w:rsidRPr="00D04F20">
            <w:fldChar w:fldCharType="separate"/>
          </w:r>
          <w:r w:rsidRPr="00D04F20">
            <w:instrText>Organisation.Fax</w:instrText>
          </w:r>
          <w:r w:rsidRPr="00D04F20">
            <w:fldChar w:fldCharType="end"/>
          </w:r>
        </w:p>
        <w:p w:rsidR="008E18D0" w:rsidRPr="00D04F20" w:rsidRDefault="008E18D0" w:rsidP="008E18D0">
          <w:pPr>
            <w:pStyle w:val="Kopfzeile"/>
          </w:pPr>
          <w:r w:rsidRPr="00D04F20">
            <w:instrText>" \* MERGEFORMAT \&lt;OawJumpToField value=0/&gt;</w:instrText>
          </w:r>
          <w:r w:rsidRPr="00D04F20">
            <w:fldChar w:fldCharType="end"/>
          </w:r>
          <w:hyperlink r:id="rId2" w:history="1">
            <w:r w:rsidRPr="00D04F20">
              <w:rPr>
                <w:rStyle w:val="Hyperlink"/>
                <w:color w:val="auto"/>
                <w:u w:val="none"/>
              </w:rPr>
              <w:t>sipo-support@ar.ch</w:t>
            </w:r>
          </w:hyperlink>
        </w:p>
        <w:p w:rsidR="008E18D0" w:rsidRDefault="008E18D0" w:rsidP="008E18D0">
          <w:pPr>
            <w:pStyle w:val="Kopf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"Organisation.Internet"\*CHARFORMAT \&lt;OawJumpToField value=0/&gt;</w:instrText>
          </w:r>
          <w:r>
            <w:fldChar w:fldCharType="separate"/>
          </w:r>
          <w:r w:rsidR="006B7D76">
            <w:instrText>www.polizei.ar.ch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"Organisation.Internet"\*CHARFORMAT \&lt;OawJumpToField value=0/&gt;</w:instrText>
          </w:r>
          <w:r>
            <w:fldChar w:fldCharType="separate"/>
          </w:r>
          <w:r w:rsidR="006B7D76">
            <w:instrText>www.polizei.ar.ch</w:instrText>
          </w:r>
          <w:r>
            <w:fldChar w:fldCharType="end"/>
          </w:r>
        </w:p>
        <w:p w:rsidR="006B7D76" w:rsidRDefault="008E18D0" w:rsidP="008E18D0">
          <w:pPr>
            <w:pStyle w:val="Kopfzeile"/>
            <w:rPr>
              <w:noProof/>
            </w:rPr>
          </w:pPr>
          <w:r>
            <w:instrText>" \* MERGEFORMAT \&lt;OawJumpToField value=0/&gt;</w:instrText>
          </w:r>
          <w:r>
            <w:fldChar w:fldCharType="separate"/>
          </w:r>
          <w:r w:rsidR="006B7D76">
            <w:rPr>
              <w:noProof/>
            </w:rPr>
            <w:t>www.polizei.ar.ch</w:t>
          </w:r>
        </w:p>
        <w:p w:rsidR="005B47A2" w:rsidRPr="006A2F18" w:rsidRDefault="008E18D0" w:rsidP="008E18D0">
          <w:pPr>
            <w:pStyle w:val="Kopfzeile"/>
          </w:pPr>
          <w:r>
            <w:fldChar w:fldCharType="end"/>
          </w:r>
        </w:p>
        <w:p w:rsidR="005B47A2" w:rsidRPr="006A2F18" w:rsidRDefault="005B47A2" w:rsidP="005B47A2">
          <w:pPr>
            <w:pStyle w:val="Kopfzeile"/>
          </w:pPr>
        </w:p>
        <w:p w:rsidR="0043457D" w:rsidRPr="006A2F18" w:rsidRDefault="0043457D" w:rsidP="0043457D">
          <w:pPr>
            <w:pStyle w:val="Kopfzeilefett"/>
            <w:rPr>
              <w:highlight w:val="white"/>
            </w:rPr>
          </w:pPr>
          <w:r w:rsidRPr="006A2F18">
            <w:rPr>
              <w:highlight w:val="white"/>
            </w:rPr>
            <w:fldChar w:fldCharType="begin"/>
          </w:r>
          <w:r w:rsidRPr="006A2F18">
            <w:rPr>
              <w:highlight w:val="white"/>
            </w:rPr>
            <w:instrText xml:space="preserve"> IF </w:instrText>
          </w:r>
          <w:r w:rsidRPr="006A2F18">
            <w:fldChar w:fldCharType="begin"/>
          </w:r>
          <w:r w:rsidRPr="006A2F18">
            <w:instrText xml:space="preserve"> DOCPROPERTY "Contactperson.Title"\*CHARFORMAT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 xml:space="preserve"> = "" "" "</w:instrText>
          </w:r>
          <w:r w:rsidRPr="006A2F18">
            <w:fldChar w:fldCharType="begin"/>
          </w:r>
          <w:r w:rsidRPr="006A2F18">
            <w:instrText xml:space="preserve"> DOCPROPERTY "Contactperson.Title"\*CHARFORMAT \&lt;OawJumpToField value=0/&gt;</w:instrText>
          </w:r>
          <w:r w:rsidRPr="006A2F18">
            <w:fldChar w:fldCharType="separate"/>
          </w:r>
          <w:r w:rsidR="00B146FF" w:rsidRPr="006A2F18">
            <w:instrText>Contactperson.Title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 xml:space="preserve"> " \* MERGEFORMAT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fldChar w:fldCharType="begin"/>
          </w:r>
          <w:r w:rsidRPr="006A2F18">
            <w:instrText xml:space="preserve"> DOCPROPERTY "Contactperson.Name"\*CHARFORMAT \&lt;OawJumpToField value=0/&gt;</w:instrText>
          </w:r>
          <w:r w:rsidRPr="006A2F18">
            <w:rPr>
              <w:highlight w:val="white"/>
            </w:rPr>
            <w:fldChar w:fldCharType="end"/>
          </w:r>
        </w:p>
        <w:p w:rsidR="0043457D" w:rsidRPr="006A2F18" w:rsidRDefault="0043457D" w:rsidP="0043457D">
          <w:pPr>
            <w:pStyle w:val="Kopfzeile"/>
            <w:rPr>
              <w:highlight w:val="white"/>
            </w:rPr>
          </w:pPr>
          <w:r w:rsidRPr="006A2F18">
            <w:fldChar w:fldCharType="begin"/>
          </w:r>
          <w:r w:rsidRPr="006A2F18">
            <w:instrText xml:space="preserve"> IF </w:instrText>
          </w:r>
          <w:r w:rsidRPr="006A2F18">
            <w:fldChar w:fldCharType="begin"/>
          </w:r>
          <w:r w:rsidRPr="006A2F18">
            <w:instrText xml:space="preserve"> DOCPROPERTY "Contactperson.Name"\*CHARFORMAT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instrText xml:space="preserve"> = "" "" "</w:instrText>
          </w:r>
          <w:r w:rsidRPr="006A2F18">
            <w:rPr>
              <w:highlight w:val="white"/>
            </w:rPr>
            <w:fldChar w:fldCharType="begin"/>
          </w:r>
          <w:r w:rsidRPr="006A2F18">
            <w:rPr>
              <w:highlight w:val="white"/>
            </w:rPr>
            <w:instrText xml:space="preserve"> IF </w:instrText>
          </w:r>
          <w:r w:rsidRPr="006A2F18">
            <w:fldChar w:fldCharType="begin"/>
          </w:r>
          <w:r w:rsidRPr="006A2F18">
            <w:instrText xml:space="preserve"> DOCPROPERTY "ContactpersonFunction.Description"\*CHARFORMAT \&lt;OawJumpToField value=0/&gt;</w:instrText>
          </w:r>
          <w:r w:rsidRPr="006A2F18">
            <w:fldChar w:fldCharType="separate"/>
          </w:r>
          <w:r w:rsidR="00B146FF" w:rsidRPr="006A2F18">
            <w:instrText>ContactpersonFunction.Description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 xml:space="preserve"> = "" "" "</w:instrText>
          </w:r>
          <w:r w:rsidRPr="006A2F18">
            <w:fldChar w:fldCharType="begin"/>
          </w:r>
          <w:r w:rsidRPr="006A2F18">
            <w:instrText xml:space="preserve"> DOCPROPERTY "ContactpersonFunction.Description"\*CHARFORMAT \&lt;OawJumpToField value=0/&gt;</w:instrText>
          </w:r>
          <w:r w:rsidRPr="006A2F18">
            <w:fldChar w:fldCharType="separate"/>
          </w:r>
          <w:r w:rsidR="00B146FF" w:rsidRPr="006A2F18">
            <w:instrText>ContactpersonFunction.Description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>" \* MERGEFORMAT \&lt;OawJumpToField value=0/&gt;</w:instrText>
          </w:r>
          <w:r w:rsidRPr="006A2F18">
            <w:rPr>
              <w:highlight w:val="white"/>
            </w:rPr>
            <w:fldChar w:fldCharType="separate"/>
          </w:r>
          <w:r w:rsidR="00B146FF" w:rsidRPr="006A2F18">
            <w:rPr>
              <w:noProof/>
            </w:rPr>
            <w:instrText>ContactpersonFunction.Description</w:instrText>
          </w:r>
          <w:r w:rsidRPr="006A2F18">
            <w:rPr>
              <w:highlight w:val="white"/>
            </w:rPr>
            <w:fldChar w:fldCharType="end"/>
          </w:r>
        </w:p>
        <w:p w:rsidR="0043457D" w:rsidRPr="006A2F18" w:rsidRDefault="0043457D" w:rsidP="0043457D">
          <w:pPr>
            <w:pStyle w:val="Kopfzeile"/>
            <w:rPr>
              <w:highlight w:val="white"/>
            </w:rPr>
          </w:pPr>
          <w:r w:rsidRPr="006A2F18">
            <w:rPr>
              <w:highlight w:val="white"/>
            </w:rPr>
            <w:fldChar w:fldCharType="begin"/>
          </w:r>
          <w:r w:rsidRPr="006A2F18">
            <w:rPr>
              <w:highlight w:val="white"/>
            </w:rPr>
            <w:instrText xml:space="preserve"> IF </w:instrText>
          </w:r>
          <w:r w:rsidRPr="006A2F18">
            <w:fldChar w:fldCharType="begin"/>
          </w:r>
          <w:r w:rsidRPr="006A2F18">
            <w:instrText xml:space="preserve"> DOCPROPERTY "ContactpersonFunction.Description2"\*CHARFORMAT \&lt;OawJumpToField value=0/&gt;</w:instrText>
          </w:r>
          <w:r w:rsidRPr="006A2F18">
            <w:fldChar w:fldCharType="separate"/>
          </w:r>
          <w:r w:rsidR="00B146FF" w:rsidRPr="006A2F18">
            <w:instrText>ContactpersonFunction.Description2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 xml:space="preserve"> = "" "" "</w:instrText>
          </w:r>
          <w:r w:rsidRPr="006A2F18">
            <w:fldChar w:fldCharType="begin"/>
          </w:r>
          <w:r w:rsidRPr="006A2F18">
            <w:instrText xml:space="preserve"> DOCPROPERTY "ContactpersonFunction.Description2"\*CHARFORMAT \&lt;OawJumpToField value=0/&gt;</w:instrText>
          </w:r>
          <w:r w:rsidRPr="006A2F18">
            <w:fldChar w:fldCharType="separate"/>
          </w:r>
          <w:r w:rsidR="00B146FF" w:rsidRPr="006A2F18">
            <w:instrText>ContactpersonFunction.Description2</w:instrText>
          </w:r>
          <w:r w:rsidRPr="006A2F18">
            <w:rPr>
              <w:highlight w:val="white"/>
            </w:rPr>
            <w:fldChar w:fldCharType="end"/>
          </w:r>
        </w:p>
        <w:p w:rsidR="00B146FF" w:rsidRPr="006A2F18" w:rsidRDefault="0043457D" w:rsidP="0043457D">
          <w:pPr>
            <w:pStyle w:val="Kopfzeile"/>
            <w:rPr>
              <w:noProof/>
              <w:highlight w:val="white"/>
            </w:rPr>
          </w:pPr>
          <w:r w:rsidRPr="006A2F18">
            <w:rPr>
              <w:highlight w:val="white"/>
            </w:rPr>
            <w:instrText>" \* MERGEFORMAT \&lt;OawJumpToField value=0/&gt;</w:instrText>
          </w:r>
          <w:r w:rsidRPr="006A2F18">
            <w:rPr>
              <w:highlight w:val="white"/>
            </w:rPr>
            <w:fldChar w:fldCharType="separate"/>
          </w:r>
          <w:r w:rsidR="00B146FF" w:rsidRPr="006A2F18">
            <w:rPr>
              <w:noProof/>
            </w:rPr>
            <w:instrText>ContactpersonFunction.Description2</w:instrText>
          </w:r>
        </w:p>
        <w:p w:rsidR="0043457D" w:rsidRPr="006A2F18" w:rsidRDefault="0043457D" w:rsidP="0043457D">
          <w:pPr>
            <w:pStyle w:val="Kopfzeile"/>
            <w:rPr>
              <w:highlight w:val="white"/>
            </w:rPr>
          </w:pPr>
          <w:r w:rsidRPr="006A2F18">
            <w:rPr>
              <w:highlight w:val="white"/>
            </w:rPr>
            <w:fldChar w:fldCharType="end"/>
          </w:r>
          <w:r w:rsidRPr="006A2F18">
            <w:instrText>" \* MERGEFORMAT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noProof/>
            </w:rPr>
            <w:fldChar w:fldCharType="begin"/>
          </w:r>
          <w:r w:rsidRPr="006A2F18">
            <w:rPr>
              <w:noProof/>
            </w:rPr>
            <w:instrText xml:space="preserve"> IF </w:instrText>
          </w:r>
          <w:r w:rsidRPr="006A2F18">
            <w:rPr>
              <w:noProof/>
            </w:rPr>
            <w:fldChar w:fldCharType="begin"/>
          </w:r>
          <w:r w:rsidRPr="006A2F18">
            <w:rPr>
              <w:noProof/>
            </w:rPr>
            <w:instrText xml:space="preserve"> DOCPROPERTY "ContactpersonOptions.Flag"\*CHARFORMAT \&lt;OawJumpToField value=0/&gt;</w:instrText>
          </w:r>
          <w:r w:rsidRPr="006A2F18">
            <w:rPr>
              <w:noProof/>
            </w:rPr>
            <w:fldChar w:fldCharType="end"/>
          </w:r>
          <w:r w:rsidRPr="006A2F18">
            <w:rPr>
              <w:noProof/>
            </w:rPr>
            <w:instrText xml:space="preserve"> &lt;&gt; 1 "</w:instrText>
          </w:r>
          <w:r w:rsidRPr="006A2F18">
            <w:rPr>
              <w:highlight w:val="white"/>
            </w:rPr>
            <w:fldChar w:fldCharType="begin"/>
          </w:r>
          <w:r w:rsidRPr="006A2F18">
            <w:rPr>
              <w:highlight w:val="white"/>
            </w:rPr>
            <w:instrText xml:space="preserve"> IF </w:instrText>
          </w:r>
          <w:r w:rsidRPr="006A2F18">
            <w:fldChar w:fldCharType="begin"/>
          </w:r>
          <w:r w:rsidRPr="006A2F18">
            <w:instrText xml:space="preserve"> DOCPROPERTY "Contactperson.DirectPhone"\*CHARFORMAT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 xml:space="preserve"> = "" "" "</w:instrText>
          </w:r>
          <w:r w:rsidRPr="006A2F18">
            <w:instrText>Tel.</w:instrText>
          </w:r>
          <w:r w:rsidRPr="006A2F18">
            <w:tab/>
          </w:r>
          <w:r w:rsidRPr="006A2F18">
            <w:fldChar w:fldCharType="begin"/>
          </w:r>
          <w:r w:rsidRPr="006A2F18">
            <w:instrText xml:space="preserve"> DOCPROPERTY "Contactperson.DirectPhone"\*CHARFORMAT \&lt;OawJumpToField value=0/&gt;</w:instrText>
          </w:r>
          <w:r w:rsidRPr="006A2F18">
            <w:fldChar w:fldCharType="separate"/>
          </w:r>
          <w:r w:rsidR="00B146FF" w:rsidRPr="006A2F18">
            <w:instrText>Contactperson.DirectPhone</w:instrText>
          </w:r>
          <w:r w:rsidRPr="006A2F18">
            <w:rPr>
              <w:highlight w:val="white"/>
            </w:rPr>
            <w:fldChar w:fldCharType="end"/>
          </w:r>
        </w:p>
        <w:p w:rsidR="0043457D" w:rsidRPr="006A2F18" w:rsidRDefault="0043457D" w:rsidP="0043457D">
          <w:pPr>
            <w:pStyle w:val="Kopfzeile"/>
            <w:rPr>
              <w:highlight w:val="white"/>
            </w:rPr>
          </w:pPr>
          <w:r w:rsidRPr="006A2F18">
            <w:rPr>
              <w:highlight w:val="white"/>
            </w:rPr>
            <w:instrText>" \* MERGEFORMAT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fldChar w:fldCharType="begin"/>
          </w:r>
          <w:r w:rsidRPr="006A2F18">
            <w:rPr>
              <w:highlight w:val="white"/>
            </w:rPr>
            <w:instrText xml:space="preserve"> IF </w:instrText>
          </w:r>
          <w:r w:rsidRPr="006A2F18">
            <w:fldChar w:fldCharType="begin"/>
          </w:r>
          <w:r w:rsidRPr="006A2F18">
            <w:instrText xml:space="preserve"> DOCPROPERTY "Contactperson.DirectFax"\*CHARFORMAT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 xml:space="preserve"> = "" "" "Fax.</w:instrText>
          </w:r>
          <w:r w:rsidRPr="006A2F18">
            <w:rPr>
              <w:highlight w:val="white"/>
            </w:rPr>
            <w:tab/>
          </w:r>
          <w:r w:rsidRPr="006A2F18">
            <w:fldChar w:fldCharType="begin"/>
          </w:r>
          <w:r w:rsidRPr="006A2F18">
            <w:instrText xml:space="preserve"> DOCPROPERTY "Contactperson.DirectFax"\*CHARFORMAT \&lt;OawJumpToField value=0/&gt;</w:instrText>
          </w:r>
          <w:r w:rsidRPr="006A2F18">
            <w:fldChar w:fldCharType="separate"/>
          </w:r>
          <w:r w:rsidR="00B146FF" w:rsidRPr="006A2F18">
            <w:instrText>Contactperson.DirectFax</w:instrText>
          </w:r>
          <w:r w:rsidRPr="006A2F18">
            <w:rPr>
              <w:highlight w:val="white"/>
            </w:rPr>
            <w:fldChar w:fldCharType="end"/>
          </w:r>
        </w:p>
        <w:p w:rsidR="0043457D" w:rsidRPr="006A2F18" w:rsidRDefault="0043457D" w:rsidP="0043457D">
          <w:pPr>
            <w:pStyle w:val="Kopfzeile"/>
            <w:rPr>
              <w:noProof/>
            </w:rPr>
          </w:pPr>
          <w:r w:rsidRPr="006A2F18">
            <w:rPr>
              <w:highlight w:val="white"/>
            </w:rPr>
            <w:instrText>" \* MERGEFORMAT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fldChar w:fldCharType="begin"/>
          </w:r>
          <w:r w:rsidRPr="006A2F18">
            <w:rPr>
              <w:highlight w:val="white"/>
            </w:rPr>
            <w:instrText xml:space="preserve"> IF </w:instrText>
          </w:r>
          <w:r w:rsidRPr="006A2F18">
            <w:fldChar w:fldCharType="begin"/>
          </w:r>
          <w:r w:rsidRPr="006A2F18">
            <w:instrText xml:space="preserve"> DOCPROPERTY "Contactperson.EMail"\*CHARFORMAT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 xml:space="preserve"> = "" "" "</w:instrText>
          </w:r>
          <w:r w:rsidRPr="006A2F18">
            <w:fldChar w:fldCharType="begin"/>
          </w:r>
          <w:r w:rsidRPr="006A2F18">
            <w:instrText xml:space="preserve"> DOCPROPERTY "Contactperson.EMail"\*CHARFORMAT \&lt;OawJumpToField value=0/&gt;</w:instrText>
          </w:r>
          <w:r w:rsidRPr="006A2F18">
            <w:fldChar w:fldCharType="separate"/>
          </w:r>
          <w:r w:rsidR="00B146FF" w:rsidRPr="006A2F18">
            <w:instrText>Contactperson.EMail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>" "" \* MERGEFORMAT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noProof/>
            </w:rPr>
            <w:instrText>" \* MERGEFORMAT</w:instrText>
          </w:r>
          <w:r w:rsidRPr="006A2F18">
            <w:rPr>
              <w:noProof/>
            </w:rPr>
            <w:fldChar w:fldCharType="end"/>
          </w:r>
        </w:p>
        <w:p w:rsidR="005B47A2" w:rsidRPr="006A2F18" w:rsidRDefault="005B47A2" w:rsidP="0043457D">
          <w:pPr>
            <w:pStyle w:val="Kopfzeile"/>
          </w:pPr>
        </w:p>
      </w:tc>
    </w:tr>
    <w:tr w:rsidR="005B47A2" w:rsidRPr="006A2F18" w:rsidTr="00995A2D">
      <w:tc>
        <w:tcPr>
          <w:tcW w:w="5641" w:type="dxa"/>
          <w:shd w:val="clear" w:color="auto" w:fill="auto"/>
        </w:tcPr>
        <w:p w:rsidR="005B47A2" w:rsidRPr="006A2F18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:rsidR="005B47A2" w:rsidRPr="006A2F18" w:rsidRDefault="005B47A2"/>
      </w:tc>
      <w:tc>
        <w:tcPr>
          <w:tcW w:w="2552" w:type="dxa"/>
          <w:vMerge/>
          <w:shd w:val="clear" w:color="auto" w:fill="auto"/>
        </w:tcPr>
        <w:p w:rsidR="005B47A2" w:rsidRPr="006A2F18" w:rsidRDefault="005B47A2"/>
      </w:tc>
    </w:tr>
  </w:tbl>
  <w:p w:rsidR="001D3CE9" w:rsidRPr="006A2F18" w:rsidRDefault="001D3CE9" w:rsidP="006F2AEA">
    <w:pPr>
      <w:pStyle w:val="1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8D0" w:rsidRDefault="008E18D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63" w:rsidRDefault="006A2F18" w:rsidP="00110163">
    <w:pPr>
      <w:pStyle w:val="1pt"/>
    </w:pPr>
    <w:bookmarkStart w:id="21" w:name="LogoSn"/>
    <w:bookmarkEnd w:id="21"/>
    <w:r>
      <w:rPr>
        <w:noProof/>
      </w:rPr>
      <w:drawing>
        <wp:anchor distT="0" distB="0" distL="114300" distR="114300" simplePos="0" relativeHeight="251659264" behindDoc="1" locked="1" layoutInCell="1" allowOverlap="1" wp14:anchorId="3A4BA638" wp14:editId="03348E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740" cy="974785"/>
          <wp:effectExtent l="0" t="0" r="0" b="0"/>
          <wp:wrapNone/>
          <wp:docPr id="12" name="Oaw.2012100410273200663397.02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97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784731"/>
    <w:multiLevelType w:val="multilevel"/>
    <w:tmpl w:val="267E03CE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4864D4"/>
    <w:multiLevelType w:val="hybridMultilevel"/>
    <w:tmpl w:val="C1544492"/>
    <w:lvl w:ilvl="0" w:tplc="15A0F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u w:color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D203170"/>
    <w:multiLevelType w:val="hybridMultilevel"/>
    <w:tmpl w:val="C92066E6"/>
    <w:lvl w:ilvl="0" w:tplc="114AB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C55E8"/>
    <w:multiLevelType w:val="multilevel"/>
    <w:tmpl w:val="00620118"/>
    <w:numStyleLink w:val="AufzhlungStrich"/>
  </w:abstractNum>
  <w:abstractNum w:abstractNumId="6" w15:restartNumberingAfterBreak="0">
    <w:nsid w:val="57E65915"/>
    <w:multiLevelType w:val="multilevel"/>
    <w:tmpl w:val="EA321F66"/>
    <w:numStyleLink w:val="AufzhlungLit"/>
  </w:abstractNum>
  <w:abstractNum w:abstractNumId="7" w15:restartNumberingAfterBreak="0">
    <w:nsid w:val="5AD84DC7"/>
    <w:multiLevelType w:val="multilevel"/>
    <w:tmpl w:val="267E03CE"/>
    <w:numStyleLink w:val="AufzhlungNummer"/>
  </w:abstractNum>
  <w:abstractNum w:abstractNumId="8" w15:restartNumberingAfterBreak="0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2365A3"/>
    <w:multiLevelType w:val="hybridMultilevel"/>
    <w:tmpl w:val="A34E7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8"/>
  </w:num>
  <w:num w:numId="14">
    <w:abstractNumId w:val="0"/>
  </w:num>
  <w:num w:numId="15">
    <w:abstractNumId w:val="9"/>
  </w:num>
  <w:num w:numId="16">
    <w:abstractNumId w:val="1"/>
  </w:num>
  <w:num w:numId="17">
    <w:abstractNumId w:val="4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FcyhjuLHObZNRykQnr4McrmA0JbXirr/w//KPkKEr/yOhCCI0FoRd+83Q/1GJpk+yRC5BxwFeBLH8j48QgZdA==" w:salt="Q2TBY/ik55543ughIJgq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9. Juli 2019"/>
    <w:docVar w:name="Date.Format.Long.dateValue" w:val="43655"/>
    <w:docVar w:name="OawAttachedTemplate" w:val="Arbeitsblatt fpr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66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2122011014149059130932&quot; EntryUID=&quot;2015011307422312168209&quot;&gt;&lt;Field Name=&quot;IDName&quot; Value=&quot;Inneres und Sicherheit - Kantonspolizei - Sicherheitspolizei&quot;/&gt;&lt;Field Name=&quot;DepartementKomplett&quot; Value=&quot;Departement Inneres und Sicherheit&quot;/&gt;&lt;Field Name=&quot;DepartementZeile1&quot; Value=&quot;Departement&quot;/&gt;&lt;Field Name=&quot;DepartementZeile2&quot; Value=&quot;Inneres und Sicherheit&quot;/&gt;&lt;Field Name=&quot;DepartementZeile3&quot; Value=&quot;&quot;/&gt;&lt;Field Name=&quot;AmtKomplett&quot; Value=&quot;Kantonspolizei&quot;/&gt;&lt;Field Name=&quot;AmtZeile1&quot; Value=&quot;Kantonspolizei&quot;/&gt;&lt;Field Name=&quot;AmtZeile2&quot; Value=&quot;&quot;/&gt;&lt;Field Name=&quot;AmtZeile3&quot; Value=&quot;&quot;/&gt;&lt;Field Name=&quot;FachstelleKomplett&quot; Value=&quot;Kantonspolizei, Sicherheitspolizei&quot;/&gt;&lt;Field Name=&quot;FachstelleZeile1&quot; Value=&quot;Sicherheitspolizei&quot;/&gt;&lt;Field Name=&quot;FachstelleZeile2&quot; Value=&quot;&quot;/&gt;&lt;Field Name=&quot;FachstelleZeile3&quot; Value=&quot;&quot;/&gt;&lt;Field Name=&quot;Adresszeile1&quot; Value=&quot;Schützenstrasse 1&quot;/&gt;&lt;Field Name=&quot;Adresszeile2&quot; Value=&quot;9100 Herisau&quot;/&gt;&lt;Field Name=&quot;Adresszeile3&quot; Value=&quot;&quot;/&gt;&lt;Field Name=&quot;Adresszeile4&quot; Value=&quot;&quot;/&gt;&lt;Field Name=&quot;PLZ&quot; Value=&quot;9100&quot;/&gt;&lt;Field Name=&quot;Ort&quot; Value=&quot;Herisau&quot;/&gt;&lt;Field Name=&quot;Telefon&quot; Value=&quot;+41 71 343 66 66&quot;/&gt;&lt;Field Name=&quot;Fax&quot; Value=&quot;&quot;/&gt;&lt;Field Name=&quot;Email&quot; Value=&quot;info.kapo@ar.ch&quot;/&gt;&lt;Field Name=&quot;Internet&quot; Value=&quot;www.polizei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50113074223121682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12100312282905492617&quot; EntryUID=&quot;2003121817293296325874&quot;&gt;&lt;Field Name=&quot;IDName&quot; Value=&quot;(Leer)&quot;/&gt;&lt;/DocProp&gt;&lt;DocProp UID=&quot;2012100313286566195364&quot; EntryUID=&quot;2003121817293296325874&quot;&gt;&lt;Field Name=&quot;IDName&quot; Value=&quot;(Leer)&quot;/&gt;&lt;/DocProp&gt;&lt;DocProp UID=&quot;2012100313286585085139&quot; EntryUID=&quot;2003121817293296325874&quot;&gt;&lt;Field Name=&quot;IDName&quot; Value=&quot;(Leer)&quot;/&gt;&lt;/DocProp&gt;&lt;DocProp UID=&quot;2012103108238508919188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?xml version=&quot;1.0&quot;?&gt;_x000d_&lt;Recipients&gt;&lt;Recipient&gt;&lt;UID&gt;201907091240018359266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&lt;/Closing&gt;&lt;FormattedFullAddress&gt;&lt;/FormattedFullAddress&gt;&lt;CompleteAddressImported/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10:19:57"/>
    <w:docVar w:name="OawVersionPicture.2012100417454460294761" w:val="AR.Logo.Farbe.2100.270.emf;2012.10.04-10:19:57"/>
    <w:docVar w:name="OawVersionPictureInline.2012100410273200663397" w:val="AR.Logo.Farbe.2100.270.emf;2012.10.04-10:19:57"/>
    <w:docVar w:name="OawVersionPictureInline.2012100417454460294761" w:val="AR.Logo.Farbe.2100.270.emf;2012.10.04-10:19:57"/>
  </w:docVars>
  <w:rsids>
    <w:rsidRoot w:val="006B7D76"/>
    <w:rsid w:val="00010912"/>
    <w:rsid w:val="00013FBD"/>
    <w:rsid w:val="000140CF"/>
    <w:rsid w:val="00016FE6"/>
    <w:rsid w:val="00024A7B"/>
    <w:rsid w:val="00025A1A"/>
    <w:rsid w:val="00035EB2"/>
    <w:rsid w:val="000606F9"/>
    <w:rsid w:val="00063E6A"/>
    <w:rsid w:val="000715FE"/>
    <w:rsid w:val="000766CB"/>
    <w:rsid w:val="00087B25"/>
    <w:rsid w:val="00087C40"/>
    <w:rsid w:val="00092C58"/>
    <w:rsid w:val="00097610"/>
    <w:rsid w:val="000A7EF9"/>
    <w:rsid w:val="000C1B98"/>
    <w:rsid w:val="000C5471"/>
    <w:rsid w:val="000D7BB6"/>
    <w:rsid w:val="000E0407"/>
    <w:rsid w:val="000E77CF"/>
    <w:rsid w:val="000F3DB3"/>
    <w:rsid w:val="001001BB"/>
    <w:rsid w:val="00105A6C"/>
    <w:rsid w:val="001078A8"/>
    <w:rsid w:val="00110163"/>
    <w:rsid w:val="001118C3"/>
    <w:rsid w:val="001145F4"/>
    <w:rsid w:val="001158C9"/>
    <w:rsid w:val="00120489"/>
    <w:rsid w:val="001308FC"/>
    <w:rsid w:val="00134AB5"/>
    <w:rsid w:val="00136DE4"/>
    <w:rsid w:val="001436DB"/>
    <w:rsid w:val="001516B9"/>
    <w:rsid w:val="0015203E"/>
    <w:rsid w:val="00172A39"/>
    <w:rsid w:val="00175064"/>
    <w:rsid w:val="001858C3"/>
    <w:rsid w:val="001939F8"/>
    <w:rsid w:val="0019692B"/>
    <w:rsid w:val="001B0EDA"/>
    <w:rsid w:val="001B1D90"/>
    <w:rsid w:val="001B47F8"/>
    <w:rsid w:val="001D1FE0"/>
    <w:rsid w:val="001D3CE9"/>
    <w:rsid w:val="001D7CE5"/>
    <w:rsid w:val="001F4480"/>
    <w:rsid w:val="00201B0E"/>
    <w:rsid w:val="0021576C"/>
    <w:rsid w:val="00216D5F"/>
    <w:rsid w:val="002278E3"/>
    <w:rsid w:val="002368F7"/>
    <w:rsid w:val="0024758B"/>
    <w:rsid w:val="0025006E"/>
    <w:rsid w:val="002555F9"/>
    <w:rsid w:val="00256CD5"/>
    <w:rsid w:val="00261F69"/>
    <w:rsid w:val="002632A4"/>
    <w:rsid w:val="00263862"/>
    <w:rsid w:val="00273599"/>
    <w:rsid w:val="002830EE"/>
    <w:rsid w:val="00294E93"/>
    <w:rsid w:val="0029669E"/>
    <w:rsid w:val="002B3368"/>
    <w:rsid w:val="002B6497"/>
    <w:rsid w:val="002C1540"/>
    <w:rsid w:val="002C204B"/>
    <w:rsid w:val="002C2CCF"/>
    <w:rsid w:val="002C2F49"/>
    <w:rsid w:val="002C37F3"/>
    <w:rsid w:val="002C6816"/>
    <w:rsid w:val="002D79D0"/>
    <w:rsid w:val="002E6D20"/>
    <w:rsid w:val="002F4FEA"/>
    <w:rsid w:val="00303775"/>
    <w:rsid w:val="00307A86"/>
    <w:rsid w:val="003111BE"/>
    <w:rsid w:val="00317663"/>
    <w:rsid w:val="00320A13"/>
    <w:rsid w:val="00322000"/>
    <w:rsid w:val="00332AD0"/>
    <w:rsid w:val="003359DD"/>
    <w:rsid w:val="00336779"/>
    <w:rsid w:val="00340ED4"/>
    <w:rsid w:val="00342E01"/>
    <w:rsid w:val="00344C47"/>
    <w:rsid w:val="00351A82"/>
    <w:rsid w:val="0035460C"/>
    <w:rsid w:val="00363BB3"/>
    <w:rsid w:val="00367915"/>
    <w:rsid w:val="0038155E"/>
    <w:rsid w:val="00381F25"/>
    <w:rsid w:val="00382B0A"/>
    <w:rsid w:val="003913CD"/>
    <w:rsid w:val="00396C5E"/>
    <w:rsid w:val="003A7C0C"/>
    <w:rsid w:val="003B34FD"/>
    <w:rsid w:val="003B55AB"/>
    <w:rsid w:val="003C377D"/>
    <w:rsid w:val="003C5166"/>
    <w:rsid w:val="003F5513"/>
    <w:rsid w:val="0040763B"/>
    <w:rsid w:val="00411032"/>
    <w:rsid w:val="00412468"/>
    <w:rsid w:val="0042288F"/>
    <w:rsid w:val="00424BCD"/>
    <w:rsid w:val="004270C7"/>
    <w:rsid w:val="004310FB"/>
    <w:rsid w:val="00434233"/>
    <w:rsid w:val="0043457D"/>
    <w:rsid w:val="00435D89"/>
    <w:rsid w:val="00446772"/>
    <w:rsid w:val="00456D87"/>
    <w:rsid w:val="004619AA"/>
    <w:rsid w:val="00466251"/>
    <w:rsid w:val="00471310"/>
    <w:rsid w:val="004772D1"/>
    <w:rsid w:val="00492F07"/>
    <w:rsid w:val="004A5D0F"/>
    <w:rsid w:val="004B2A85"/>
    <w:rsid w:val="004C22C6"/>
    <w:rsid w:val="004C5F68"/>
    <w:rsid w:val="004D2F99"/>
    <w:rsid w:val="004D60AC"/>
    <w:rsid w:val="004E510A"/>
    <w:rsid w:val="004E606D"/>
    <w:rsid w:val="004E71DD"/>
    <w:rsid w:val="004F042C"/>
    <w:rsid w:val="004F6811"/>
    <w:rsid w:val="005005A2"/>
    <w:rsid w:val="00501210"/>
    <w:rsid w:val="005022DC"/>
    <w:rsid w:val="00502363"/>
    <w:rsid w:val="00517282"/>
    <w:rsid w:val="00527DCE"/>
    <w:rsid w:val="00535CA6"/>
    <w:rsid w:val="00544311"/>
    <w:rsid w:val="0056024D"/>
    <w:rsid w:val="00564A43"/>
    <w:rsid w:val="005664A9"/>
    <w:rsid w:val="00570DAE"/>
    <w:rsid w:val="00571F40"/>
    <w:rsid w:val="005812F0"/>
    <w:rsid w:val="00596526"/>
    <w:rsid w:val="00597716"/>
    <w:rsid w:val="00597F93"/>
    <w:rsid w:val="005A638D"/>
    <w:rsid w:val="005A74DF"/>
    <w:rsid w:val="005B47A2"/>
    <w:rsid w:val="005B5BD8"/>
    <w:rsid w:val="005C651A"/>
    <w:rsid w:val="005D0D14"/>
    <w:rsid w:val="005D5225"/>
    <w:rsid w:val="005D6689"/>
    <w:rsid w:val="005D6B6B"/>
    <w:rsid w:val="005E1A02"/>
    <w:rsid w:val="005E2B11"/>
    <w:rsid w:val="005F6567"/>
    <w:rsid w:val="0060284A"/>
    <w:rsid w:val="00606312"/>
    <w:rsid w:val="006069F4"/>
    <w:rsid w:val="00614366"/>
    <w:rsid w:val="00621108"/>
    <w:rsid w:val="00622C7A"/>
    <w:rsid w:val="00622FCD"/>
    <w:rsid w:val="00623F59"/>
    <w:rsid w:val="006242AE"/>
    <w:rsid w:val="00625156"/>
    <w:rsid w:val="00625468"/>
    <w:rsid w:val="0063449A"/>
    <w:rsid w:val="0064191F"/>
    <w:rsid w:val="00646AA5"/>
    <w:rsid w:val="00657F00"/>
    <w:rsid w:val="00660550"/>
    <w:rsid w:val="00666DAA"/>
    <w:rsid w:val="00670B38"/>
    <w:rsid w:val="006710EE"/>
    <w:rsid w:val="00684726"/>
    <w:rsid w:val="00690114"/>
    <w:rsid w:val="00690990"/>
    <w:rsid w:val="006A0E31"/>
    <w:rsid w:val="006A16E8"/>
    <w:rsid w:val="006A1BD0"/>
    <w:rsid w:val="006A1E41"/>
    <w:rsid w:val="006A2F18"/>
    <w:rsid w:val="006B2B3D"/>
    <w:rsid w:val="006B76C3"/>
    <w:rsid w:val="006B79E8"/>
    <w:rsid w:val="006B7D76"/>
    <w:rsid w:val="006C29B4"/>
    <w:rsid w:val="006C5BB9"/>
    <w:rsid w:val="006C6AC3"/>
    <w:rsid w:val="006C6BFA"/>
    <w:rsid w:val="006E1D84"/>
    <w:rsid w:val="006E379D"/>
    <w:rsid w:val="006E3F57"/>
    <w:rsid w:val="006E6AEB"/>
    <w:rsid w:val="006F009C"/>
    <w:rsid w:val="006F2AEA"/>
    <w:rsid w:val="006F6242"/>
    <w:rsid w:val="00706B75"/>
    <w:rsid w:val="00706E2D"/>
    <w:rsid w:val="0070768F"/>
    <w:rsid w:val="007109DB"/>
    <w:rsid w:val="00717608"/>
    <w:rsid w:val="00720FD1"/>
    <w:rsid w:val="007231BC"/>
    <w:rsid w:val="007252C5"/>
    <w:rsid w:val="00730ECA"/>
    <w:rsid w:val="007333BF"/>
    <w:rsid w:val="00743929"/>
    <w:rsid w:val="0075632B"/>
    <w:rsid w:val="00762468"/>
    <w:rsid w:val="0078102D"/>
    <w:rsid w:val="00786BC0"/>
    <w:rsid w:val="00792508"/>
    <w:rsid w:val="007B474E"/>
    <w:rsid w:val="007C1C70"/>
    <w:rsid w:val="007C6386"/>
    <w:rsid w:val="007D69D0"/>
    <w:rsid w:val="007E1C52"/>
    <w:rsid w:val="007E293D"/>
    <w:rsid w:val="007E68E3"/>
    <w:rsid w:val="007F0412"/>
    <w:rsid w:val="007F1688"/>
    <w:rsid w:val="007F3660"/>
    <w:rsid w:val="00800BB7"/>
    <w:rsid w:val="00801877"/>
    <w:rsid w:val="00811A50"/>
    <w:rsid w:val="00812566"/>
    <w:rsid w:val="0081417F"/>
    <w:rsid w:val="008172AE"/>
    <w:rsid w:val="00823627"/>
    <w:rsid w:val="008245A7"/>
    <w:rsid w:val="00824A12"/>
    <w:rsid w:val="00825F1A"/>
    <w:rsid w:val="008265A4"/>
    <w:rsid w:val="008325EA"/>
    <w:rsid w:val="008329C9"/>
    <w:rsid w:val="00834BD0"/>
    <w:rsid w:val="008361C1"/>
    <w:rsid w:val="00837919"/>
    <w:rsid w:val="00842689"/>
    <w:rsid w:val="00854D2B"/>
    <w:rsid w:val="008675C1"/>
    <w:rsid w:val="008702DD"/>
    <w:rsid w:val="00872CF2"/>
    <w:rsid w:val="0087426E"/>
    <w:rsid w:val="00876938"/>
    <w:rsid w:val="0088281A"/>
    <w:rsid w:val="00884128"/>
    <w:rsid w:val="00887324"/>
    <w:rsid w:val="008A3BF1"/>
    <w:rsid w:val="008A7FFB"/>
    <w:rsid w:val="008B3FAF"/>
    <w:rsid w:val="008C0469"/>
    <w:rsid w:val="008D0205"/>
    <w:rsid w:val="008D52E4"/>
    <w:rsid w:val="008E18D0"/>
    <w:rsid w:val="008E1EDE"/>
    <w:rsid w:val="008F78D7"/>
    <w:rsid w:val="009000EB"/>
    <w:rsid w:val="009077BD"/>
    <w:rsid w:val="00911D5E"/>
    <w:rsid w:val="00911DF8"/>
    <w:rsid w:val="0092139C"/>
    <w:rsid w:val="0092501A"/>
    <w:rsid w:val="009318A2"/>
    <w:rsid w:val="00934E32"/>
    <w:rsid w:val="009543C9"/>
    <w:rsid w:val="009861C0"/>
    <w:rsid w:val="00986A54"/>
    <w:rsid w:val="00992D45"/>
    <w:rsid w:val="00995A2D"/>
    <w:rsid w:val="009A3185"/>
    <w:rsid w:val="009B0ECB"/>
    <w:rsid w:val="009B49E2"/>
    <w:rsid w:val="009C0604"/>
    <w:rsid w:val="009C309D"/>
    <w:rsid w:val="009C625A"/>
    <w:rsid w:val="009D252A"/>
    <w:rsid w:val="009D4BFE"/>
    <w:rsid w:val="009E153B"/>
    <w:rsid w:val="009E4BB0"/>
    <w:rsid w:val="009F13E9"/>
    <w:rsid w:val="009F7E9F"/>
    <w:rsid w:val="00A017C7"/>
    <w:rsid w:val="00A034FF"/>
    <w:rsid w:val="00A07468"/>
    <w:rsid w:val="00A24861"/>
    <w:rsid w:val="00A264D1"/>
    <w:rsid w:val="00A3082F"/>
    <w:rsid w:val="00A3666C"/>
    <w:rsid w:val="00A408CA"/>
    <w:rsid w:val="00A41C97"/>
    <w:rsid w:val="00A4592C"/>
    <w:rsid w:val="00A51AA6"/>
    <w:rsid w:val="00A531F3"/>
    <w:rsid w:val="00A53218"/>
    <w:rsid w:val="00A6184B"/>
    <w:rsid w:val="00A656E0"/>
    <w:rsid w:val="00A663E1"/>
    <w:rsid w:val="00A673FB"/>
    <w:rsid w:val="00A71734"/>
    <w:rsid w:val="00A72658"/>
    <w:rsid w:val="00A8316A"/>
    <w:rsid w:val="00A95FC2"/>
    <w:rsid w:val="00AA2422"/>
    <w:rsid w:val="00AB4B4E"/>
    <w:rsid w:val="00AC13E0"/>
    <w:rsid w:val="00AC59A4"/>
    <w:rsid w:val="00AD1033"/>
    <w:rsid w:val="00AD18F5"/>
    <w:rsid w:val="00AD1D03"/>
    <w:rsid w:val="00AD5A97"/>
    <w:rsid w:val="00AD71D8"/>
    <w:rsid w:val="00AD7B2C"/>
    <w:rsid w:val="00AE0D5E"/>
    <w:rsid w:val="00AE5C41"/>
    <w:rsid w:val="00AF0071"/>
    <w:rsid w:val="00AF4AA7"/>
    <w:rsid w:val="00B05C5A"/>
    <w:rsid w:val="00B079DD"/>
    <w:rsid w:val="00B146FF"/>
    <w:rsid w:val="00B14DA2"/>
    <w:rsid w:val="00B15EE2"/>
    <w:rsid w:val="00B21F3C"/>
    <w:rsid w:val="00B32624"/>
    <w:rsid w:val="00B37420"/>
    <w:rsid w:val="00B4130A"/>
    <w:rsid w:val="00B41D98"/>
    <w:rsid w:val="00B41E01"/>
    <w:rsid w:val="00B452A4"/>
    <w:rsid w:val="00B51932"/>
    <w:rsid w:val="00B644CE"/>
    <w:rsid w:val="00B64968"/>
    <w:rsid w:val="00B67F06"/>
    <w:rsid w:val="00B715E9"/>
    <w:rsid w:val="00B737E4"/>
    <w:rsid w:val="00B77A03"/>
    <w:rsid w:val="00B92610"/>
    <w:rsid w:val="00B97585"/>
    <w:rsid w:val="00BA0ACC"/>
    <w:rsid w:val="00BA6175"/>
    <w:rsid w:val="00BA743E"/>
    <w:rsid w:val="00BB760A"/>
    <w:rsid w:val="00BD0262"/>
    <w:rsid w:val="00BE5431"/>
    <w:rsid w:val="00BE5BAC"/>
    <w:rsid w:val="00BF201D"/>
    <w:rsid w:val="00BF56D2"/>
    <w:rsid w:val="00BF573F"/>
    <w:rsid w:val="00BF6723"/>
    <w:rsid w:val="00C0010D"/>
    <w:rsid w:val="00C11D27"/>
    <w:rsid w:val="00C21314"/>
    <w:rsid w:val="00C27C72"/>
    <w:rsid w:val="00C31303"/>
    <w:rsid w:val="00C41EC0"/>
    <w:rsid w:val="00C503FC"/>
    <w:rsid w:val="00C50B10"/>
    <w:rsid w:val="00C51C5A"/>
    <w:rsid w:val="00C54791"/>
    <w:rsid w:val="00C57F3D"/>
    <w:rsid w:val="00C63833"/>
    <w:rsid w:val="00C67B32"/>
    <w:rsid w:val="00C7069C"/>
    <w:rsid w:val="00C728D0"/>
    <w:rsid w:val="00C81734"/>
    <w:rsid w:val="00C90B45"/>
    <w:rsid w:val="00C95C31"/>
    <w:rsid w:val="00C9674D"/>
    <w:rsid w:val="00CA48E7"/>
    <w:rsid w:val="00CB3022"/>
    <w:rsid w:val="00CB3994"/>
    <w:rsid w:val="00CC1563"/>
    <w:rsid w:val="00CC7A4A"/>
    <w:rsid w:val="00CD0032"/>
    <w:rsid w:val="00CD1858"/>
    <w:rsid w:val="00CE0C9A"/>
    <w:rsid w:val="00CE2678"/>
    <w:rsid w:val="00CE27D4"/>
    <w:rsid w:val="00CF54BB"/>
    <w:rsid w:val="00CF7A24"/>
    <w:rsid w:val="00D004F1"/>
    <w:rsid w:val="00D04F20"/>
    <w:rsid w:val="00D17A5C"/>
    <w:rsid w:val="00D21399"/>
    <w:rsid w:val="00D21E11"/>
    <w:rsid w:val="00D25B24"/>
    <w:rsid w:val="00D333B5"/>
    <w:rsid w:val="00D41B83"/>
    <w:rsid w:val="00D42BAF"/>
    <w:rsid w:val="00D4516B"/>
    <w:rsid w:val="00D52ED1"/>
    <w:rsid w:val="00D60479"/>
    <w:rsid w:val="00D609C0"/>
    <w:rsid w:val="00D62240"/>
    <w:rsid w:val="00D6413A"/>
    <w:rsid w:val="00D673B8"/>
    <w:rsid w:val="00D707A1"/>
    <w:rsid w:val="00D74692"/>
    <w:rsid w:val="00D746E3"/>
    <w:rsid w:val="00D76548"/>
    <w:rsid w:val="00D776A6"/>
    <w:rsid w:val="00D804D1"/>
    <w:rsid w:val="00D80BFF"/>
    <w:rsid w:val="00D80E22"/>
    <w:rsid w:val="00D8247B"/>
    <w:rsid w:val="00D9299C"/>
    <w:rsid w:val="00D95E41"/>
    <w:rsid w:val="00D97E54"/>
    <w:rsid w:val="00DA02C7"/>
    <w:rsid w:val="00DA12C4"/>
    <w:rsid w:val="00DA486A"/>
    <w:rsid w:val="00DB414D"/>
    <w:rsid w:val="00DB5974"/>
    <w:rsid w:val="00DC4123"/>
    <w:rsid w:val="00DC6387"/>
    <w:rsid w:val="00DD4BC0"/>
    <w:rsid w:val="00DE336F"/>
    <w:rsid w:val="00DF0F6B"/>
    <w:rsid w:val="00DF2B5F"/>
    <w:rsid w:val="00DF34E5"/>
    <w:rsid w:val="00DF6A82"/>
    <w:rsid w:val="00E10B5A"/>
    <w:rsid w:val="00E10CCA"/>
    <w:rsid w:val="00E12638"/>
    <w:rsid w:val="00E20739"/>
    <w:rsid w:val="00E258C8"/>
    <w:rsid w:val="00E26B62"/>
    <w:rsid w:val="00E35513"/>
    <w:rsid w:val="00E577CA"/>
    <w:rsid w:val="00E64CCC"/>
    <w:rsid w:val="00E653E5"/>
    <w:rsid w:val="00E65913"/>
    <w:rsid w:val="00E66239"/>
    <w:rsid w:val="00E66B02"/>
    <w:rsid w:val="00E71461"/>
    <w:rsid w:val="00E71604"/>
    <w:rsid w:val="00E80CB3"/>
    <w:rsid w:val="00E85150"/>
    <w:rsid w:val="00E9341F"/>
    <w:rsid w:val="00E967A4"/>
    <w:rsid w:val="00EA2DB1"/>
    <w:rsid w:val="00EC341D"/>
    <w:rsid w:val="00ED5120"/>
    <w:rsid w:val="00ED567A"/>
    <w:rsid w:val="00ED74C8"/>
    <w:rsid w:val="00EE316B"/>
    <w:rsid w:val="00EE6FB1"/>
    <w:rsid w:val="00EF6E15"/>
    <w:rsid w:val="00F0451C"/>
    <w:rsid w:val="00F04ECC"/>
    <w:rsid w:val="00F07D26"/>
    <w:rsid w:val="00F149DE"/>
    <w:rsid w:val="00F16162"/>
    <w:rsid w:val="00F31CE2"/>
    <w:rsid w:val="00F35969"/>
    <w:rsid w:val="00F36866"/>
    <w:rsid w:val="00F40452"/>
    <w:rsid w:val="00F40D88"/>
    <w:rsid w:val="00F42E1C"/>
    <w:rsid w:val="00F45660"/>
    <w:rsid w:val="00F5231F"/>
    <w:rsid w:val="00F66A31"/>
    <w:rsid w:val="00F7426D"/>
    <w:rsid w:val="00F74C64"/>
    <w:rsid w:val="00F82A7E"/>
    <w:rsid w:val="00F8437A"/>
    <w:rsid w:val="00F84786"/>
    <w:rsid w:val="00F921F4"/>
    <w:rsid w:val="00F94CD7"/>
    <w:rsid w:val="00FA23C1"/>
    <w:rsid w:val="00FB12EE"/>
    <w:rsid w:val="00FB5860"/>
    <w:rsid w:val="00FB6C9D"/>
    <w:rsid w:val="00FB6D27"/>
    <w:rsid w:val="00FC1FCD"/>
    <w:rsid w:val="00FC257E"/>
    <w:rsid w:val="00FE007E"/>
    <w:rsid w:val="00FE2619"/>
    <w:rsid w:val="00FE2DBE"/>
    <w:rsid w:val="00FE66EE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B2C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B2C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AD71D8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F18"/>
    <w:rPr>
      <w:rFonts w:ascii="Tahoma" w:hAnsi="Tahoma" w:cs="Tahoma"/>
      <w:sz w:val="16"/>
      <w:szCs w:val="16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2F18"/>
    <w:pPr>
      <w:widowControl w:val="0"/>
      <w:spacing w:after="60" w:line="240" w:lineRule="auto"/>
      <w:ind w:left="119" w:hanging="119"/>
    </w:pPr>
    <w:rPr>
      <w:rFonts w:eastAsiaTheme="minorHAnsi" w:cstheme="minorBidi"/>
      <w:sz w:val="18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2F18"/>
    <w:rPr>
      <w:rFonts w:eastAsiaTheme="minorHAnsi" w:cstheme="minorBidi"/>
      <w:sz w:val="18"/>
      <w:szCs w:val="20"/>
      <w:lang w:val="de-CH" w:eastAsia="en-US"/>
    </w:rPr>
  </w:style>
  <w:style w:type="paragraph" w:styleId="Textkrper-Zeileneinzug">
    <w:name w:val="Body Text Indent"/>
    <w:basedOn w:val="Standard"/>
    <w:link w:val="Textkrper-ZeileneinzugZchn"/>
    <w:rsid w:val="006A2F18"/>
    <w:pPr>
      <w:spacing w:after="120" w:line="280" w:lineRule="atLeast"/>
      <w:ind w:left="283"/>
    </w:pPr>
    <w:rPr>
      <w:rFonts w:eastAsia="Times New Roman"/>
      <w:sz w:val="22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A2F18"/>
    <w:rPr>
      <w:rFonts w:eastAsia="Times New Roman"/>
      <w:sz w:val="22"/>
      <w:szCs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6A2F18"/>
    <w:rPr>
      <w:vertAlign w:val="superscript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ipo-support@ar.ch" TargetMode="External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0977-8C91-42C7-BADA-CBD05F5CC43D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97FA9677-705E-41F2-A955-E24DDA6E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Erwerb_verbotener_Feuerwaffen.dotx</Template>
  <TotalTime>0</TotalTime>
  <Pages>2</Pages>
  <Words>422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AR Informatik AG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Eggmann Christina</dc:creator>
  <cp:lastModifiedBy>Wehrlin Marcel</cp:lastModifiedBy>
  <cp:revision>2</cp:revision>
  <cp:lastPrinted>2019-08-29T13:15:00Z</cp:lastPrinted>
  <dcterms:created xsi:type="dcterms:W3CDTF">2023-07-17T13:53:00Z</dcterms:created>
  <dcterms:modified xsi:type="dcterms:W3CDTF">2023-07-17T13:53:00Z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</vt:lpwstr>
  </property>
  <property fmtid="{D5CDD505-2E9C-101B-9397-08002B2CF9AE}" pid="3" name="Organisation.DepartementZeile2">
    <vt:lpwstr>Inneres und Sicherheit</vt:lpwstr>
  </property>
  <property fmtid="{D5CDD505-2E9C-101B-9397-08002B2CF9AE}" pid="4" name="Organisation.DepartementZeile3">
    <vt:lpwstr/>
  </property>
  <property fmtid="{D5CDD505-2E9C-101B-9397-08002B2CF9AE}" pid="5" name="Organisation.DepartementKomplett">
    <vt:lpwstr>Departement Inneres und Sicherheit</vt:lpwstr>
  </property>
  <property fmtid="{D5CDD505-2E9C-101B-9397-08002B2CF9AE}" pid="6" name="Organisation.AmtKomplett">
    <vt:lpwstr>Kantonspolizei</vt:lpwstr>
  </property>
  <property fmtid="{D5CDD505-2E9C-101B-9397-08002B2CF9AE}" pid="7" name="Organisation.AmtZeile1">
    <vt:lpwstr>Kantonspolizei</vt:lpwstr>
  </property>
  <property fmtid="{D5CDD505-2E9C-101B-9397-08002B2CF9AE}" pid="8" name="Organisation.AmtZeile2">
    <vt:lpwstr/>
  </property>
  <property fmtid="{D5CDD505-2E9C-101B-9397-08002B2CF9AE}" pid="9" name="Organisation.AmtZeile3">
    <vt:lpwstr/>
  </property>
  <property fmtid="{D5CDD505-2E9C-101B-9397-08002B2CF9AE}" pid="10" name="Organisation.FachstelleZeile1">
    <vt:lpwstr>Sicherheitspolizei</vt:lpwstr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Schützenstrasse 1</vt:lpwstr>
  </property>
  <property fmtid="{D5CDD505-2E9C-101B-9397-08002B2CF9AE}" pid="14" name="Organisation.Adresszeile2">
    <vt:lpwstr>9100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+41 71 343 66 66</vt:lpwstr>
  </property>
  <property fmtid="{D5CDD505-2E9C-101B-9397-08002B2CF9AE}" pid="18" name="Organisation.Fax">
    <vt:lpwstr/>
  </property>
  <property fmtid="{D5CDD505-2E9C-101B-9397-08002B2CF9AE}" pid="19" name="Organisation.Internet">
    <vt:lpwstr>www.polizei.ar.ch</vt:lpwstr>
  </property>
  <property fmtid="{D5CDD505-2E9C-101B-9397-08002B2CF9AE}" pid="20" name="Organisation.Email">
    <vt:lpwstr>info.kapo@ar.ch</vt:lpwstr>
  </property>
  <property fmtid="{D5CDD505-2E9C-101B-9397-08002B2CF9AE}" pid="21" name="Organisation.PLZ">
    <vt:lpwstr>9100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/>
  </property>
  <property fmtid="{D5CDD505-2E9C-101B-9397-08002B2CF9AE}" pid="25" name="ContactpersonFunction.Description">
    <vt:lpwstr/>
  </property>
  <property fmtid="{D5CDD505-2E9C-101B-9397-08002B2CF9AE}" pid="26" name="ContactpersonFunction.Description2">
    <vt:lpwstr/>
  </property>
  <property fmtid="{D5CDD505-2E9C-101B-9397-08002B2CF9AE}" pid="27" name="Contactperson.DirectPhone">
    <vt:lpwstr/>
  </property>
  <property fmtid="{D5CDD505-2E9C-101B-9397-08002B2CF9AE}" pid="28" name="Contactperson.DirectFax">
    <vt:lpwstr/>
  </property>
  <property fmtid="{D5CDD505-2E9C-101B-9397-08002B2CF9AE}" pid="29" name="Contactperson.EMail">
    <vt:lpwstr/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/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/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>Kantonspolizei, Sicherheitspolizei</vt:lpwstr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  <property fmtid="{D5CDD505-2E9C-101B-9397-08002B2CF9AE}" pid="45" name="oawInfo">
    <vt:lpwstr/>
  </property>
  <property fmtid="{D5CDD505-2E9C-101B-9397-08002B2CF9AE}" pid="46" name="oawDisplayName">
    <vt:lpwstr/>
  </property>
  <property fmtid="{D5CDD505-2E9C-101B-9397-08002B2CF9AE}" pid="47" name="oawID">
    <vt:lpwstr/>
  </property>
</Properties>
</file>