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B9" w:rsidRPr="00C13434" w:rsidRDefault="006C5BB9" w:rsidP="00BA743E">
      <w:pPr>
        <w:sectPr w:rsidR="006C5BB9" w:rsidRPr="00C13434" w:rsidSect="00C13434">
          <w:headerReference w:type="default" r:id="rId8"/>
          <w:footerReference w:type="default" r:id="rId9"/>
          <w:type w:val="continuous"/>
          <w:pgSz w:w="11906" w:h="16838" w:code="9"/>
          <w:pgMar w:top="-2608" w:right="851" w:bottom="1361" w:left="1701" w:header="862" w:footer="284" w:gutter="0"/>
          <w:cols w:space="708"/>
          <w:docGrid w:linePitch="360"/>
        </w:sectPr>
      </w:pPr>
      <w:bookmarkStart w:id="1" w:name="_GoBack"/>
      <w:bookmarkEnd w:id="1"/>
    </w:p>
    <w:p w:rsidR="007B57B2" w:rsidRPr="00C13434" w:rsidRDefault="007B57B2" w:rsidP="00DF0406">
      <w:pPr>
        <w:pStyle w:val="berschrift2"/>
        <w:spacing w:line="240" w:lineRule="exact"/>
        <w:rPr>
          <w:rFonts w:eastAsia="Times"/>
        </w:rPr>
      </w:pPr>
      <w:bookmarkStart w:id="2" w:name="Text"/>
    </w:p>
    <w:p w:rsidR="007B57B2" w:rsidRPr="00C13434" w:rsidRDefault="007B57B2" w:rsidP="00DF0406">
      <w:pPr>
        <w:pStyle w:val="berschrift2"/>
        <w:spacing w:line="240" w:lineRule="exact"/>
        <w:rPr>
          <w:rFonts w:eastAsia="Times"/>
        </w:rPr>
      </w:pPr>
    </w:p>
    <w:p w:rsidR="007B57B2" w:rsidRPr="00C13434" w:rsidRDefault="007B57B2" w:rsidP="00431E22">
      <w:pPr>
        <w:pStyle w:val="berschrift2"/>
        <w:rPr>
          <w:rFonts w:eastAsia="Times"/>
        </w:rPr>
      </w:pPr>
      <w:r w:rsidRPr="00C13434">
        <w:rPr>
          <w:rFonts w:eastAsia="Times"/>
        </w:rPr>
        <w:t>Gesuch für Angestellte/r für die Bewilligung zur Ausübung privater polizeiähnlicher Tätigkeiten</w:t>
      </w:r>
    </w:p>
    <w:p w:rsidR="007B57B2" w:rsidRPr="00C13434" w:rsidRDefault="007B57B2" w:rsidP="00431E22">
      <w:pPr>
        <w:rPr>
          <w:rFonts w:eastAsia="Times"/>
          <w:b/>
          <w:bCs/>
          <w:sz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820"/>
      </w:tblGrid>
      <w:tr w:rsidR="007B57B2" w:rsidRPr="00C13434" w:rsidTr="00431E22">
        <w:trPr>
          <w:cantSplit/>
          <w:trHeight w:val="32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7B2" w:rsidRPr="00C13434" w:rsidRDefault="007B57B2">
            <w:pPr>
              <w:pStyle w:val="berschrift2"/>
              <w:spacing w:line="260" w:lineRule="exact"/>
              <w:rPr>
                <w:rFonts w:eastAsia="Times" w:cs="Arial"/>
                <w:sz w:val="19"/>
                <w:lang w:eastAsia="de-DE"/>
              </w:rPr>
            </w:pPr>
            <w:r w:rsidRPr="00C13434">
              <w:rPr>
                <w:rFonts w:eastAsia="Times" w:cs="Arial"/>
                <w:sz w:val="19"/>
              </w:rPr>
              <w:t>Firma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7B2" w:rsidRPr="00C13434" w:rsidRDefault="007B57B2">
            <w:pPr>
              <w:spacing w:line="260" w:lineRule="exact"/>
              <w:rPr>
                <w:rFonts w:cs="Arial"/>
                <w:lang w:eastAsia="de-DE"/>
              </w:rPr>
            </w:pPr>
            <w:r w:rsidRPr="00C1343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C13434">
              <w:rPr>
                <w:rFonts w:cs="Arial"/>
              </w:rPr>
              <w:instrText xml:space="preserve"> FORMTEXT </w:instrText>
            </w:r>
            <w:r w:rsidRPr="00C13434">
              <w:rPr>
                <w:rFonts w:cs="Arial"/>
              </w:rPr>
            </w:r>
            <w:r w:rsidRPr="00C13434">
              <w:rPr>
                <w:rFonts w:cs="Arial"/>
              </w:rPr>
              <w:fldChar w:fldCharType="separate"/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Pr="00C13434">
              <w:fldChar w:fldCharType="end"/>
            </w:r>
            <w:bookmarkEnd w:id="3"/>
          </w:p>
        </w:tc>
      </w:tr>
      <w:tr w:rsidR="007B57B2" w:rsidRPr="00C13434" w:rsidTr="00B9415E">
        <w:trPr>
          <w:cantSplit/>
          <w:trHeight w:val="24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7B2" w:rsidRPr="00C13434" w:rsidRDefault="007B57B2" w:rsidP="00B9415E">
            <w:pPr>
              <w:pStyle w:val="berschrift2"/>
              <w:spacing w:line="260" w:lineRule="exact"/>
              <w:rPr>
                <w:rFonts w:eastAsia="Times" w:cs="Arial"/>
                <w:b w:val="0"/>
                <w:sz w:val="19"/>
                <w:lang w:eastAsia="de-DE"/>
              </w:rPr>
            </w:pPr>
            <w:r w:rsidRPr="00C13434">
              <w:rPr>
                <w:rFonts w:eastAsia="Times" w:cs="Arial"/>
                <w:b w:val="0"/>
                <w:bCs w:val="0"/>
                <w:sz w:val="19"/>
              </w:rPr>
              <w:t>Geschäftsführer/in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7B2" w:rsidRPr="00C13434" w:rsidRDefault="007B57B2" w:rsidP="00B9415E">
            <w:pPr>
              <w:spacing w:line="260" w:lineRule="exact"/>
              <w:rPr>
                <w:rFonts w:cs="Arial"/>
                <w:lang w:eastAsia="de-DE"/>
              </w:rPr>
            </w:pPr>
            <w:r w:rsidRPr="00C13434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C13434">
              <w:rPr>
                <w:rFonts w:cs="Arial"/>
              </w:rPr>
              <w:instrText xml:space="preserve"> FORMTEXT </w:instrText>
            </w:r>
            <w:r w:rsidRPr="00C13434">
              <w:rPr>
                <w:rFonts w:cs="Arial"/>
              </w:rPr>
            </w:r>
            <w:r w:rsidRPr="00C13434">
              <w:rPr>
                <w:rFonts w:cs="Arial"/>
              </w:rPr>
              <w:fldChar w:fldCharType="separate"/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Pr="00C13434">
              <w:fldChar w:fldCharType="end"/>
            </w:r>
            <w:bookmarkEnd w:id="4"/>
          </w:p>
        </w:tc>
      </w:tr>
      <w:tr w:rsidR="007B57B2" w:rsidRPr="00C13434" w:rsidTr="00B9415E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7B2" w:rsidRPr="00C13434" w:rsidRDefault="007B57B2" w:rsidP="00B9415E">
            <w:pPr>
              <w:pStyle w:val="berschrift2"/>
              <w:spacing w:line="260" w:lineRule="exact"/>
              <w:rPr>
                <w:rFonts w:eastAsia="Times" w:cs="Arial"/>
                <w:b w:val="0"/>
                <w:sz w:val="19"/>
                <w:lang w:eastAsia="de-DE"/>
              </w:rPr>
            </w:pPr>
            <w:r w:rsidRPr="00C13434">
              <w:rPr>
                <w:rFonts w:eastAsia="Times" w:cs="Arial"/>
                <w:b w:val="0"/>
                <w:bCs w:val="0"/>
                <w:sz w:val="19"/>
              </w:rPr>
              <w:t>PLZ Wohnort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7B2" w:rsidRPr="00C13434" w:rsidRDefault="007B57B2" w:rsidP="00B9415E">
            <w:pPr>
              <w:spacing w:line="260" w:lineRule="exact"/>
              <w:rPr>
                <w:rFonts w:cs="Arial"/>
                <w:lang w:eastAsia="de-DE"/>
              </w:rPr>
            </w:pPr>
            <w:r w:rsidRPr="00C13434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C13434">
              <w:rPr>
                <w:rFonts w:cs="Arial"/>
              </w:rPr>
              <w:instrText xml:space="preserve"> FORMTEXT </w:instrText>
            </w:r>
            <w:r w:rsidRPr="00C13434">
              <w:rPr>
                <w:rFonts w:cs="Arial"/>
              </w:rPr>
            </w:r>
            <w:r w:rsidRPr="00C13434">
              <w:rPr>
                <w:rFonts w:cs="Arial"/>
              </w:rPr>
              <w:fldChar w:fldCharType="separate"/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Pr="00C13434">
              <w:fldChar w:fldCharType="end"/>
            </w:r>
            <w:bookmarkEnd w:id="5"/>
          </w:p>
        </w:tc>
      </w:tr>
      <w:tr w:rsidR="007B57B2" w:rsidRPr="00C13434" w:rsidTr="00B9415E">
        <w:trPr>
          <w:cantSplit/>
          <w:trHeight w:val="34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7B2" w:rsidRPr="00C13434" w:rsidRDefault="007B57B2" w:rsidP="00B9415E">
            <w:pPr>
              <w:spacing w:line="260" w:lineRule="exact"/>
              <w:rPr>
                <w:rFonts w:cs="Arial"/>
                <w:bCs/>
                <w:lang w:eastAsia="de-DE"/>
              </w:rPr>
            </w:pPr>
            <w:r w:rsidRPr="00C13434">
              <w:rPr>
                <w:rFonts w:cs="Arial"/>
                <w:bCs/>
              </w:rPr>
              <w:t>Internet Adresse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7B2" w:rsidRPr="00C13434" w:rsidRDefault="007B57B2" w:rsidP="00B9415E">
            <w:pPr>
              <w:spacing w:line="260" w:lineRule="exact"/>
              <w:rPr>
                <w:rFonts w:cs="Arial"/>
                <w:lang w:eastAsia="de-DE"/>
              </w:rPr>
            </w:pPr>
            <w:r w:rsidRPr="00C13434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C13434">
              <w:rPr>
                <w:rFonts w:cs="Arial"/>
              </w:rPr>
              <w:instrText xml:space="preserve"> FORMTEXT </w:instrText>
            </w:r>
            <w:r w:rsidRPr="00C13434">
              <w:rPr>
                <w:rFonts w:cs="Arial"/>
              </w:rPr>
            </w:r>
            <w:r w:rsidRPr="00C13434">
              <w:rPr>
                <w:rFonts w:cs="Arial"/>
              </w:rPr>
              <w:fldChar w:fldCharType="separate"/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Pr="00C13434">
              <w:fldChar w:fldCharType="end"/>
            </w:r>
            <w:bookmarkEnd w:id="6"/>
          </w:p>
        </w:tc>
      </w:tr>
      <w:tr w:rsidR="007B57B2" w:rsidRPr="00C13434" w:rsidTr="00B9415E">
        <w:trPr>
          <w:cantSplit/>
          <w:trHeight w:val="32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7B2" w:rsidRPr="00C13434" w:rsidRDefault="007B57B2" w:rsidP="00B9415E">
            <w:pPr>
              <w:pStyle w:val="berschrift2"/>
              <w:spacing w:line="260" w:lineRule="exact"/>
              <w:rPr>
                <w:rFonts w:eastAsia="Times" w:cs="Arial"/>
                <w:b w:val="0"/>
                <w:sz w:val="19"/>
                <w:lang w:eastAsia="de-DE"/>
              </w:rPr>
            </w:pPr>
            <w:r w:rsidRPr="00C13434">
              <w:rPr>
                <w:rFonts w:eastAsia="Times" w:cs="Arial"/>
                <w:b w:val="0"/>
                <w:bCs w:val="0"/>
                <w:sz w:val="19"/>
              </w:rPr>
              <w:t>E-Mail Adresse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7B2" w:rsidRPr="00C13434" w:rsidRDefault="007B57B2" w:rsidP="00B9415E">
            <w:pPr>
              <w:spacing w:line="260" w:lineRule="exact"/>
              <w:rPr>
                <w:rFonts w:cs="Arial"/>
                <w:lang w:eastAsia="de-DE"/>
              </w:rPr>
            </w:pPr>
            <w:r w:rsidRPr="00C1343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C13434">
              <w:rPr>
                <w:rFonts w:cs="Arial"/>
              </w:rPr>
              <w:instrText xml:space="preserve"> FORMTEXT </w:instrText>
            </w:r>
            <w:r w:rsidRPr="00C13434">
              <w:rPr>
                <w:rFonts w:cs="Arial"/>
              </w:rPr>
            </w:r>
            <w:r w:rsidRPr="00C13434">
              <w:rPr>
                <w:rFonts w:cs="Arial"/>
              </w:rPr>
              <w:fldChar w:fldCharType="separate"/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Pr="00C13434">
              <w:fldChar w:fldCharType="end"/>
            </w:r>
            <w:bookmarkEnd w:id="7"/>
          </w:p>
        </w:tc>
      </w:tr>
    </w:tbl>
    <w:p w:rsidR="007B57B2" w:rsidRPr="00C13434" w:rsidRDefault="007B57B2" w:rsidP="00431E22">
      <w:pPr>
        <w:spacing w:line="260" w:lineRule="exact"/>
        <w:rPr>
          <w:rFonts w:cs="Arial"/>
          <w:b/>
          <w:bCs/>
          <w:szCs w:val="20"/>
          <w:lang w:eastAsia="de-DE"/>
        </w:rPr>
      </w:pPr>
      <w:r w:rsidRPr="00C13434">
        <w:rPr>
          <w:rFonts w:cs="Arial"/>
          <w:b/>
          <w:bCs/>
        </w:rPr>
        <w:br w:type="textWrapping" w:clear="all"/>
      </w:r>
    </w:p>
    <w:p w:rsidR="007B57B2" w:rsidRPr="00C13434" w:rsidRDefault="007B57B2" w:rsidP="00431E22">
      <w:pPr>
        <w:pStyle w:val="berschrift4"/>
        <w:spacing w:line="260" w:lineRule="exact"/>
        <w:rPr>
          <w:rFonts w:cs="Times New Roman"/>
          <w:b/>
          <w:bCs/>
        </w:rPr>
      </w:pPr>
      <w:r w:rsidRPr="00C13434">
        <w:t xml:space="preserve"> </w:t>
      </w:r>
      <w:r w:rsidRPr="00C13434">
        <w:rPr>
          <w:b/>
        </w:rPr>
        <w:t>Angestellte/r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60"/>
        <w:gridCol w:w="832"/>
        <w:gridCol w:w="1134"/>
        <w:gridCol w:w="3029"/>
      </w:tblGrid>
      <w:tr w:rsidR="007B57B2" w:rsidRPr="00C13434" w:rsidTr="00431E22">
        <w:tc>
          <w:tcPr>
            <w:tcW w:w="2410" w:type="dxa"/>
            <w:hideMark/>
          </w:tcPr>
          <w:p w:rsidR="007B57B2" w:rsidRPr="00C13434" w:rsidRDefault="007B57B2">
            <w:pPr>
              <w:pStyle w:val="berschrift2"/>
              <w:spacing w:line="260" w:lineRule="exact"/>
              <w:rPr>
                <w:rFonts w:eastAsia="Times" w:cs="Arial"/>
                <w:b w:val="0"/>
                <w:sz w:val="19"/>
                <w:lang w:eastAsia="de-DE"/>
              </w:rPr>
            </w:pPr>
            <w:r w:rsidRPr="00C13434">
              <w:rPr>
                <w:rFonts w:eastAsia="Times" w:cs="Arial"/>
                <w:b w:val="0"/>
                <w:bCs w:val="0"/>
                <w:sz w:val="19"/>
              </w:rPr>
              <w:t>Name Vorname</w:t>
            </w:r>
          </w:p>
        </w:tc>
        <w:tc>
          <w:tcPr>
            <w:tcW w:w="5155" w:type="dxa"/>
            <w:gridSpan w:val="4"/>
            <w:hideMark/>
          </w:tcPr>
          <w:p w:rsidR="007B57B2" w:rsidRPr="00C13434" w:rsidRDefault="007B57B2">
            <w:pPr>
              <w:spacing w:line="260" w:lineRule="exact"/>
              <w:rPr>
                <w:rFonts w:cs="Arial"/>
                <w:lang w:eastAsia="de-DE"/>
              </w:rPr>
            </w:pPr>
            <w:r w:rsidRPr="00C134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7D79DF" wp14:editId="18B94159">
                      <wp:simplePos x="0" y="0"/>
                      <wp:positionH relativeFrom="column">
                        <wp:posOffset>3357245</wp:posOffset>
                      </wp:positionH>
                      <wp:positionV relativeFrom="paragraph">
                        <wp:posOffset>22860</wp:posOffset>
                      </wp:positionV>
                      <wp:extent cx="914400" cy="1257300"/>
                      <wp:effectExtent l="13970" t="13335" r="5080" b="5715"/>
                      <wp:wrapNone/>
                      <wp:docPr id="3" name="Rechtec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7B2" w:rsidRPr="00C13434" w:rsidRDefault="007B57B2" w:rsidP="00431E22">
                                  <w:r w:rsidRPr="00C13434">
                                    <w:t>Bitte ein Passfoto</w:t>
                                  </w:r>
                                </w:p>
                                <w:p w:rsidR="007B57B2" w:rsidRPr="00C13434" w:rsidRDefault="007B57B2" w:rsidP="00431E22">
                                  <w:r w:rsidRPr="00C13434">
                                    <w:t>beilegen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D79DF" id="Rechteck 3" o:spid="_x0000_s1026" style="position:absolute;margin-left:264.35pt;margin-top:1.8pt;width:1in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">
                      <v:textbox>
                        <w:txbxContent>
                          <w:p w:rsidR="007B57B2" w:rsidRPr="00C13434" w:rsidRDefault="007B57B2" w:rsidP="00431E22">
                            <w:r w:rsidRPr="00C13434">
                              <w:t>Bitte ein Passfoto</w:t>
                            </w:r>
                          </w:p>
                          <w:p w:rsidR="007B57B2" w:rsidRPr="00C13434" w:rsidRDefault="007B57B2" w:rsidP="00431E22">
                            <w:r w:rsidRPr="00C13434">
                              <w:t>beilegen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1343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3434">
              <w:rPr>
                <w:rFonts w:cs="Arial"/>
              </w:rPr>
              <w:instrText xml:space="preserve"> FORMTEXT </w:instrText>
            </w:r>
            <w:r w:rsidRPr="00C13434">
              <w:rPr>
                <w:rFonts w:cs="Arial"/>
              </w:rPr>
            </w:r>
            <w:r w:rsidRPr="00C13434">
              <w:rPr>
                <w:rFonts w:cs="Arial"/>
              </w:rPr>
              <w:fldChar w:fldCharType="separate"/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Pr="00C13434">
              <w:rPr>
                <w:rFonts w:cs="Arial"/>
              </w:rPr>
              <w:fldChar w:fldCharType="end"/>
            </w:r>
          </w:p>
        </w:tc>
      </w:tr>
      <w:tr w:rsidR="007B57B2" w:rsidRPr="00C13434" w:rsidTr="00431E22">
        <w:tc>
          <w:tcPr>
            <w:tcW w:w="2410" w:type="dxa"/>
            <w:hideMark/>
          </w:tcPr>
          <w:p w:rsidR="007B57B2" w:rsidRPr="00C13434" w:rsidRDefault="007B57B2">
            <w:pPr>
              <w:spacing w:line="260" w:lineRule="exact"/>
              <w:rPr>
                <w:rFonts w:cs="Arial"/>
                <w:bCs/>
                <w:lang w:eastAsia="de-DE"/>
              </w:rPr>
            </w:pPr>
            <w:r w:rsidRPr="00C13434">
              <w:rPr>
                <w:rFonts w:cs="Arial"/>
                <w:bCs/>
              </w:rPr>
              <w:t>Geburtsdatum</w:t>
            </w:r>
          </w:p>
        </w:tc>
        <w:tc>
          <w:tcPr>
            <w:tcW w:w="5155" w:type="dxa"/>
            <w:gridSpan w:val="4"/>
            <w:hideMark/>
          </w:tcPr>
          <w:p w:rsidR="007B57B2" w:rsidRPr="00C13434" w:rsidRDefault="007B57B2">
            <w:pPr>
              <w:spacing w:line="260" w:lineRule="exact"/>
              <w:rPr>
                <w:rFonts w:cs="Arial"/>
                <w:lang w:eastAsia="de-DE"/>
              </w:rPr>
            </w:pPr>
            <w:r w:rsidRPr="00C1343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3434">
              <w:rPr>
                <w:rFonts w:cs="Arial"/>
              </w:rPr>
              <w:instrText xml:space="preserve"> FORMTEXT </w:instrText>
            </w:r>
            <w:r w:rsidRPr="00C13434">
              <w:rPr>
                <w:rFonts w:cs="Arial"/>
              </w:rPr>
            </w:r>
            <w:r w:rsidRPr="00C13434">
              <w:rPr>
                <w:rFonts w:cs="Arial"/>
              </w:rPr>
              <w:fldChar w:fldCharType="separate"/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Pr="00C13434">
              <w:rPr>
                <w:rFonts w:cs="Arial"/>
              </w:rPr>
              <w:fldChar w:fldCharType="end"/>
            </w:r>
          </w:p>
        </w:tc>
      </w:tr>
      <w:tr w:rsidR="007B57B2" w:rsidRPr="00C13434" w:rsidTr="00431E22">
        <w:tc>
          <w:tcPr>
            <w:tcW w:w="2410" w:type="dxa"/>
            <w:hideMark/>
          </w:tcPr>
          <w:p w:rsidR="007B57B2" w:rsidRPr="00C13434" w:rsidRDefault="007B57B2">
            <w:pPr>
              <w:spacing w:line="260" w:lineRule="exact"/>
              <w:rPr>
                <w:rFonts w:cs="Arial"/>
                <w:bCs/>
                <w:lang w:eastAsia="de-DE"/>
              </w:rPr>
            </w:pPr>
            <w:r w:rsidRPr="00C13434">
              <w:rPr>
                <w:rFonts w:cs="Arial"/>
                <w:bCs/>
              </w:rPr>
              <w:t>Bürgerort</w:t>
            </w:r>
          </w:p>
        </w:tc>
        <w:tc>
          <w:tcPr>
            <w:tcW w:w="5155" w:type="dxa"/>
            <w:gridSpan w:val="4"/>
            <w:hideMark/>
          </w:tcPr>
          <w:p w:rsidR="007B57B2" w:rsidRPr="00C13434" w:rsidRDefault="007B57B2">
            <w:pPr>
              <w:spacing w:line="260" w:lineRule="exact"/>
              <w:rPr>
                <w:rFonts w:cs="Arial"/>
                <w:lang w:eastAsia="de-DE"/>
              </w:rPr>
            </w:pPr>
            <w:r w:rsidRPr="00C1343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3434">
              <w:rPr>
                <w:rFonts w:cs="Arial"/>
              </w:rPr>
              <w:instrText xml:space="preserve"> FORMTEXT </w:instrText>
            </w:r>
            <w:r w:rsidRPr="00C13434">
              <w:rPr>
                <w:rFonts w:cs="Arial"/>
              </w:rPr>
            </w:r>
            <w:r w:rsidRPr="00C13434">
              <w:rPr>
                <w:rFonts w:cs="Arial"/>
              </w:rPr>
              <w:fldChar w:fldCharType="separate"/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Pr="00C13434">
              <w:rPr>
                <w:rFonts w:cs="Arial"/>
              </w:rPr>
              <w:fldChar w:fldCharType="end"/>
            </w:r>
          </w:p>
        </w:tc>
      </w:tr>
      <w:tr w:rsidR="007B57B2" w:rsidRPr="00C13434" w:rsidTr="00431E22">
        <w:tc>
          <w:tcPr>
            <w:tcW w:w="2410" w:type="dxa"/>
            <w:hideMark/>
          </w:tcPr>
          <w:p w:rsidR="007B57B2" w:rsidRPr="00C13434" w:rsidRDefault="007B57B2">
            <w:pPr>
              <w:spacing w:line="260" w:lineRule="exact"/>
              <w:rPr>
                <w:rFonts w:cs="Arial"/>
                <w:bCs/>
                <w:lang w:eastAsia="de-DE"/>
              </w:rPr>
            </w:pPr>
            <w:r w:rsidRPr="00C13434">
              <w:rPr>
                <w:rFonts w:cs="Arial"/>
                <w:bCs/>
              </w:rPr>
              <w:t>Staatsangehörigkeit</w:t>
            </w:r>
          </w:p>
        </w:tc>
        <w:tc>
          <w:tcPr>
            <w:tcW w:w="5155" w:type="dxa"/>
            <w:gridSpan w:val="4"/>
            <w:hideMark/>
          </w:tcPr>
          <w:p w:rsidR="007B57B2" w:rsidRPr="00C13434" w:rsidRDefault="007B57B2">
            <w:pPr>
              <w:spacing w:line="260" w:lineRule="exact"/>
              <w:rPr>
                <w:rFonts w:cs="Arial"/>
                <w:lang w:eastAsia="de-DE"/>
              </w:rPr>
            </w:pPr>
            <w:r w:rsidRPr="00C1343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3434">
              <w:rPr>
                <w:rFonts w:cs="Arial"/>
              </w:rPr>
              <w:instrText xml:space="preserve"> FORMTEXT </w:instrText>
            </w:r>
            <w:r w:rsidRPr="00C13434">
              <w:rPr>
                <w:rFonts w:cs="Arial"/>
              </w:rPr>
            </w:r>
            <w:r w:rsidRPr="00C13434">
              <w:rPr>
                <w:rFonts w:cs="Arial"/>
              </w:rPr>
              <w:fldChar w:fldCharType="separate"/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Pr="00C13434">
              <w:rPr>
                <w:rFonts w:cs="Arial"/>
              </w:rPr>
              <w:fldChar w:fldCharType="end"/>
            </w:r>
          </w:p>
        </w:tc>
      </w:tr>
      <w:tr w:rsidR="007B57B2" w:rsidRPr="00C13434" w:rsidTr="00431E22">
        <w:tc>
          <w:tcPr>
            <w:tcW w:w="2410" w:type="dxa"/>
            <w:hideMark/>
          </w:tcPr>
          <w:p w:rsidR="007B57B2" w:rsidRPr="00C13434" w:rsidRDefault="007B57B2">
            <w:pPr>
              <w:spacing w:line="260" w:lineRule="exact"/>
              <w:rPr>
                <w:rFonts w:cs="Arial"/>
                <w:bCs/>
                <w:lang w:eastAsia="de-DE"/>
              </w:rPr>
            </w:pPr>
            <w:r w:rsidRPr="00C13434">
              <w:rPr>
                <w:rFonts w:cs="Arial"/>
                <w:bCs/>
              </w:rPr>
              <w:t>Beruf und Tätigkeit</w:t>
            </w:r>
          </w:p>
        </w:tc>
        <w:tc>
          <w:tcPr>
            <w:tcW w:w="5155" w:type="dxa"/>
            <w:gridSpan w:val="4"/>
            <w:hideMark/>
          </w:tcPr>
          <w:p w:rsidR="007B57B2" w:rsidRPr="00C13434" w:rsidRDefault="007B57B2">
            <w:pPr>
              <w:spacing w:line="260" w:lineRule="exact"/>
              <w:rPr>
                <w:rFonts w:cs="Arial"/>
                <w:lang w:eastAsia="de-DE"/>
              </w:rPr>
            </w:pPr>
            <w:r w:rsidRPr="00C1343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3434">
              <w:rPr>
                <w:rFonts w:cs="Arial"/>
              </w:rPr>
              <w:instrText xml:space="preserve"> FORMTEXT </w:instrText>
            </w:r>
            <w:r w:rsidRPr="00C13434">
              <w:rPr>
                <w:rFonts w:cs="Arial"/>
              </w:rPr>
            </w:r>
            <w:r w:rsidRPr="00C13434">
              <w:rPr>
                <w:rFonts w:cs="Arial"/>
              </w:rPr>
              <w:fldChar w:fldCharType="separate"/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Pr="00C13434">
              <w:rPr>
                <w:rFonts w:cs="Arial"/>
              </w:rPr>
              <w:fldChar w:fldCharType="end"/>
            </w:r>
          </w:p>
        </w:tc>
      </w:tr>
      <w:tr w:rsidR="007B57B2" w:rsidRPr="00C13434" w:rsidTr="00431E22">
        <w:tc>
          <w:tcPr>
            <w:tcW w:w="2410" w:type="dxa"/>
            <w:hideMark/>
          </w:tcPr>
          <w:p w:rsidR="007B57B2" w:rsidRPr="00C13434" w:rsidRDefault="007B57B2">
            <w:pPr>
              <w:spacing w:line="260" w:lineRule="exact"/>
              <w:rPr>
                <w:rFonts w:cs="Arial"/>
                <w:bCs/>
                <w:lang w:eastAsia="de-DE"/>
              </w:rPr>
            </w:pPr>
            <w:r w:rsidRPr="00C13434">
              <w:rPr>
                <w:rFonts w:cs="Arial"/>
                <w:bCs/>
              </w:rPr>
              <w:t>PLZ Wohnort</w:t>
            </w:r>
          </w:p>
        </w:tc>
        <w:tc>
          <w:tcPr>
            <w:tcW w:w="5155" w:type="dxa"/>
            <w:gridSpan w:val="4"/>
            <w:hideMark/>
          </w:tcPr>
          <w:p w:rsidR="007B57B2" w:rsidRPr="00C13434" w:rsidRDefault="007B57B2">
            <w:pPr>
              <w:spacing w:line="260" w:lineRule="exact"/>
              <w:rPr>
                <w:rFonts w:cs="Arial"/>
                <w:lang w:eastAsia="de-DE"/>
              </w:rPr>
            </w:pPr>
            <w:r w:rsidRPr="00C1343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3434">
              <w:rPr>
                <w:rFonts w:cs="Arial"/>
              </w:rPr>
              <w:instrText xml:space="preserve"> FORMTEXT </w:instrText>
            </w:r>
            <w:r w:rsidRPr="00C13434">
              <w:rPr>
                <w:rFonts w:cs="Arial"/>
              </w:rPr>
            </w:r>
            <w:r w:rsidRPr="00C13434">
              <w:rPr>
                <w:rFonts w:cs="Arial"/>
              </w:rPr>
              <w:fldChar w:fldCharType="separate"/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Pr="00C13434">
              <w:rPr>
                <w:rFonts w:cs="Arial"/>
              </w:rPr>
              <w:fldChar w:fldCharType="end"/>
            </w:r>
          </w:p>
        </w:tc>
      </w:tr>
      <w:tr w:rsidR="007B57B2" w:rsidRPr="00C13434" w:rsidTr="00431E22">
        <w:tc>
          <w:tcPr>
            <w:tcW w:w="2410" w:type="dxa"/>
            <w:hideMark/>
          </w:tcPr>
          <w:p w:rsidR="007B57B2" w:rsidRPr="00C13434" w:rsidRDefault="007B57B2">
            <w:pPr>
              <w:spacing w:line="260" w:lineRule="exact"/>
              <w:rPr>
                <w:rFonts w:cs="Arial"/>
                <w:bCs/>
                <w:lang w:eastAsia="de-DE"/>
              </w:rPr>
            </w:pPr>
            <w:r w:rsidRPr="00C13434">
              <w:rPr>
                <w:rFonts w:cs="Arial"/>
                <w:bCs/>
              </w:rPr>
              <w:t>Adresse</w:t>
            </w:r>
          </w:p>
        </w:tc>
        <w:tc>
          <w:tcPr>
            <w:tcW w:w="5155" w:type="dxa"/>
            <w:gridSpan w:val="4"/>
            <w:hideMark/>
          </w:tcPr>
          <w:p w:rsidR="007B57B2" w:rsidRPr="00C13434" w:rsidRDefault="007B57B2">
            <w:pPr>
              <w:spacing w:line="260" w:lineRule="exact"/>
              <w:rPr>
                <w:rFonts w:cs="Arial"/>
                <w:lang w:eastAsia="de-DE"/>
              </w:rPr>
            </w:pPr>
            <w:r w:rsidRPr="00C13434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C13434">
              <w:rPr>
                <w:rFonts w:cs="Arial"/>
              </w:rPr>
              <w:instrText xml:space="preserve"> FORMTEXT </w:instrText>
            </w:r>
            <w:r w:rsidRPr="00C13434">
              <w:rPr>
                <w:rFonts w:cs="Arial"/>
              </w:rPr>
            </w:r>
            <w:r w:rsidRPr="00C13434">
              <w:rPr>
                <w:rFonts w:cs="Arial"/>
              </w:rPr>
              <w:fldChar w:fldCharType="separate"/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Pr="00C13434">
              <w:fldChar w:fldCharType="end"/>
            </w:r>
            <w:bookmarkEnd w:id="8"/>
          </w:p>
        </w:tc>
      </w:tr>
      <w:tr w:rsidR="007B57B2" w:rsidRPr="00C13434" w:rsidTr="00431E22">
        <w:tc>
          <w:tcPr>
            <w:tcW w:w="2410" w:type="dxa"/>
            <w:hideMark/>
          </w:tcPr>
          <w:p w:rsidR="007B57B2" w:rsidRPr="00C13434" w:rsidRDefault="007B57B2">
            <w:pPr>
              <w:spacing w:line="260" w:lineRule="exact"/>
              <w:rPr>
                <w:rFonts w:cs="Arial"/>
                <w:bCs/>
                <w:lang w:eastAsia="de-DE"/>
              </w:rPr>
            </w:pPr>
            <w:r w:rsidRPr="00C13434">
              <w:rPr>
                <w:rFonts w:cs="Arial"/>
                <w:bCs/>
              </w:rPr>
              <w:t>Telefonnummer</w:t>
            </w:r>
          </w:p>
        </w:tc>
        <w:tc>
          <w:tcPr>
            <w:tcW w:w="5155" w:type="dxa"/>
            <w:gridSpan w:val="4"/>
            <w:hideMark/>
          </w:tcPr>
          <w:p w:rsidR="007B57B2" w:rsidRPr="00C13434" w:rsidRDefault="007B57B2">
            <w:pPr>
              <w:spacing w:line="260" w:lineRule="exact"/>
              <w:rPr>
                <w:rFonts w:cs="Arial"/>
                <w:lang w:eastAsia="de-DE"/>
              </w:rPr>
            </w:pPr>
            <w:r w:rsidRPr="00C1343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3434">
              <w:rPr>
                <w:rFonts w:cs="Arial"/>
              </w:rPr>
              <w:instrText xml:space="preserve"> FORMTEXT </w:instrText>
            </w:r>
            <w:r w:rsidRPr="00C13434">
              <w:rPr>
                <w:rFonts w:cs="Arial"/>
              </w:rPr>
            </w:r>
            <w:r w:rsidRPr="00C13434">
              <w:rPr>
                <w:rFonts w:cs="Arial"/>
              </w:rPr>
              <w:fldChar w:fldCharType="separate"/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Pr="00C13434">
              <w:rPr>
                <w:rFonts w:cs="Arial"/>
              </w:rPr>
              <w:fldChar w:fldCharType="end"/>
            </w:r>
          </w:p>
        </w:tc>
      </w:tr>
      <w:tr w:rsidR="007B57B2" w:rsidRPr="00C13434" w:rsidTr="00431E22">
        <w:tc>
          <w:tcPr>
            <w:tcW w:w="2410" w:type="dxa"/>
            <w:hideMark/>
          </w:tcPr>
          <w:p w:rsidR="007B57B2" w:rsidRPr="00C13434" w:rsidRDefault="007B57B2">
            <w:pPr>
              <w:spacing w:before="120" w:after="120"/>
              <w:rPr>
                <w:rFonts w:cs="Arial"/>
                <w:bCs/>
                <w:lang w:eastAsia="de-DE"/>
              </w:rPr>
            </w:pPr>
            <w:r w:rsidRPr="00C13434">
              <w:rPr>
                <w:rFonts w:cs="Arial"/>
                <w:bCs/>
              </w:rPr>
              <w:t>Adresse(n) Wohnorte der letzten 5 Jahre</w:t>
            </w:r>
          </w:p>
        </w:tc>
        <w:tc>
          <w:tcPr>
            <w:tcW w:w="5155" w:type="dxa"/>
            <w:gridSpan w:val="4"/>
            <w:hideMark/>
          </w:tcPr>
          <w:p w:rsidR="007B57B2" w:rsidRPr="00C13434" w:rsidRDefault="007B57B2">
            <w:pPr>
              <w:spacing w:before="120" w:after="120" w:line="180" w:lineRule="exact"/>
              <w:rPr>
                <w:rFonts w:cs="Arial"/>
                <w:lang w:eastAsia="de-DE"/>
              </w:rPr>
            </w:pPr>
            <w:r w:rsidRPr="00C1343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3434">
              <w:rPr>
                <w:rFonts w:cs="Arial"/>
              </w:rPr>
              <w:instrText xml:space="preserve"> FORMTEXT </w:instrText>
            </w:r>
            <w:r w:rsidRPr="00C13434">
              <w:rPr>
                <w:rFonts w:cs="Arial"/>
              </w:rPr>
            </w:r>
            <w:r w:rsidRPr="00C13434">
              <w:rPr>
                <w:rFonts w:cs="Arial"/>
              </w:rPr>
              <w:fldChar w:fldCharType="separate"/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Pr="00C13434">
              <w:rPr>
                <w:rFonts w:cs="Arial"/>
              </w:rPr>
              <w:fldChar w:fldCharType="end"/>
            </w:r>
          </w:p>
          <w:p w:rsidR="007B57B2" w:rsidRPr="00C13434" w:rsidRDefault="007B57B2">
            <w:pPr>
              <w:spacing w:before="120" w:after="120" w:line="180" w:lineRule="exact"/>
              <w:rPr>
                <w:rFonts w:cs="Arial"/>
              </w:rPr>
            </w:pPr>
            <w:r w:rsidRPr="00C1343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C13434">
              <w:rPr>
                <w:rFonts w:cs="Arial"/>
              </w:rPr>
              <w:instrText xml:space="preserve"> FORMTEXT </w:instrText>
            </w:r>
            <w:r w:rsidRPr="00C13434">
              <w:rPr>
                <w:rFonts w:cs="Arial"/>
              </w:rPr>
            </w:r>
            <w:r w:rsidRPr="00C13434">
              <w:rPr>
                <w:rFonts w:cs="Arial"/>
              </w:rPr>
              <w:fldChar w:fldCharType="separate"/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Pr="00C13434">
              <w:fldChar w:fldCharType="end"/>
            </w:r>
            <w:bookmarkEnd w:id="9"/>
          </w:p>
          <w:p w:rsidR="007B57B2" w:rsidRPr="00C13434" w:rsidRDefault="007B57B2" w:rsidP="002B662A">
            <w:pPr>
              <w:spacing w:before="120" w:after="120" w:line="180" w:lineRule="exact"/>
              <w:rPr>
                <w:rFonts w:cs="Arial"/>
              </w:rPr>
            </w:pPr>
            <w:r w:rsidRPr="00C13434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C13434">
              <w:rPr>
                <w:rFonts w:cs="Arial"/>
              </w:rPr>
              <w:instrText xml:space="preserve"> FORMTEXT </w:instrText>
            </w:r>
            <w:r w:rsidRPr="00C13434">
              <w:rPr>
                <w:rFonts w:cs="Arial"/>
              </w:rPr>
            </w:r>
            <w:r w:rsidRPr="00C13434">
              <w:rPr>
                <w:rFonts w:cs="Arial"/>
              </w:rPr>
              <w:fldChar w:fldCharType="separate"/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Pr="00C13434">
              <w:fldChar w:fldCharType="end"/>
            </w:r>
            <w:bookmarkEnd w:id="10"/>
          </w:p>
        </w:tc>
      </w:tr>
      <w:tr w:rsidR="007B57B2" w:rsidRPr="00C13434" w:rsidTr="00431E22">
        <w:trPr>
          <w:cantSplit/>
        </w:trPr>
        <w:tc>
          <w:tcPr>
            <w:tcW w:w="2410" w:type="dxa"/>
            <w:hideMark/>
          </w:tcPr>
          <w:p w:rsidR="007B57B2" w:rsidRPr="00C13434" w:rsidRDefault="007B57B2">
            <w:pPr>
              <w:rPr>
                <w:rFonts w:cs="Arial"/>
                <w:b/>
                <w:bCs/>
                <w:lang w:eastAsia="de-DE"/>
              </w:rPr>
            </w:pPr>
            <w:r w:rsidRPr="00C13434">
              <w:rPr>
                <w:rFonts w:cs="Arial"/>
                <w:b/>
                <w:bCs/>
              </w:rPr>
              <w:t>Waffentragschein</w:t>
            </w:r>
          </w:p>
        </w:tc>
        <w:tc>
          <w:tcPr>
            <w:tcW w:w="160" w:type="dxa"/>
          </w:tcPr>
          <w:p w:rsidR="007B57B2" w:rsidRPr="00C13434" w:rsidRDefault="007B57B2">
            <w:pPr>
              <w:rPr>
                <w:rFonts w:cs="Arial"/>
                <w:lang w:eastAsia="de-DE"/>
              </w:rPr>
            </w:pPr>
          </w:p>
        </w:tc>
        <w:tc>
          <w:tcPr>
            <w:tcW w:w="832" w:type="dxa"/>
            <w:hideMark/>
          </w:tcPr>
          <w:p w:rsidR="007B57B2" w:rsidRPr="00C13434" w:rsidRDefault="007B57B2">
            <w:pPr>
              <w:rPr>
                <w:rFonts w:cs="Arial"/>
                <w:lang w:eastAsia="de-DE"/>
              </w:rPr>
            </w:pPr>
            <w:r w:rsidRPr="00C13434"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 w:rsidRPr="00C13434">
              <w:rPr>
                <w:rFonts w:cs="Arial"/>
              </w:rPr>
              <w:instrText xml:space="preserve"> FORMCHECKBOX </w:instrText>
            </w:r>
            <w:r w:rsidR="00A961A4">
              <w:rPr>
                <w:rFonts w:cs="Arial"/>
              </w:rPr>
            </w:r>
            <w:r w:rsidR="00A961A4">
              <w:rPr>
                <w:rFonts w:cs="Arial"/>
              </w:rPr>
              <w:fldChar w:fldCharType="separate"/>
            </w:r>
            <w:r w:rsidRPr="00C13434">
              <w:fldChar w:fldCharType="end"/>
            </w:r>
            <w:bookmarkEnd w:id="11"/>
            <w:r w:rsidRPr="00C13434">
              <w:rPr>
                <w:rFonts w:cs="Arial"/>
              </w:rPr>
              <w:t>Ja</w:t>
            </w:r>
          </w:p>
        </w:tc>
        <w:tc>
          <w:tcPr>
            <w:tcW w:w="1134" w:type="dxa"/>
            <w:hideMark/>
          </w:tcPr>
          <w:p w:rsidR="007B57B2" w:rsidRPr="00C13434" w:rsidRDefault="007B57B2">
            <w:pPr>
              <w:rPr>
                <w:rFonts w:cs="Arial"/>
                <w:lang w:eastAsia="de-DE"/>
              </w:rPr>
            </w:pPr>
            <w:r w:rsidRPr="00C13434">
              <w:rPr>
                <w:rFonts w:cs="Arial"/>
              </w:rPr>
              <w:t>Waffenart</w:t>
            </w:r>
          </w:p>
        </w:tc>
        <w:tc>
          <w:tcPr>
            <w:tcW w:w="3029" w:type="dxa"/>
            <w:hideMark/>
          </w:tcPr>
          <w:p w:rsidR="007B57B2" w:rsidRPr="00C13434" w:rsidRDefault="007B57B2">
            <w:pPr>
              <w:rPr>
                <w:rFonts w:cs="Arial"/>
                <w:lang w:eastAsia="de-DE"/>
              </w:rPr>
            </w:pPr>
            <w:r w:rsidRPr="00C1343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C13434">
              <w:rPr>
                <w:rFonts w:cs="Arial"/>
              </w:rPr>
              <w:instrText xml:space="preserve"> FORMTEXT </w:instrText>
            </w:r>
            <w:r w:rsidRPr="00C13434">
              <w:rPr>
                <w:rFonts w:cs="Arial"/>
              </w:rPr>
            </w:r>
            <w:r w:rsidRPr="00C13434">
              <w:rPr>
                <w:rFonts w:cs="Arial"/>
              </w:rPr>
              <w:fldChar w:fldCharType="separate"/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Pr="00C13434">
              <w:fldChar w:fldCharType="end"/>
            </w:r>
            <w:bookmarkEnd w:id="12"/>
          </w:p>
        </w:tc>
      </w:tr>
      <w:tr w:rsidR="007B57B2" w:rsidRPr="00C13434" w:rsidTr="00431E22">
        <w:trPr>
          <w:cantSplit/>
        </w:trPr>
        <w:tc>
          <w:tcPr>
            <w:tcW w:w="2410" w:type="dxa"/>
          </w:tcPr>
          <w:p w:rsidR="007B57B2" w:rsidRPr="00C13434" w:rsidRDefault="007B57B2">
            <w:pPr>
              <w:rPr>
                <w:rFonts w:cs="Arial"/>
                <w:b/>
                <w:bCs/>
                <w:lang w:eastAsia="de-DE"/>
              </w:rPr>
            </w:pPr>
          </w:p>
        </w:tc>
        <w:tc>
          <w:tcPr>
            <w:tcW w:w="160" w:type="dxa"/>
          </w:tcPr>
          <w:p w:rsidR="007B57B2" w:rsidRPr="00C13434" w:rsidRDefault="007B57B2">
            <w:pPr>
              <w:rPr>
                <w:rFonts w:cs="Arial"/>
                <w:lang w:eastAsia="de-DE"/>
              </w:rPr>
            </w:pPr>
          </w:p>
        </w:tc>
        <w:tc>
          <w:tcPr>
            <w:tcW w:w="832" w:type="dxa"/>
            <w:hideMark/>
          </w:tcPr>
          <w:p w:rsidR="007B57B2" w:rsidRPr="00C13434" w:rsidRDefault="007B57B2">
            <w:pPr>
              <w:rPr>
                <w:rFonts w:cs="Arial"/>
                <w:lang w:eastAsia="de-DE"/>
              </w:rPr>
            </w:pPr>
            <w:r w:rsidRPr="00C13434">
              <w:rPr>
                <w:rFonts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 w:rsidRPr="00C13434">
              <w:rPr>
                <w:rFonts w:cs="Arial"/>
              </w:rPr>
              <w:instrText xml:space="preserve"> FORMCHECKBOX </w:instrText>
            </w:r>
            <w:r w:rsidR="00A961A4">
              <w:rPr>
                <w:rFonts w:cs="Arial"/>
              </w:rPr>
            </w:r>
            <w:r w:rsidR="00A961A4">
              <w:rPr>
                <w:rFonts w:cs="Arial"/>
              </w:rPr>
              <w:fldChar w:fldCharType="separate"/>
            </w:r>
            <w:r w:rsidRPr="00C13434">
              <w:fldChar w:fldCharType="end"/>
            </w:r>
            <w:bookmarkEnd w:id="13"/>
            <w:r w:rsidRPr="00C13434">
              <w:rPr>
                <w:rFonts w:cs="Arial"/>
              </w:rPr>
              <w:t>Nein</w:t>
            </w:r>
          </w:p>
        </w:tc>
        <w:tc>
          <w:tcPr>
            <w:tcW w:w="4163" w:type="dxa"/>
            <w:gridSpan w:val="2"/>
          </w:tcPr>
          <w:p w:rsidR="007B57B2" w:rsidRPr="00C13434" w:rsidRDefault="007B57B2">
            <w:pPr>
              <w:rPr>
                <w:rFonts w:cs="Arial"/>
                <w:lang w:eastAsia="de-DE"/>
              </w:rPr>
            </w:pPr>
          </w:p>
        </w:tc>
      </w:tr>
      <w:tr w:rsidR="007B57B2" w:rsidRPr="00C13434" w:rsidTr="00431E22">
        <w:trPr>
          <w:cantSplit/>
        </w:trPr>
        <w:tc>
          <w:tcPr>
            <w:tcW w:w="2410" w:type="dxa"/>
          </w:tcPr>
          <w:p w:rsidR="007B57B2" w:rsidRPr="00C13434" w:rsidRDefault="007B57B2">
            <w:pPr>
              <w:rPr>
                <w:rFonts w:cs="Arial"/>
                <w:b/>
                <w:bCs/>
                <w:lang w:eastAsia="de-DE"/>
              </w:rPr>
            </w:pPr>
          </w:p>
        </w:tc>
        <w:tc>
          <w:tcPr>
            <w:tcW w:w="160" w:type="dxa"/>
          </w:tcPr>
          <w:p w:rsidR="007B57B2" w:rsidRPr="00C13434" w:rsidRDefault="007B57B2">
            <w:pPr>
              <w:rPr>
                <w:rFonts w:cs="Arial"/>
                <w:lang w:eastAsia="de-DE"/>
              </w:rPr>
            </w:pPr>
          </w:p>
        </w:tc>
        <w:tc>
          <w:tcPr>
            <w:tcW w:w="832" w:type="dxa"/>
          </w:tcPr>
          <w:p w:rsidR="007B57B2" w:rsidRPr="00C13434" w:rsidRDefault="007B57B2">
            <w:pPr>
              <w:rPr>
                <w:rFonts w:cs="Arial"/>
              </w:rPr>
            </w:pPr>
          </w:p>
        </w:tc>
        <w:tc>
          <w:tcPr>
            <w:tcW w:w="4163" w:type="dxa"/>
            <w:gridSpan w:val="2"/>
          </w:tcPr>
          <w:p w:rsidR="007B57B2" w:rsidRPr="00C13434" w:rsidRDefault="007B57B2">
            <w:pPr>
              <w:rPr>
                <w:rFonts w:cs="Arial"/>
                <w:lang w:eastAsia="de-DE"/>
              </w:rPr>
            </w:pPr>
          </w:p>
        </w:tc>
      </w:tr>
      <w:tr w:rsidR="007B57B2" w:rsidRPr="00C13434" w:rsidTr="00431E22">
        <w:trPr>
          <w:cantSplit/>
        </w:trPr>
        <w:tc>
          <w:tcPr>
            <w:tcW w:w="4536" w:type="dxa"/>
            <w:gridSpan w:val="4"/>
            <w:hideMark/>
          </w:tcPr>
          <w:p w:rsidR="007B57B2" w:rsidRPr="00C13434" w:rsidRDefault="007B57B2">
            <w:pPr>
              <w:rPr>
                <w:rFonts w:cs="Arial"/>
                <w:lang w:eastAsia="de-DE"/>
              </w:rPr>
            </w:pPr>
            <w:r w:rsidRPr="00C13434">
              <w:rPr>
                <w:rFonts w:cs="Arial"/>
              </w:rPr>
              <w:t>Ist ein strafrechtliches Verfahren gegen Sie hängig?</w:t>
            </w:r>
          </w:p>
        </w:tc>
        <w:tc>
          <w:tcPr>
            <w:tcW w:w="3029" w:type="dxa"/>
            <w:hideMark/>
          </w:tcPr>
          <w:p w:rsidR="007B57B2" w:rsidRPr="00C13434" w:rsidRDefault="007B57B2">
            <w:pPr>
              <w:rPr>
                <w:rFonts w:cs="Arial"/>
                <w:lang w:eastAsia="de-DE"/>
              </w:rPr>
            </w:pPr>
            <w:r w:rsidRPr="00C13434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C13434">
              <w:rPr>
                <w:rFonts w:cs="Arial"/>
              </w:rPr>
              <w:instrText xml:space="preserve"> FORMTEXT </w:instrText>
            </w:r>
            <w:r w:rsidRPr="00C13434">
              <w:rPr>
                <w:rFonts w:cs="Arial"/>
              </w:rPr>
            </w:r>
            <w:r w:rsidRPr="00C13434">
              <w:rPr>
                <w:rFonts w:cs="Arial"/>
              </w:rPr>
              <w:fldChar w:fldCharType="separate"/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Pr="00C13434">
              <w:fldChar w:fldCharType="end"/>
            </w:r>
            <w:bookmarkEnd w:id="14"/>
          </w:p>
        </w:tc>
      </w:tr>
      <w:tr w:rsidR="007B57B2" w:rsidRPr="00C13434" w:rsidTr="00431E22">
        <w:trPr>
          <w:cantSplit/>
        </w:trPr>
        <w:tc>
          <w:tcPr>
            <w:tcW w:w="2410" w:type="dxa"/>
            <w:hideMark/>
          </w:tcPr>
          <w:p w:rsidR="007B57B2" w:rsidRPr="00C13434" w:rsidRDefault="007B57B2">
            <w:pPr>
              <w:rPr>
                <w:rFonts w:cs="Arial"/>
                <w:lang w:eastAsia="de-DE"/>
              </w:rPr>
            </w:pPr>
            <w:r w:rsidRPr="00C13434">
              <w:rPr>
                <w:rFonts w:cs="Arial"/>
              </w:rPr>
              <w:t>Wenn ja, Gründe</w:t>
            </w:r>
          </w:p>
        </w:tc>
        <w:tc>
          <w:tcPr>
            <w:tcW w:w="5155" w:type="dxa"/>
            <w:gridSpan w:val="4"/>
            <w:hideMark/>
          </w:tcPr>
          <w:p w:rsidR="007B57B2" w:rsidRPr="00C13434" w:rsidRDefault="007B57B2">
            <w:pPr>
              <w:rPr>
                <w:rFonts w:cs="Arial"/>
                <w:lang w:eastAsia="de-DE"/>
              </w:rPr>
            </w:pPr>
            <w:r w:rsidRPr="00C13434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C13434">
              <w:rPr>
                <w:rFonts w:cs="Arial"/>
              </w:rPr>
              <w:instrText xml:space="preserve"> FORMTEXT </w:instrText>
            </w:r>
            <w:r w:rsidRPr="00C13434">
              <w:rPr>
                <w:rFonts w:cs="Arial"/>
              </w:rPr>
            </w:r>
            <w:r w:rsidRPr="00C13434">
              <w:rPr>
                <w:rFonts w:cs="Arial"/>
              </w:rPr>
              <w:fldChar w:fldCharType="separate"/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Pr="00C13434">
              <w:fldChar w:fldCharType="end"/>
            </w:r>
            <w:bookmarkEnd w:id="15"/>
          </w:p>
        </w:tc>
      </w:tr>
    </w:tbl>
    <w:p w:rsidR="007B57B2" w:rsidRPr="00C13434" w:rsidRDefault="007B57B2" w:rsidP="00431E22">
      <w:pPr>
        <w:rPr>
          <w:rFonts w:cs="Arial"/>
          <w:szCs w:val="20"/>
          <w:lang w:eastAsia="de-DE"/>
        </w:rPr>
      </w:pPr>
    </w:p>
    <w:tbl>
      <w:tblPr>
        <w:tblW w:w="7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2"/>
        <w:gridCol w:w="709"/>
      </w:tblGrid>
      <w:tr w:rsidR="007B57B2" w:rsidRPr="00C13434" w:rsidTr="00431E22">
        <w:trPr>
          <w:cantSplit/>
        </w:trPr>
        <w:tc>
          <w:tcPr>
            <w:tcW w:w="74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B57B2" w:rsidRPr="00C13434" w:rsidRDefault="007B57B2">
            <w:pPr>
              <w:rPr>
                <w:rFonts w:cs="Arial"/>
                <w:lang w:eastAsia="de-DE"/>
              </w:rPr>
            </w:pPr>
          </w:p>
        </w:tc>
      </w:tr>
      <w:tr w:rsidR="007B57B2" w:rsidRPr="00C13434" w:rsidTr="00431E22">
        <w:trPr>
          <w:gridAfter w:val="1"/>
          <w:wAfter w:w="709" w:type="dxa"/>
          <w:cantSplit/>
        </w:trPr>
        <w:tc>
          <w:tcPr>
            <w:tcW w:w="6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7B2" w:rsidRPr="00C13434" w:rsidRDefault="007B57B2">
            <w:pPr>
              <w:rPr>
                <w:rFonts w:cs="Arial"/>
                <w:lang w:eastAsia="de-DE"/>
              </w:rPr>
            </w:pPr>
            <w:r w:rsidRPr="00C13434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"/>
            <w:r w:rsidRPr="00C13434">
              <w:rPr>
                <w:rFonts w:cs="Arial"/>
              </w:rPr>
              <w:instrText xml:space="preserve"> FORMCHECKBOX </w:instrText>
            </w:r>
            <w:r w:rsidR="00A961A4">
              <w:rPr>
                <w:rFonts w:cs="Arial"/>
              </w:rPr>
            </w:r>
            <w:r w:rsidR="00A961A4">
              <w:rPr>
                <w:rFonts w:cs="Arial"/>
              </w:rPr>
              <w:fldChar w:fldCharType="separate"/>
            </w:r>
            <w:r w:rsidRPr="00C13434">
              <w:fldChar w:fldCharType="end"/>
            </w:r>
            <w:bookmarkEnd w:id="16"/>
            <w:r w:rsidRPr="00C13434">
              <w:rPr>
                <w:rFonts w:cs="Arial"/>
              </w:rPr>
              <w:t xml:space="preserve">  Kopie eines amtlichen Ausweises</w:t>
            </w:r>
          </w:p>
        </w:tc>
      </w:tr>
      <w:tr w:rsidR="007B57B2" w:rsidRPr="00C13434" w:rsidTr="00431E22">
        <w:trPr>
          <w:gridAfter w:val="1"/>
          <w:wAfter w:w="709" w:type="dxa"/>
          <w:cantSplit/>
        </w:trPr>
        <w:tc>
          <w:tcPr>
            <w:tcW w:w="6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7B2" w:rsidRPr="00C13434" w:rsidRDefault="007B57B2">
            <w:pPr>
              <w:rPr>
                <w:rFonts w:cs="Arial"/>
                <w:lang w:eastAsia="de-DE"/>
              </w:rPr>
            </w:pPr>
            <w:r w:rsidRPr="00C13434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 w:rsidRPr="00C13434">
              <w:rPr>
                <w:rFonts w:cs="Arial"/>
              </w:rPr>
              <w:instrText xml:space="preserve"> FORMCHECKBOX </w:instrText>
            </w:r>
            <w:r w:rsidR="00A961A4">
              <w:rPr>
                <w:rFonts w:cs="Arial"/>
              </w:rPr>
            </w:r>
            <w:r w:rsidR="00A961A4">
              <w:rPr>
                <w:rFonts w:cs="Arial"/>
              </w:rPr>
              <w:fldChar w:fldCharType="separate"/>
            </w:r>
            <w:r w:rsidRPr="00C13434">
              <w:fldChar w:fldCharType="end"/>
            </w:r>
            <w:bookmarkEnd w:id="17"/>
            <w:r w:rsidRPr="00C13434">
              <w:rPr>
                <w:rFonts w:cs="Arial"/>
              </w:rPr>
              <w:t xml:space="preserve">  Kopie der Ausländerbewilligung </w:t>
            </w:r>
          </w:p>
        </w:tc>
      </w:tr>
      <w:tr w:rsidR="007B57B2" w:rsidRPr="00C13434" w:rsidTr="00431E22">
        <w:trPr>
          <w:gridAfter w:val="1"/>
          <w:wAfter w:w="709" w:type="dxa"/>
          <w:cantSplit/>
        </w:trPr>
        <w:tc>
          <w:tcPr>
            <w:tcW w:w="6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7B2" w:rsidRPr="00C13434" w:rsidRDefault="007B57B2">
            <w:pPr>
              <w:rPr>
                <w:rFonts w:cs="Arial"/>
                <w:lang w:eastAsia="de-DE"/>
              </w:rPr>
            </w:pPr>
            <w:r w:rsidRPr="00C13434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"/>
            <w:r w:rsidRPr="00C13434">
              <w:rPr>
                <w:rFonts w:cs="Arial"/>
              </w:rPr>
              <w:instrText xml:space="preserve"> FORMCHECKBOX </w:instrText>
            </w:r>
            <w:r w:rsidR="00A961A4">
              <w:rPr>
                <w:rFonts w:cs="Arial"/>
              </w:rPr>
            </w:r>
            <w:r w:rsidR="00A961A4">
              <w:rPr>
                <w:rFonts w:cs="Arial"/>
              </w:rPr>
              <w:fldChar w:fldCharType="separate"/>
            </w:r>
            <w:r w:rsidRPr="00C13434">
              <w:fldChar w:fldCharType="end"/>
            </w:r>
            <w:bookmarkEnd w:id="18"/>
            <w:r w:rsidRPr="00C13434">
              <w:rPr>
                <w:rFonts w:cs="Arial"/>
              </w:rPr>
              <w:t xml:space="preserve">  Auszug Betreibungs- und Konkursregister </w:t>
            </w:r>
          </w:p>
        </w:tc>
      </w:tr>
      <w:tr w:rsidR="007B57B2" w:rsidRPr="00C13434" w:rsidTr="00431E22">
        <w:trPr>
          <w:gridAfter w:val="1"/>
          <w:wAfter w:w="709" w:type="dxa"/>
          <w:cantSplit/>
        </w:trPr>
        <w:tc>
          <w:tcPr>
            <w:tcW w:w="6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7B2" w:rsidRPr="00C13434" w:rsidRDefault="007B57B2">
            <w:pPr>
              <w:rPr>
                <w:rFonts w:cs="Arial"/>
                <w:lang w:eastAsia="de-DE"/>
              </w:rPr>
            </w:pPr>
            <w:r w:rsidRPr="00C13434"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5"/>
            <w:r w:rsidRPr="00C13434">
              <w:rPr>
                <w:rFonts w:cs="Arial"/>
              </w:rPr>
              <w:instrText xml:space="preserve"> FORMCHECKBOX </w:instrText>
            </w:r>
            <w:r w:rsidR="00A961A4">
              <w:rPr>
                <w:rFonts w:cs="Arial"/>
              </w:rPr>
            </w:r>
            <w:r w:rsidR="00A961A4">
              <w:rPr>
                <w:rFonts w:cs="Arial"/>
              </w:rPr>
              <w:fldChar w:fldCharType="separate"/>
            </w:r>
            <w:r w:rsidRPr="00C13434">
              <w:fldChar w:fldCharType="end"/>
            </w:r>
            <w:bookmarkEnd w:id="19"/>
            <w:r w:rsidRPr="00C13434">
              <w:rPr>
                <w:rFonts w:cs="Arial"/>
              </w:rPr>
              <w:t xml:space="preserve">  Aktuelles Passfoto </w:t>
            </w:r>
          </w:p>
        </w:tc>
      </w:tr>
      <w:tr w:rsidR="007B57B2" w:rsidRPr="00C13434" w:rsidTr="00431E22">
        <w:trPr>
          <w:gridAfter w:val="1"/>
          <w:wAfter w:w="709" w:type="dxa"/>
          <w:cantSplit/>
        </w:trPr>
        <w:tc>
          <w:tcPr>
            <w:tcW w:w="6702" w:type="dxa"/>
            <w:tcBorders>
              <w:top w:val="nil"/>
              <w:left w:val="nil"/>
              <w:bottom w:val="nil"/>
              <w:right w:val="nil"/>
            </w:tcBorders>
          </w:tcPr>
          <w:p w:rsidR="007B57B2" w:rsidRPr="00C13434" w:rsidRDefault="007B57B2" w:rsidP="00FB5E16">
            <w:pPr>
              <w:rPr>
                <w:rFonts w:cs="Arial"/>
              </w:rPr>
            </w:pPr>
            <w:r w:rsidRPr="00C13434"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34">
              <w:rPr>
                <w:rFonts w:cs="Arial"/>
              </w:rPr>
              <w:instrText xml:space="preserve"> FORMCHECKBOX </w:instrText>
            </w:r>
            <w:r w:rsidR="00A961A4">
              <w:rPr>
                <w:rFonts w:cs="Arial"/>
              </w:rPr>
            </w:r>
            <w:r w:rsidR="00A961A4">
              <w:rPr>
                <w:rFonts w:cs="Arial"/>
              </w:rPr>
              <w:fldChar w:fldCharType="separate"/>
            </w:r>
            <w:r w:rsidRPr="00C13434">
              <w:fldChar w:fldCharType="end"/>
            </w:r>
            <w:r w:rsidRPr="00C13434">
              <w:rPr>
                <w:rFonts w:cs="Arial"/>
              </w:rPr>
              <w:t xml:space="preserve">  Nachweis für eine Ausbildung als Sicherheitsdienstangestellter</w:t>
            </w:r>
          </w:p>
        </w:tc>
      </w:tr>
    </w:tbl>
    <w:p w:rsidR="007B57B2" w:rsidRPr="00C13434" w:rsidRDefault="007B57B2" w:rsidP="00431E22">
      <w:pPr>
        <w:rPr>
          <w:rFonts w:cs="Arial"/>
          <w:szCs w:val="20"/>
          <w:lang w:eastAsia="de-DE"/>
        </w:rPr>
      </w:pPr>
    </w:p>
    <w:p w:rsidR="007B57B2" w:rsidRPr="00C13434" w:rsidRDefault="007B57B2" w:rsidP="00431E22">
      <w:pPr>
        <w:rPr>
          <w:rFonts w:cs="Arial"/>
        </w:rPr>
      </w:pPr>
      <w:r w:rsidRPr="00C13434">
        <w:rPr>
          <w:rFonts w:cs="Arial"/>
        </w:rPr>
        <w:t>Ich bestätige, die Fragen wahrheitsgetreu beantwortet zu haben und erlaube der zuständigen Behörde, die erteilten Informationen nachzuprüfen, insbesondere bei den Straf-, Vormundschafts- und Verwaltungsbehörden sowie beim Betreibungs- und Konkursamt.</w:t>
      </w:r>
    </w:p>
    <w:p w:rsidR="007B57B2" w:rsidRPr="00C13434" w:rsidRDefault="007B57B2" w:rsidP="00E25E1E">
      <w:pPr>
        <w:spacing w:line="240" w:lineRule="exact"/>
        <w:rPr>
          <w:rFonts w:cs="Arial"/>
          <w:sz w:val="18"/>
          <w:szCs w:val="18"/>
        </w:rPr>
      </w:pPr>
    </w:p>
    <w:p w:rsidR="007B57B2" w:rsidRPr="00C13434" w:rsidRDefault="007B57B2" w:rsidP="00E25E1E">
      <w:pPr>
        <w:spacing w:line="240" w:lineRule="exact"/>
        <w:rPr>
          <w:rFonts w:cs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711"/>
        <w:gridCol w:w="2384"/>
        <w:gridCol w:w="2268"/>
      </w:tblGrid>
      <w:tr w:rsidR="007B57B2" w:rsidRPr="00C13434" w:rsidTr="00431E22">
        <w:trPr>
          <w:cantSplit/>
        </w:trPr>
        <w:tc>
          <w:tcPr>
            <w:tcW w:w="1276" w:type="dxa"/>
            <w:hideMark/>
          </w:tcPr>
          <w:p w:rsidR="007B57B2" w:rsidRPr="00C13434" w:rsidRDefault="007B57B2">
            <w:pPr>
              <w:spacing w:line="260" w:lineRule="exact"/>
              <w:rPr>
                <w:rFonts w:cs="Arial"/>
                <w:bCs/>
                <w:lang w:eastAsia="de-DE"/>
              </w:rPr>
            </w:pPr>
            <w:r w:rsidRPr="00C13434">
              <w:rPr>
                <w:rFonts w:cs="Arial"/>
                <w:bCs/>
              </w:rPr>
              <w:t>Ort / Datum:</w:t>
            </w:r>
          </w:p>
        </w:tc>
        <w:tc>
          <w:tcPr>
            <w:tcW w:w="3711" w:type="dxa"/>
            <w:hideMark/>
          </w:tcPr>
          <w:p w:rsidR="007B57B2" w:rsidRPr="00C13434" w:rsidRDefault="007B57B2">
            <w:pPr>
              <w:spacing w:line="260" w:lineRule="exact"/>
              <w:rPr>
                <w:rFonts w:cs="Arial"/>
                <w:lang w:eastAsia="de-DE"/>
              </w:rPr>
            </w:pPr>
            <w:r w:rsidRPr="00C1343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3434">
              <w:rPr>
                <w:rFonts w:cs="Arial"/>
              </w:rPr>
              <w:instrText xml:space="preserve"> FORMTEXT </w:instrText>
            </w:r>
            <w:r w:rsidRPr="00C13434">
              <w:rPr>
                <w:rFonts w:cs="Arial"/>
              </w:rPr>
            </w:r>
            <w:r w:rsidRPr="00C13434">
              <w:rPr>
                <w:rFonts w:cs="Arial"/>
              </w:rPr>
              <w:fldChar w:fldCharType="separate"/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Pr="00C13434">
              <w:rPr>
                <w:rFonts w:cs="Arial"/>
              </w:rPr>
              <w:fldChar w:fldCharType="end"/>
            </w:r>
          </w:p>
        </w:tc>
        <w:tc>
          <w:tcPr>
            <w:tcW w:w="2384" w:type="dxa"/>
            <w:hideMark/>
          </w:tcPr>
          <w:p w:rsidR="007B57B2" w:rsidRPr="00C13434" w:rsidRDefault="007B57B2">
            <w:pPr>
              <w:spacing w:line="260" w:lineRule="exact"/>
              <w:rPr>
                <w:rFonts w:cs="Arial"/>
                <w:lang w:eastAsia="de-DE"/>
              </w:rPr>
            </w:pPr>
            <w:r w:rsidRPr="00C13434">
              <w:rPr>
                <w:rFonts w:cs="Arial"/>
              </w:rPr>
              <w:t>Unterschrift Firma Leitung:</w:t>
            </w:r>
          </w:p>
        </w:tc>
        <w:tc>
          <w:tcPr>
            <w:tcW w:w="2268" w:type="dxa"/>
            <w:hideMark/>
          </w:tcPr>
          <w:p w:rsidR="007B57B2" w:rsidRPr="00C13434" w:rsidRDefault="007B57B2">
            <w:pPr>
              <w:spacing w:line="260" w:lineRule="exact"/>
              <w:rPr>
                <w:rFonts w:cs="Arial"/>
                <w:lang w:eastAsia="de-DE"/>
              </w:rPr>
            </w:pPr>
            <w:r w:rsidRPr="00C13434">
              <w:rPr>
                <w:rFonts w:cs="Arial"/>
              </w:rPr>
              <w:t>........................................</w:t>
            </w:r>
          </w:p>
        </w:tc>
      </w:tr>
    </w:tbl>
    <w:p w:rsidR="007B57B2" w:rsidRPr="00C13434" w:rsidRDefault="007B57B2" w:rsidP="00E25E1E">
      <w:pPr>
        <w:spacing w:line="240" w:lineRule="exact"/>
        <w:rPr>
          <w:rFonts w:cs="Arial"/>
          <w:sz w:val="18"/>
          <w:szCs w:val="18"/>
        </w:rPr>
      </w:pPr>
    </w:p>
    <w:p w:rsidR="007B57B2" w:rsidRPr="00C13434" w:rsidRDefault="007B57B2" w:rsidP="00E25E1E">
      <w:pPr>
        <w:spacing w:line="240" w:lineRule="exact"/>
        <w:rPr>
          <w:rFonts w:cs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711"/>
        <w:gridCol w:w="2384"/>
        <w:gridCol w:w="2268"/>
      </w:tblGrid>
      <w:tr w:rsidR="007B57B2" w:rsidRPr="00C13434" w:rsidTr="00431E22">
        <w:trPr>
          <w:cantSplit/>
        </w:trPr>
        <w:tc>
          <w:tcPr>
            <w:tcW w:w="1276" w:type="dxa"/>
            <w:hideMark/>
          </w:tcPr>
          <w:p w:rsidR="007B57B2" w:rsidRPr="00C13434" w:rsidRDefault="007B57B2">
            <w:pPr>
              <w:spacing w:line="260" w:lineRule="exact"/>
              <w:rPr>
                <w:rFonts w:cs="Arial"/>
                <w:bCs/>
                <w:lang w:eastAsia="de-DE"/>
              </w:rPr>
            </w:pPr>
            <w:r w:rsidRPr="00C13434">
              <w:rPr>
                <w:rFonts w:cs="Arial"/>
                <w:bCs/>
              </w:rPr>
              <w:t>Ort / Datum:</w:t>
            </w:r>
          </w:p>
        </w:tc>
        <w:tc>
          <w:tcPr>
            <w:tcW w:w="3711" w:type="dxa"/>
            <w:hideMark/>
          </w:tcPr>
          <w:p w:rsidR="007B57B2" w:rsidRPr="00C13434" w:rsidRDefault="007B57B2">
            <w:pPr>
              <w:spacing w:line="260" w:lineRule="exact"/>
              <w:rPr>
                <w:rFonts w:cs="Arial"/>
                <w:lang w:eastAsia="de-DE"/>
              </w:rPr>
            </w:pPr>
            <w:r w:rsidRPr="00C1343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3434">
              <w:rPr>
                <w:rFonts w:cs="Arial"/>
              </w:rPr>
              <w:instrText xml:space="preserve"> FORMTEXT </w:instrText>
            </w:r>
            <w:r w:rsidRPr="00C13434">
              <w:rPr>
                <w:rFonts w:cs="Arial"/>
              </w:rPr>
            </w:r>
            <w:r w:rsidRPr="00C13434">
              <w:rPr>
                <w:rFonts w:cs="Arial"/>
              </w:rPr>
              <w:fldChar w:fldCharType="separate"/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="00C13434">
              <w:rPr>
                <w:rFonts w:cs="Arial"/>
                <w:noProof/>
              </w:rPr>
              <w:t> </w:t>
            </w:r>
            <w:r w:rsidRPr="00C13434">
              <w:rPr>
                <w:rFonts w:cs="Arial"/>
              </w:rPr>
              <w:fldChar w:fldCharType="end"/>
            </w:r>
          </w:p>
        </w:tc>
        <w:tc>
          <w:tcPr>
            <w:tcW w:w="2384" w:type="dxa"/>
            <w:hideMark/>
          </w:tcPr>
          <w:p w:rsidR="007B57B2" w:rsidRPr="00C13434" w:rsidRDefault="007B57B2">
            <w:pPr>
              <w:spacing w:line="260" w:lineRule="exact"/>
              <w:rPr>
                <w:rFonts w:cs="Arial"/>
                <w:lang w:eastAsia="de-DE"/>
              </w:rPr>
            </w:pPr>
            <w:r w:rsidRPr="00C13434">
              <w:rPr>
                <w:rFonts w:cs="Arial"/>
              </w:rPr>
              <w:t>Unterschrift Mitarbeiter/in:</w:t>
            </w:r>
          </w:p>
        </w:tc>
        <w:tc>
          <w:tcPr>
            <w:tcW w:w="2268" w:type="dxa"/>
            <w:hideMark/>
          </w:tcPr>
          <w:p w:rsidR="007B57B2" w:rsidRPr="00C13434" w:rsidRDefault="007B57B2">
            <w:pPr>
              <w:spacing w:line="260" w:lineRule="exact"/>
              <w:rPr>
                <w:rFonts w:cs="Arial"/>
                <w:lang w:eastAsia="de-DE"/>
              </w:rPr>
            </w:pPr>
            <w:r w:rsidRPr="00C13434">
              <w:rPr>
                <w:rFonts w:cs="Arial"/>
              </w:rPr>
              <w:t>........................................</w:t>
            </w:r>
          </w:p>
        </w:tc>
      </w:tr>
    </w:tbl>
    <w:bookmarkEnd w:id="2"/>
    <w:p w:rsidR="00C27C72" w:rsidRPr="00C13434" w:rsidRDefault="007B57B2" w:rsidP="007B57B2">
      <w:r w:rsidRPr="00C13434">
        <w:fldChar w:fldCharType="begin"/>
      </w:r>
      <w:r w:rsidRPr="00C13434">
        <w:instrText xml:space="preserve">  </w:instrText>
      </w:r>
      <w:r w:rsidRPr="00C13434">
        <w:fldChar w:fldCharType="end"/>
      </w:r>
    </w:p>
    <w:sectPr w:rsidR="00C27C72" w:rsidRPr="00C13434" w:rsidSect="00C13434">
      <w:headerReference w:type="default" r:id="rId10"/>
      <w:type w:val="continuous"/>
      <w:pgSz w:w="11906" w:h="16838" w:code="9"/>
      <w:pgMar w:top="-2608" w:right="851" w:bottom="1361" w:left="1701" w:header="86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1A4" w:rsidRPr="00C13434" w:rsidRDefault="00A961A4" w:rsidP="003913CD">
      <w:pPr>
        <w:spacing w:line="240" w:lineRule="auto"/>
      </w:pPr>
      <w:r w:rsidRPr="00C13434">
        <w:separator/>
      </w:r>
    </w:p>
  </w:endnote>
  <w:endnote w:type="continuationSeparator" w:id="0">
    <w:p w:rsidR="00A961A4" w:rsidRPr="00C13434" w:rsidRDefault="00A961A4" w:rsidP="003913CD">
      <w:pPr>
        <w:spacing w:line="240" w:lineRule="auto"/>
      </w:pPr>
      <w:r w:rsidRPr="00C1343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861" w:rsidRPr="00C13434" w:rsidRDefault="00E12638">
    <w:pPr>
      <w:pStyle w:val="Fuzeile"/>
    </w:pPr>
    <w:r w:rsidRPr="00C13434">
      <w:t>Seite</w:t>
    </w:r>
    <w:r w:rsidR="00110163" w:rsidRPr="00C13434">
      <w:t xml:space="preserve"> </w:t>
    </w:r>
    <w:r w:rsidR="00110163" w:rsidRPr="00C13434">
      <w:fldChar w:fldCharType="begin"/>
    </w:r>
    <w:r w:rsidR="00110163" w:rsidRPr="00C13434">
      <w:instrText xml:space="preserve"> PAGE   \* MERGEFORMAT \&lt;OawJumpToField value=0/&gt;</w:instrText>
    </w:r>
    <w:r w:rsidR="00110163" w:rsidRPr="00C13434">
      <w:fldChar w:fldCharType="separate"/>
    </w:r>
    <w:r w:rsidR="00702014" w:rsidRPr="00702014">
      <w:rPr>
        <w:noProof/>
        <w:highlight w:val="white"/>
      </w:rPr>
      <w:t>1</w:t>
    </w:r>
    <w:r w:rsidR="00110163" w:rsidRPr="00C13434">
      <w:fldChar w:fldCharType="end"/>
    </w:r>
    <w:r w:rsidR="00110163" w:rsidRPr="00C13434">
      <w:t>/</w:t>
    </w:r>
    <w:fldSimple w:instr=" NUMPAGES   \* MERGEFORMAT \&lt;OawJumpToField value=0/&gt;">
      <w:r w:rsidR="00702014" w:rsidRPr="00702014">
        <w:rPr>
          <w:noProof/>
          <w:highlight w:val="white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1A4" w:rsidRPr="00C13434" w:rsidRDefault="00A961A4" w:rsidP="003913CD">
      <w:pPr>
        <w:spacing w:line="240" w:lineRule="auto"/>
      </w:pPr>
      <w:r w:rsidRPr="00C13434">
        <w:separator/>
      </w:r>
    </w:p>
  </w:footnote>
  <w:footnote w:type="continuationSeparator" w:id="0">
    <w:p w:rsidR="00A961A4" w:rsidRPr="00C13434" w:rsidRDefault="00A961A4" w:rsidP="003913CD">
      <w:pPr>
        <w:spacing w:line="240" w:lineRule="auto"/>
      </w:pPr>
      <w:r w:rsidRPr="00C1343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21" w:type="dxa"/>
      <w:tblInd w:w="-113" w:type="dxa"/>
      <w:tblLayout w:type="fixed"/>
      <w:tblCellMar>
        <w:top w:w="15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41"/>
      <w:gridCol w:w="1928"/>
      <w:gridCol w:w="2552"/>
    </w:tblGrid>
    <w:tr w:rsidR="005B47A2" w:rsidRPr="00C13434" w:rsidTr="00995A2D">
      <w:trPr>
        <w:trHeight w:hRule="exact" w:val="567"/>
      </w:trPr>
      <w:tc>
        <w:tcPr>
          <w:tcW w:w="5641" w:type="dxa"/>
          <w:shd w:val="clear" w:color="auto" w:fill="auto"/>
        </w:tcPr>
        <w:p w:rsidR="001D3CE9" w:rsidRPr="00C13434" w:rsidRDefault="00C13434" w:rsidP="00B21F3C">
          <w:pPr>
            <w:pStyle w:val="1pt"/>
          </w:pPr>
          <w:bookmarkStart w:id="0" w:name="LogoS1"/>
          <w:bookmarkEnd w:id="0"/>
          <w:r w:rsidRPr="00C13434"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74E5FC35" wp14:editId="3609772A">
                <wp:simplePos x="0" y="0"/>
                <wp:positionH relativeFrom="page">
                  <wp:posOffset>-1007745</wp:posOffset>
                </wp:positionH>
                <wp:positionV relativeFrom="page">
                  <wp:posOffset>-647700</wp:posOffset>
                </wp:positionV>
                <wp:extent cx="7557622" cy="969689"/>
                <wp:effectExtent l="0" t="0" r="0" b="1905"/>
                <wp:wrapNone/>
                <wp:docPr id="6" name="Oaw.2012100417454460294761.01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7622" cy="9696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21F3C" w:rsidRPr="00C13434">
            <w:t xml:space="preserve"> </w:t>
          </w:r>
        </w:p>
        <w:p w:rsidR="005B47A2" w:rsidRPr="00C13434" w:rsidRDefault="009E153B" w:rsidP="009000EB">
          <w:pPr>
            <w:pStyle w:val="1pt"/>
          </w:pPr>
          <w:r w:rsidRPr="00C1343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242D4E1E" wp14:editId="791A8FCA">
                    <wp:simplePos x="0" y="0"/>
                    <wp:positionH relativeFrom="page">
                      <wp:posOffset>5688965</wp:posOffset>
                    </wp:positionH>
                    <wp:positionV relativeFrom="page">
                      <wp:posOffset>547370</wp:posOffset>
                    </wp:positionV>
                    <wp:extent cx="0" cy="252095"/>
                    <wp:effectExtent l="12065" t="13970" r="6985" b="10160"/>
                    <wp:wrapNone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26304A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447.95pt;margin-top:43.1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" o:allowincell="f" strokeweight=".3pt">
                    <w10:wrap anchorx="page" anchory="page"/>
                  </v:shape>
                </w:pict>
              </mc:Fallback>
            </mc:AlternateContent>
          </w:r>
          <w:r w:rsidRPr="00C1343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0B0B2FBF" wp14:editId="47337380">
                    <wp:simplePos x="0" y="0"/>
                    <wp:positionH relativeFrom="page">
                      <wp:posOffset>4464685</wp:posOffset>
                    </wp:positionH>
                    <wp:positionV relativeFrom="page">
                      <wp:posOffset>547370</wp:posOffset>
                    </wp:positionV>
                    <wp:extent cx="0" cy="252095"/>
                    <wp:effectExtent l="6985" t="13970" r="12065" b="1016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E2CC4F1" id="AutoShape 1" o:spid="_x0000_s1026" type="#_x0000_t32" style="position:absolute;margin-left:351.55pt;margin-top:43.1pt;width:0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" o:allowincell="f" strokeweight=".3pt"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28" w:type="dxa"/>
          <w:vMerge w:val="restart"/>
          <w:shd w:val="clear" w:color="auto" w:fill="auto"/>
        </w:tcPr>
        <w:p w:rsidR="005B47A2" w:rsidRPr="00C13434" w:rsidRDefault="005B47A2" w:rsidP="005B47A2">
          <w:pPr>
            <w:pStyle w:val="Kopfzeilefett"/>
          </w:pPr>
          <w:r w:rsidRPr="00C13434">
            <w:fldChar w:fldCharType="begin"/>
          </w:r>
          <w:r w:rsidRPr="00C13434">
            <w:instrText xml:space="preserve"> DOCPROPERTY "Organisation.DepartementZeile1"\*CHARFORMAT \&lt;OawJumpToField value=0/&gt;</w:instrText>
          </w:r>
          <w:r w:rsidRPr="00C13434">
            <w:fldChar w:fldCharType="separate"/>
          </w:r>
          <w:r w:rsidR="006E51F0">
            <w:t>Departement</w:t>
          </w:r>
          <w:r w:rsidRPr="00C13434">
            <w:fldChar w:fldCharType="end"/>
          </w:r>
        </w:p>
        <w:p w:rsidR="005B47A2" w:rsidRPr="00C13434" w:rsidRDefault="005B47A2" w:rsidP="005B47A2">
          <w:pPr>
            <w:pStyle w:val="Kopfzeilefett"/>
          </w:pPr>
          <w:r w:rsidRPr="00C13434">
            <w:fldChar w:fldCharType="begin"/>
          </w:r>
          <w:r w:rsidRPr="00C13434">
            <w:instrText xml:space="preserve"> DOCPROPERTY "Organisation.DepartementZeile2"\*CHARFORMAT \&lt;OawJumpToField value=0/&gt;</w:instrText>
          </w:r>
          <w:r w:rsidRPr="00C13434">
            <w:fldChar w:fldCharType="separate"/>
          </w:r>
          <w:r w:rsidR="006E51F0">
            <w:t>Inneres und Sicherheit</w:t>
          </w:r>
          <w:r w:rsidRPr="00C13434">
            <w:fldChar w:fldCharType="end"/>
          </w:r>
        </w:p>
        <w:p w:rsidR="005B47A2" w:rsidRPr="00C13434" w:rsidRDefault="005B47A2" w:rsidP="009000EB">
          <w:pPr>
            <w:pStyle w:val="Kopfzeilefett"/>
          </w:pPr>
          <w:r w:rsidRPr="00C13434">
            <w:fldChar w:fldCharType="begin"/>
          </w:r>
          <w:r w:rsidRPr="00C13434">
            <w:instrText xml:space="preserve"> DOCPROPERTY "Organisation.DepartementZeile3"\*CHARFORMAT \&lt;OawJumpToField value=0/&gt;</w:instrText>
          </w:r>
          <w:r w:rsidRPr="00C13434">
            <w:fldChar w:fldCharType="end"/>
          </w:r>
        </w:p>
      </w:tc>
      <w:tc>
        <w:tcPr>
          <w:tcW w:w="2552" w:type="dxa"/>
          <w:vMerge w:val="restart"/>
          <w:shd w:val="clear" w:color="auto" w:fill="auto"/>
        </w:tcPr>
        <w:p w:rsidR="005B47A2" w:rsidRPr="00C13434" w:rsidRDefault="005B47A2" w:rsidP="005B47A2">
          <w:pPr>
            <w:pStyle w:val="Kopfzeilefett"/>
          </w:pPr>
          <w:r w:rsidRPr="00C13434">
            <w:fldChar w:fldCharType="begin"/>
          </w:r>
          <w:r w:rsidRPr="00C13434">
            <w:instrText xml:space="preserve"> IF </w:instrText>
          </w:r>
          <w:r w:rsidRPr="00C13434">
            <w:fldChar w:fldCharType="begin"/>
          </w:r>
          <w:r w:rsidRPr="00C13434">
            <w:instrText xml:space="preserve"> DOCPROPERTY "Organisation.AmtZeile1"\*CHARFORMAT \&lt;OawJumpToField value=0/&gt;</w:instrText>
          </w:r>
          <w:r w:rsidRPr="00C13434">
            <w:fldChar w:fldCharType="separate"/>
          </w:r>
          <w:r w:rsidR="006E51F0">
            <w:instrText>Kantonspolizei</w:instrText>
          </w:r>
          <w:r w:rsidRPr="00C13434">
            <w:fldChar w:fldCharType="end"/>
          </w:r>
          <w:r w:rsidRPr="00C13434">
            <w:instrText xml:space="preserve"> = "" "" "</w:instrText>
          </w:r>
          <w:r w:rsidRPr="00C13434">
            <w:fldChar w:fldCharType="begin"/>
          </w:r>
          <w:r w:rsidRPr="00C13434">
            <w:instrText xml:space="preserve"> DOCPROPERTY "Organisation.AmtZeile1"\*CHARFORMAT \&lt;OawJumpToField value=0/&gt;</w:instrText>
          </w:r>
          <w:r w:rsidRPr="00C13434">
            <w:fldChar w:fldCharType="separate"/>
          </w:r>
          <w:r w:rsidR="006E51F0">
            <w:instrText>Kantonspolizei</w:instrText>
          </w:r>
          <w:r w:rsidRPr="00C13434">
            <w:fldChar w:fldCharType="end"/>
          </w:r>
        </w:p>
        <w:p w:rsidR="006E51F0" w:rsidRPr="00C13434" w:rsidRDefault="005B47A2" w:rsidP="005B47A2">
          <w:pPr>
            <w:pStyle w:val="Kopfzeilefett"/>
            <w:rPr>
              <w:noProof/>
            </w:rPr>
          </w:pPr>
          <w:r w:rsidRPr="00C13434">
            <w:instrText>" \* MERGEFORMAT \&lt;OawJumpToField value=0/&gt;</w:instrText>
          </w:r>
          <w:r w:rsidRPr="00C13434">
            <w:fldChar w:fldCharType="separate"/>
          </w:r>
          <w:r w:rsidR="006E51F0">
            <w:rPr>
              <w:noProof/>
            </w:rPr>
            <w:t>Kantonspolizei</w:t>
          </w:r>
        </w:p>
        <w:p w:rsidR="005B47A2" w:rsidRPr="00C13434" w:rsidRDefault="005B47A2" w:rsidP="005B47A2">
          <w:pPr>
            <w:pStyle w:val="Kopfzeilefett"/>
          </w:pPr>
          <w:r w:rsidRPr="00C13434">
            <w:fldChar w:fldCharType="end"/>
          </w:r>
          <w:r w:rsidRPr="00C13434">
            <w:fldChar w:fldCharType="begin"/>
          </w:r>
          <w:r w:rsidRPr="00C13434">
            <w:instrText xml:space="preserve"> IF </w:instrText>
          </w:r>
          <w:r w:rsidRPr="00C13434">
            <w:fldChar w:fldCharType="begin"/>
          </w:r>
          <w:r w:rsidRPr="00C13434">
            <w:instrText xml:space="preserve"> DOCPROPERTY "Organisation.AmtZeile2"\*CHARFORMAT \&lt;OawJumpToField value=0/&gt;</w:instrText>
          </w:r>
          <w:r w:rsidRPr="00C13434">
            <w:fldChar w:fldCharType="end"/>
          </w:r>
          <w:r w:rsidRPr="00C13434">
            <w:instrText xml:space="preserve"> = "" "" "</w:instrText>
          </w:r>
          <w:r w:rsidRPr="00C13434">
            <w:fldChar w:fldCharType="begin"/>
          </w:r>
          <w:r w:rsidRPr="00C13434">
            <w:instrText xml:space="preserve"> DOCPROPERTY "Organisation.AmtZeile2"\*CHARFORMAT \&lt;OawJumpToField value=0/&gt;</w:instrText>
          </w:r>
          <w:r w:rsidRPr="00C13434">
            <w:fldChar w:fldCharType="separate"/>
          </w:r>
          <w:r w:rsidR="00B146FF" w:rsidRPr="00C13434">
            <w:instrText>Organisation.AmtZeile2</w:instrText>
          </w:r>
          <w:r w:rsidRPr="00C13434">
            <w:fldChar w:fldCharType="end"/>
          </w:r>
        </w:p>
        <w:p w:rsidR="005B47A2" w:rsidRPr="00C13434" w:rsidRDefault="005B47A2" w:rsidP="005B47A2">
          <w:pPr>
            <w:pStyle w:val="Kopfzeilefett"/>
          </w:pPr>
          <w:r w:rsidRPr="00C13434">
            <w:instrText>" \* MERGEFORMAT \&lt;OawJumpToField value=0/&gt;</w:instrText>
          </w:r>
          <w:r w:rsidRPr="00C13434">
            <w:fldChar w:fldCharType="end"/>
          </w:r>
          <w:r w:rsidRPr="00C13434">
            <w:fldChar w:fldCharType="begin"/>
          </w:r>
          <w:r w:rsidRPr="00C13434">
            <w:instrText xml:space="preserve"> IF </w:instrText>
          </w:r>
          <w:r w:rsidRPr="00C13434">
            <w:fldChar w:fldCharType="begin"/>
          </w:r>
          <w:r w:rsidRPr="00C13434">
            <w:instrText xml:space="preserve"> DOCPROPERTY "Organisation.AmtZeile3"\*CHARFORMAT \&lt;OawJumpToField value=0/&gt;</w:instrText>
          </w:r>
          <w:r w:rsidRPr="00C13434">
            <w:fldChar w:fldCharType="end"/>
          </w:r>
          <w:r w:rsidRPr="00C13434">
            <w:instrText xml:space="preserve"> = "" "" "</w:instrText>
          </w:r>
          <w:r w:rsidRPr="00C13434">
            <w:fldChar w:fldCharType="begin"/>
          </w:r>
          <w:r w:rsidRPr="00C13434">
            <w:instrText xml:space="preserve"> DOCPROPERTY "Organisation.AmtZeile3"\*CHARFORMAT \&lt;OawJumpToField value=0/&gt;</w:instrText>
          </w:r>
          <w:r w:rsidRPr="00C13434">
            <w:fldChar w:fldCharType="separate"/>
          </w:r>
          <w:r w:rsidR="00B146FF" w:rsidRPr="00C13434">
            <w:instrText>Organisation.AmtZeile3</w:instrText>
          </w:r>
          <w:r w:rsidRPr="00C13434">
            <w:fldChar w:fldCharType="end"/>
          </w:r>
        </w:p>
        <w:p w:rsidR="005B47A2" w:rsidRPr="00C13434" w:rsidRDefault="005B47A2" w:rsidP="005B47A2">
          <w:pPr>
            <w:pStyle w:val="Kopfzeilefett"/>
          </w:pPr>
          <w:r w:rsidRPr="00C13434">
            <w:instrText>" \* MERGEFORMAT \&lt;OawJumpToField value=0/&gt;</w:instrText>
          </w:r>
          <w:r w:rsidRPr="00C13434">
            <w:fldChar w:fldCharType="end"/>
          </w:r>
          <w:r w:rsidRPr="00C13434">
            <w:fldChar w:fldCharType="begin"/>
          </w:r>
          <w:r w:rsidRPr="00C13434">
            <w:instrText xml:space="preserve"> IF </w:instrText>
          </w:r>
          <w:r w:rsidRPr="00C13434">
            <w:fldChar w:fldCharType="begin"/>
          </w:r>
          <w:r w:rsidRPr="00C13434">
            <w:instrText xml:space="preserve"> DOCPROPERTY "Organisation.AmtZeile1"\*CHARFORMAT \&lt;OawJumpToField value=0/&gt;</w:instrText>
          </w:r>
          <w:r w:rsidRPr="00C13434">
            <w:fldChar w:fldCharType="separate"/>
          </w:r>
          <w:r w:rsidR="006E51F0">
            <w:instrText>Kantonspolizei</w:instrText>
          </w:r>
          <w:r w:rsidRPr="00C13434">
            <w:fldChar w:fldCharType="end"/>
          </w:r>
          <w:r w:rsidRPr="00C13434">
            <w:instrText xml:space="preserve"> = "" "" "</w:instrText>
          </w:r>
        </w:p>
        <w:p w:rsidR="00702014" w:rsidRPr="00C13434" w:rsidRDefault="005B47A2" w:rsidP="005B47A2">
          <w:pPr>
            <w:pStyle w:val="Kopfzeilefett"/>
            <w:rPr>
              <w:noProof/>
            </w:rPr>
          </w:pPr>
          <w:r w:rsidRPr="00C13434">
            <w:instrText>" \* MERGEFORMAT \&lt;OawJumpToField value=0/&gt;</w:instrText>
          </w:r>
          <w:r w:rsidRPr="00C13434">
            <w:fldChar w:fldCharType="separate"/>
          </w:r>
        </w:p>
        <w:p w:rsidR="005B47A2" w:rsidRPr="00C13434" w:rsidRDefault="005B47A2" w:rsidP="005B47A2">
          <w:pPr>
            <w:pStyle w:val="Kopfzeilefett"/>
          </w:pPr>
          <w:r w:rsidRPr="00C13434">
            <w:fldChar w:fldCharType="end"/>
          </w:r>
          <w:r w:rsidRPr="00C13434">
            <w:fldChar w:fldCharType="begin"/>
          </w:r>
          <w:r w:rsidRPr="00C13434">
            <w:instrText xml:space="preserve"> IF </w:instrText>
          </w:r>
          <w:r w:rsidRPr="00C13434">
            <w:fldChar w:fldCharType="begin"/>
          </w:r>
          <w:r w:rsidRPr="00C13434">
            <w:instrText xml:space="preserve"> DOCPROPERTY "Organisation.FachstelleZeile1"\*CHARFORMAT \&lt;OawJumpToField value=0/&gt;</w:instrText>
          </w:r>
          <w:r w:rsidRPr="00C13434">
            <w:fldChar w:fldCharType="separate"/>
          </w:r>
          <w:r w:rsidR="006E51F0">
            <w:instrText>Sicherheitspolizei</w:instrText>
          </w:r>
          <w:r w:rsidRPr="00C13434">
            <w:fldChar w:fldCharType="end"/>
          </w:r>
          <w:r w:rsidRPr="00C13434">
            <w:instrText xml:space="preserve"> = "" "" "</w:instrText>
          </w:r>
          <w:r w:rsidRPr="00C13434">
            <w:fldChar w:fldCharType="begin"/>
          </w:r>
          <w:r w:rsidRPr="00C13434">
            <w:instrText xml:space="preserve"> DOCPROPERTY "Organisation.FachstelleZeile1"\*CHARFORMAT \&lt;OawJumpToField value=0/&gt;</w:instrText>
          </w:r>
          <w:r w:rsidRPr="00C13434">
            <w:fldChar w:fldCharType="separate"/>
          </w:r>
          <w:r w:rsidR="006E51F0">
            <w:instrText>Sicherheitspolizei</w:instrText>
          </w:r>
          <w:r w:rsidRPr="00C13434">
            <w:fldChar w:fldCharType="end"/>
          </w:r>
        </w:p>
        <w:p w:rsidR="006E51F0" w:rsidRPr="00C13434" w:rsidRDefault="005B47A2" w:rsidP="005B47A2">
          <w:pPr>
            <w:pStyle w:val="Kopfzeilefett"/>
            <w:rPr>
              <w:noProof/>
            </w:rPr>
          </w:pPr>
          <w:r w:rsidRPr="00C13434">
            <w:instrText>" \* MERGEFORMAT \&lt;OawJumpToField value=0/&gt;</w:instrText>
          </w:r>
          <w:r w:rsidRPr="00C13434">
            <w:fldChar w:fldCharType="separate"/>
          </w:r>
          <w:r w:rsidR="006E51F0">
            <w:rPr>
              <w:noProof/>
            </w:rPr>
            <w:t>Sicherheitspolizei</w:t>
          </w:r>
        </w:p>
        <w:p w:rsidR="005B47A2" w:rsidRPr="00C13434" w:rsidRDefault="005B47A2" w:rsidP="005B47A2">
          <w:pPr>
            <w:pStyle w:val="Kopfzeilefett"/>
          </w:pPr>
          <w:r w:rsidRPr="00C13434">
            <w:fldChar w:fldCharType="end"/>
          </w:r>
          <w:r w:rsidRPr="00C13434">
            <w:fldChar w:fldCharType="begin"/>
          </w:r>
          <w:r w:rsidRPr="00C13434">
            <w:instrText xml:space="preserve"> IF </w:instrText>
          </w:r>
          <w:r w:rsidRPr="00C13434">
            <w:fldChar w:fldCharType="begin"/>
          </w:r>
          <w:r w:rsidRPr="00C13434">
            <w:instrText xml:space="preserve"> DOCPROPERTY "Organisation.FachstelleZeile2"\*CHARFORMAT \&lt;OawJumpToField value=0/&gt;</w:instrText>
          </w:r>
          <w:r w:rsidRPr="00C13434">
            <w:fldChar w:fldCharType="end"/>
          </w:r>
          <w:r w:rsidRPr="00C13434">
            <w:instrText xml:space="preserve"> = "" "" "</w:instrText>
          </w:r>
          <w:r w:rsidRPr="00C13434">
            <w:fldChar w:fldCharType="begin"/>
          </w:r>
          <w:r w:rsidRPr="00C13434">
            <w:instrText xml:space="preserve"> DOCPROPERTY "Organisation.FachstelleZeile2"\*CHARFORMAT \&lt;OawJumpToField value=0/&gt;</w:instrText>
          </w:r>
          <w:r w:rsidRPr="00C13434">
            <w:fldChar w:fldCharType="separate"/>
          </w:r>
          <w:r w:rsidR="00B146FF" w:rsidRPr="00C13434">
            <w:instrText>Organisation.FachstelleZeile2</w:instrText>
          </w:r>
          <w:r w:rsidRPr="00C13434">
            <w:fldChar w:fldCharType="end"/>
          </w:r>
        </w:p>
        <w:p w:rsidR="005B47A2" w:rsidRPr="00C13434" w:rsidRDefault="005B47A2" w:rsidP="005B47A2">
          <w:pPr>
            <w:pStyle w:val="Kopfzeilefett"/>
          </w:pPr>
          <w:r w:rsidRPr="00C13434">
            <w:instrText>" \* MERGEFORMAT \&lt;OawJumpToField value=0/&gt;</w:instrText>
          </w:r>
          <w:r w:rsidRPr="00C13434">
            <w:fldChar w:fldCharType="end"/>
          </w:r>
          <w:r w:rsidRPr="00C13434">
            <w:fldChar w:fldCharType="begin"/>
          </w:r>
          <w:r w:rsidRPr="00C13434">
            <w:instrText xml:space="preserve"> IF </w:instrText>
          </w:r>
          <w:r w:rsidRPr="00C13434">
            <w:fldChar w:fldCharType="begin"/>
          </w:r>
          <w:r w:rsidRPr="00C13434">
            <w:instrText xml:space="preserve"> DOCPROPERTY "Organisation.FachstelleZeile3"\*CHARFORMAT \&lt;OawJumpToField value=0/&gt;</w:instrText>
          </w:r>
          <w:r w:rsidRPr="00C13434">
            <w:fldChar w:fldCharType="end"/>
          </w:r>
          <w:r w:rsidRPr="00C13434">
            <w:instrText xml:space="preserve"> = "" "" "</w:instrText>
          </w:r>
          <w:r w:rsidRPr="00C13434">
            <w:fldChar w:fldCharType="begin"/>
          </w:r>
          <w:r w:rsidRPr="00C13434">
            <w:instrText xml:space="preserve"> DOCPROPERTY "Organisation.FachstelleZeile3"\*CHARFORMAT \&lt;OawJumpToField value=0/&gt;</w:instrText>
          </w:r>
          <w:r w:rsidRPr="00C13434">
            <w:fldChar w:fldCharType="separate"/>
          </w:r>
          <w:r w:rsidR="00B146FF" w:rsidRPr="00C13434">
            <w:instrText>Organisation.FachstelleZeile3</w:instrText>
          </w:r>
          <w:r w:rsidRPr="00C13434">
            <w:fldChar w:fldCharType="end"/>
          </w:r>
        </w:p>
        <w:p w:rsidR="005B47A2" w:rsidRPr="00C13434" w:rsidRDefault="005B47A2" w:rsidP="005B47A2">
          <w:pPr>
            <w:pStyle w:val="Kopfzeile"/>
          </w:pPr>
          <w:r w:rsidRPr="00C13434">
            <w:instrText>" \* MERGEFORMAT \&lt;OawJumpToField value=0/&gt;</w:instrText>
          </w:r>
          <w:r w:rsidRPr="00C13434">
            <w:fldChar w:fldCharType="end"/>
          </w:r>
          <w:r w:rsidRPr="00C13434">
            <w:fldChar w:fldCharType="begin"/>
          </w:r>
          <w:r w:rsidRPr="00C13434">
            <w:instrText xml:space="preserve"> IF </w:instrText>
          </w:r>
          <w:r w:rsidRPr="00C13434">
            <w:fldChar w:fldCharType="begin"/>
          </w:r>
          <w:r w:rsidRPr="00C13434">
            <w:instrText xml:space="preserve"> DOCPROPERTY "Organisation.FachstelleZeile1"\*CHARFORMAT \&lt;OawJumpToField value=0/&gt;</w:instrText>
          </w:r>
          <w:r w:rsidRPr="00C13434">
            <w:fldChar w:fldCharType="separate"/>
          </w:r>
          <w:r w:rsidR="006E51F0">
            <w:instrText>Sicherheitspolizei</w:instrText>
          </w:r>
          <w:r w:rsidRPr="00C13434">
            <w:fldChar w:fldCharType="end"/>
          </w:r>
          <w:r w:rsidRPr="00C13434">
            <w:instrText xml:space="preserve"> = "" "" "</w:instrText>
          </w:r>
        </w:p>
        <w:p w:rsidR="00702014" w:rsidRPr="00C13434" w:rsidRDefault="005B47A2" w:rsidP="005B47A2">
          <w:pPr>
            <w:pStyle w:val="Kopfzeile"/>
            <w:rPr>
              <w:noProof/>
            </w:rPr>
          </w:pPr>
          <w:r w:rsidRPr="00C13434">
            <w:instrText>" \* MERGEFORMAT \&lt;OawJumpToField value=0/&gt;</w:instrText>
          </w:r>
          <w:r w:rsidRPr="00C13434">
            <w:fldChar w:fldCharType="separate"/>
          </w:r>
        </w:p>
        <w:p w:rsidR="005B47A2" w:rsidRPr="00C13434" w:rsidRDefault="005B47A2" w:rsidP="005B47A2">
          <w:pPr>
            <w:pStyle w:val="Kopfzeile"/>
          </w:pPr>
          <w:r w:rsidRPr="00C13434">
            <w:fldChar w:fldCharType="end"/>
          </w:r>
          <w:r w:rsidRPr="00C13434">
            <w:fldChar w:fldCharType="begin"/>
          </w:r>
          <w:r w:rsidRPr="00C13434">
            <w:instrText xml:space="preserve"> DOCPROPERTY "Organisation.Adresszeile1"\*CHARFORMAT \&lt;OawJumpToField value=0/&gt;</w:instrText>
          </w:r>
          <w:r w:rsidRPr="00C13434">
            <w:fldChar w:fldCharType="separate"/>
          </w:r>
          <w:r w:rsidR="006E51F0">
            <w:t>Schützenstrasse 1</w:t>
          </w:r>
          <w:r w:rsidRPr="00C13434">
            <w:fldChar w:fldCharType="end"/>
          </w:r>
        </w:p>
        <w:p w:rsidR="005B47A2" w:rsidRPr="00C13434" w:rsidRDefault="005B47A2" w:rsidP="005B47A2">
          <w:pPr>
            <w:pStyle w:val="Kopfzeile"/>
          </w:pPr>
          <w:r w:rsidRPr="00C13434">
            <w:fldChar w:fldCharType="begin"/>
          </w:r>
          <w:r w:rsidRPr="00C13434">
            <w:instrText xml:space="preserve"> DOCPROPERTY "Organisation.Adresszeile2"\*CHARFORMAT \&lt;OawJumpToField value=0/&gt;</w:instrText>
          </w:r>
          <w:r w:rsidRPr="00C13434">
            <w:fldChar w:fldCharType="separate"/>
          </w:r>
          <w:r w:rsidR="006E51F0">
            <w:t>9100 Herisau</w:t>
          </w:r>
          <w:r w:rsidRPr="00C13434">
            <w:fldChar w:fldCharType="end"/>
          </w:r>
        </w:p>
        <w:p w:rsidR="005B47A2" w:rsidRPr="00C13434" w:rsidRDefault="005B47A2" w:rsidP="005B47A2">
          <w:pPr>
            <w:pStyle w:val="Kopfzeile"/>
          </w:pPr>
          <w:r w:rsidRPr="00C13434">
            <w:fldChar w:fldCharType="begin"/>
          </w:r>
          <w:r w:rsidRPr="00C13434">
            <w:instrText xml:space="preserve"> IF </w:instrText>
          </w:r>
          <w:r w:rsidRPr="00C13434">
            <w:fldChar w:fldCharType="begin"/>
          </w:r>
          <w:r w:rsidRPr="00C13434">
            <w:instrText xml:space="preserve"> DOCPROPERTY "Organisation.Adresszeile3"\*CHARFORMAT \&lt;OawJumpToField value=0/&gt;</w:instrText>
          </w:r>
          <w:r w:rsidRPr="00C13434">
            <w:fldChar w:fldCharType="end"/>
          </w:r>
          <w:r w:rsidRPr="00C13434">
            <w:instrText xml:space="preserve"> = "" "" "</w:instrText>
          </w:r>
          <w:r w:rsidRPr="00C13434">
            <w:fldChar w:fldCharType="begin"/>
          </w:r>
          <w:r w:rsidRPr="00C13434">
            <w:instrText xml:space="preserve"> DOCPROPERTY "Organisation.Adresszeile3"\*CHARFORMAT \&lt;OawJumpToField value=0/&gt;</w:instrText>
          </w:r>
          <w:r w:rsidRPr="00C13434">
            <w:fldChar w:fldCharType="separate"/>
          </w:r>
          <w:r w:rsidR="00B146FF" w:rsidRPr="00C13434">
            <w:instrText>Organisation.Adresszeile3</w:instrText>
          </w:r>
          <w:r w:rsidRPr="00C13434">
            <w:fldChar w:fldCharType="end"/>
          </w:r>
        </w:p>
        <w:p w:rsidR="005B47A2" w:rsidRPr="00C13434" w:rsidRDefault="005B47A2" w:rsidP="005B47A2">
          <w:pPr>
            <w:pStyle w:val="Kopfzeile"/>
          </w:pPr>
          <w:r w:rsidRPr="00C13434">
            <w:instrText>" \* MERGEFORMAT \&lt;OawJumpToField value=0/&gt;</w:instrText>
          </w:r>
          <w:r w:rsidRPr="00C13434">
            <w:fldChar w:fldCharType="end"/>
          </w:r>
          <w:r w:rsidRPr="00C13434">
            <w:fldChar w:fldCharType="begin"/>
          </w:r>
          <w:r w:rsidRPr="00C13434">
            <w:instrText xml:space="preserve"> IF </w:instrText>
          </w:r>
          <w:r w:rsidRPr="00C13434">
            <w:fldChar w:fldCharType="begin"/>
          </w:r>
          <w:r w:rsidRPr="00C13434">
            <w:instrText xml:space="preserve"> DOCPROPERTY "Organisation.Adresszeile4"\*CHARFORMAT \&lt;OawJumpToField value=0/&gt;</w:instrText>
          </w:r>
          <w:r w:rsidRPr="00C13434">
            <w:fldChar w:fldCharType="end"/>
          </w:r>
          <w:r w:rsidRPr="00C13434">
            <w:instrText xml:space="preserve"> = "" "" "</w:instrText>
          </w:r>
          <w:r w:rsidRPr="00C13434">
            <w:fldChar w:fldCharType="begin"/>
          </w:r>
          <w:r w:rsidRPr="00C13434">
            <w:instrText xml:space="preserve"> DOCPROPERTY "Organisation.Adresszeile4"\*CHARFORMAT \&lt;OawJumpToField value=0/&gt;</w:instrText>
          </w:r>
          <w:r w:rsidRPr="00C13434">
            <w:fldChar w:fldCharType="separate"/>
          </w:r>
          <w:r w:rsidR="00B146FF" w:rsidRPr="00C13434">
            <w:instrText>Organisation.Adresszeile4</w:instrText>
          </w:r>
          <w:r w:rsidRPr="00C13434">
            <w:fldChar w:fldCharType="end"/>
          </w:r>
        </w:p>
        <w:p w:rsidR="005B47A2" w:rsidRPr="00C13434" w:rsidRDefault="005B47A2" w:rsidP="005B47A2">
          <w:pPr>
            <w:pStyle w:val="Kopfzeile"/>
          </w:pPr>
          <w:r w:rsidRPr="00C13434">
            <w:instrText>" \* MERGEFORMAT \&lt;OawJumpToField value=0/&gt;</w:instrText>
          </w:r>
          <w:r w:rsidRPr="00C13434">
            <w:fldChar w:fldCharType="end"/>
          </w:r>
          <w:r w:rsidRPr="00C13434">
            <w:fldChar w:fldCharType="begin"/>
          </w:r>
          <w:r w:rsidRPr="00C13434">
            <w:instrText xml:space="preserve"> IF </w:instrText>
          </w:r>
          <w:r w:rsidRPr="00C13434">
            <w:fldChar w:fldCharType="begin"/>
          </w:r>
          <w:r w:rsidRPr="00C13434">
            <w:instrText xml:space="preserve"> DOCPROPERTY "Organisation.Telefon"\*CHARFORMAT \&lt;OawJumpToField value=0/&gt;</w:instrText>
          </w:r>
          <w:r w:rsidRPr="00C13434">
            <w:fldChar w:fldCharType="separate"/>
          </w:r>
          <w:r w:rsidR="006E51F0">
            <w:instrText>+41 71 343 66 66</w:instrText>
          </w:r>
          <w:r w:rsidRPr="00C13434">
            <w:fldChar w:fldCharType="end"/>
          </w:r>
          <w:r w:rsidRPr="00C13434">
            <w:instrText xml:space="preserve"> = "" "" "Tel.</w:instrText>
          </w:r>
          <w:r w:rsidRPr="00C13434">
            <w:tab/>
          </w:r>
          <w:r w:rsidRPr="00C13434">
            <w:fldChar w:fldCharType="begin"/>
          </w:r>
          <w:r w:rsidRPr="00C13434">
            <w:instrText xml:space="preserve"> DOCPROPERTY "Organisation.Telefon"\*CHARFORMAT \&lt;OawJumpToField value=0/&gt;</w:instrText>
          </w:r>
          <w:r w:rsidRPr="00C13434">
            <w:fldChar w:fldCharType="separate"/>
          </w:r>
          <w:r w:rsidR="006E51F0">
            <w:instrText>+41 71 343 66 66</w:instrText>
          </w:r>
          <w:r w:rsidRPr="00C13434">
            <w:fldChar w:fldCharType="end"/>
          </w:r>
        </w:p>
        <w:p w:rsidR="006E51F0" w:rsidRPr="00C13434" w:rsidRDefault="005B47A2" w:rsidP="005B47A2">
          <w:pPr>
            <w:pStyle w:val="Kopfzeile"/>
            <w:rPr>
              <w:noProof/>
            </w:rPr>
          </w:pPr>
          <w:r w:rsidRPr="00C13434">
            <w:instrText>" \* MERGEFORMAT \&lt;OawJumpToField value=0/&gt;</w:instrText>
          </w:r>
          <w:r w:rsidRPr="00C13434">
            <w:fldChar w:fldCharType="separate"/>
          </w:r>
          <w:r w:rsidR="006E51F0" w:rsidRPr="00C13434">
            <w:rPr>
              <w:noProof/>
            </w:rPr>
            <w:t>Tel.</w:t>
          </w:r>
          <w:r w:rsidR="006E51F0" w:rsidRPr="00C13434">
            <w:rPr>
              <w:noProof/>
            </w:rPr>
            <w:tab/>
          </w:r>
          <w:r w:rsidR="006E51F0">
            <w:rPr>
              <w:noProof/>
            </w:rPr>
            <w:t>+41 71 343 66 66</w:t>
          </w:r>
        </w:p>
        <w:p w:rsidR="0073079F" w:rsidRDefault="005B47A2" w:rsidP="0073079F">
          <w:pPr>
            <w:pStyle w:val="Kopfzeile"/>
          </w:pPr>
          <w:r w:rsidRPr="00C13434">
            <w:fldChar w:fldCharType="end"/>
          </w:r>
          <w:r w:rsidR="0073079F">
            <w:t xml:space="preserve"> </w:t>
          </w:r>
        </w:p>
        <w:p w:rsidR="005B47A2" w:rsidRPr="00C13434" w:rsidRDefault="005B47A2" w:rsidP="005B47A2">
          <w:pPr>
            <w:pStyle w:val="Kopfzeile"/>
          </w:pPr>
          <w:r w:rsidRPr="00C13434">
            <w:fldChar w:fldCharType="begin"/>
          </w:r>
          <w:r w:rsidRPr="00C13434">
            <w:instrText xml:space="preserve"> IF </w:instrText>
          </w:r>
          <w:r w:rsidRPr="00C13434">
            <w:fldChar w:fldCharType="begin"/>
          </w:r>
          <w:r w:rsidRPr="00C13434">
            <w:instrText xml:space="preserve"> DOCPROPERTY "Organisation.Email"\*CHARFORMAT \&lt;OawJumpToField value=0/&gt;</w:instrText>
          </w:r>
          <w:r w:rsidRPr="00C13434">
            <w:fldChar w:fldCharType="separate"/>
          </w:r>
          <w:r w:rsidR="006E51F0">
            <w:instrText>info.kapo@ar.ch</w:instrText>
          </w:r>
          <w:r w:rsidRPr="00C13434">
            <w:fldChar w:fldCharType="end"/>
          </w:r>
          <w:r w:rsidRPr="00C13434">
            <w:instrText xml:space="preserve"> = "" "" "</w:instrText>
          </w:r>
          <w:r w:rsidRPr="00C13434">
            <w:fldChar w:fldCharType="begin"/>
          </w:r>
          <w:r w:rsidRPr="00C13434">
            <w:instrText xml:space="preserve"> DOCPROPERTY "Organisation.Email"\*CHARFORMAT \&lt;OawJumpToField value=0/&gt;</w:instrText>
          </w:r>
          <w:r w:rsidRPr="00C13434">
            <w:fldChar w:fldCharType="separate"/>
          </w:r>
          <w:r w:rsidR="006E51F0">
            <w:instrText>info.kapo@ar.ch</w:instrText>
          </w:r>
          <w:r w:rsidRPr="00C13434">
            <w:fldChar w:fldCharType="end"/>
          </w:r>
        </w:p>
        <w:p w:rsidR="006E51F0" w:rsidRPr="00C13434" w:rsidRDefault="005B47A2" w:rsidP="005B47A2">
          <w:pPr>
            <w:pStyle w:val="Kopfzeile"/>
            <w:rPr>
              <w:noProof/>
            </w:rPr>
          </w:pPr>
          <w:r w:rsidRPr="00C13434">
            <w:instrText>" \* MERGEFORMAT \&lt;OawJumpToField value=0/&gt;</w:instrText>
          </w:r>
          <w:r w:rsidRPr="00C13434">
            <w:fldChar w:fldCharType="separate"/>
          </w:r>
          <w:r w:rsidR="006E51F0">
            <w:rPr>
              <w:noProof/>
            </w:rPr>
            <w:t>info.kapo@ar.ch</w:t>
          </w:r>
        </w:p>
        <w:p w:rsidR="005B47A2" w:rsidRPr="00C13434" w:rsidRDefault="005B47A2" w:rsidP="005B47A2">
          <w:pPr>
            <w:pStyle w:val="Kopfzeile"/>
          </w:pPr>
          <w:r w:rsidRPr="00C13434">
            <w:fldChar w:fldCharType="end"/>
          </w:r>
          <w:r w:rsidRPr="00C13434">
            <w:fldChar w:fldCharType="begin"/>
          </w:r>
          <w:r w:rsidRPr="00C13434">
            <w:instrText xml:space="preserve"> IF </w:instrText>
          </w:r>
          <w:r w:rsidRPr="00C13434">
            <w:fldChar w:fldCharType="begin"/>
          </w:r>
          <w:r w:rsidRPr="00C13434">
            <w:instrText xml:space="preserve"> DOCPROPERTY "Organisation.Internet"\*CHARFORMAT \&lt;OawJumpToField value=0/&gt;</w:instrText>
          </w:r>
          <w:r w:rsidRPr="00C13434">
            <w:fldChar w:fldCharType="separate"/>
          </w:r>
          <w:r w:rsidR="006E51F0">
            <w:instrText>www.polizei.ar.ch</w:instrText>
          </w:r>
          <w:r w:rsidRPr="00C13434">
            <w:fldChar w:fldCharType="end"/>
          </w:r>
          <w:r w:rsidRPr="00C13434">
            <w:instrText xml:space="preserve"> = "" "" "</w:instrText>
          </w:r>
          <w:r w:rsidRPr="00C13434">
            <w:fldChar w:fldCharType="begin"/>
          </w:r>
          <w:r w:rsidRPr="00C13434">
            <w:instrText xml:space="preserve"> DOCPROPERTY "Organisation.Internet"\*CHARFORMAT \&lt;OawJumpToField value=0/&gt;</w:instrText>
          </w:r>
          <w:r w:rsidRPr="00C13434">
            <w:fldChar w:fldCharType="separate"/>
          </w:r>
          <w:r w:rsidR="006E51F0">
            <w:instrText>www.polizei.ar.ch</w:instrText>
          </w:r>
          <w:r w:rsidRPr="00C13434">
            <w:fldChar w:fldCharType="end"/>
          </w:r>
        </w:p>
        <w:p w:rsidR="006E51F0" w:rsidRPr="00C13434" w:rsidRDefault="005B47A2" w:rsidP="005B47A2">
          <w:pPr>
            <w:pStyle w:val="Kopfzeile"/>
            <w:rPr>
              <w:noProof/>
            </w:rPr>
          </w:pPr>
          <w:r w:rsidRPr="00C13434">
            <w:instrText>" \* MERGEFORMAT \&lt;OawJumpToField value=0/&gt;</w:instrText>
          </w:r>
          <w:r w:rsidRPr="00C13434">
            <w:fldChar w:fldCharType="separate"/>
          </w:r>
          <w:r w:rsidR="006E51F0">
            <w:rPr>
              <w:noProof/>
            </w:rPr>
            <w:t>www.polizei.ar.ch</w:t>
          </w:r>
        </w:p>
        <w:p w:rsidR="005B47A2" w:rsidRPr="00C13434" w:rsidRDefault="005B47A2" w:rsidP="005B47A2">
          <w:pPr>
            <w:pStyle w:val="Kopfzeile"/>
          </w:pPr>
          <w:r w:rsidRPr="00C13434">
            <w:fldChar w:fldCharType="end"/>
          </w:r>
        </w:p>
        <w:p w:rsidR="005B47A2" w:rsidRPr="00C13434" w:rsidRDefault="005B47A2" w:rsidP="005B47A2">
          <w:pPr>
            <w:pStyle w:val="Kopfzeile"/>
          </w:pPr>
        </w:p>
        <w:p w:rsidR="0043457D" w:rsidRPr="00C13434" w:rsidRDefault="0043457D" w:rsidP="0043457D">
          <w:pPr>
            <w:pStyle w:val="Kopfzeilefett"/>
            <w:rPr>
              <w:highlight w:val="white"/>
            </w:rPr>
          </w:pPr>
          <w:r w:rsidRPr="00C13434">
            <w:rPr>
              <w:highlight w:val="white"/>
            </w:rPr>
            <w:fldChar w:fldCharType="begin"/>
          </w:r>
          <w:r w:rsidRPr="00C13434">
            <w:rPr>
              <w:highlight w:val="white"/>
            </w:rPr>
            <w:instrText xml:space="preserve"> IF </w:instrText>
          </w:r>
          <w:r w:rsidRPr="00C13434">
            <w:fldChar w:fldCharType="begin"/>
          </w:r>
          <w:r w:rsidRPr="00C13434">
            <w:instrText xml:space="preserve"> DOCPROPERTY "Contactperson.Title"\*CHARFORMAT \&lt;OawJumpToField value=0/&gt;</w:instrText>
          </w:r>
          <w:r w:rsidRPr="00C13434">
            <w:rPr>
              <w:highlight w:val="white"/>
            </w:rPr>
            <w:fldChar w:fldCharType="end"/>
          </w:r>
          <w:r w:rsidRPr="00C13434">
            <w:rPr>
              <w:highlight w:val="white"/>
            </w:rPr>
            <w:instrText xml:space="preserve"> = "" "" "</w:instrText>
          </w:r>
          <w:r w:rsidRPr="00C13434">
            <w:fldChar w:fldCharType="begin"/>
          </w:r>
          <w:r w:rsidRPr="00C13434">
            <w:instrText xml:space="preserve"> DOCPROPERTY "Contactperson.Title"\*CHARFORMAT \&lt;OawJumpToField value=0/&gt;</w:instrText>
          </w:r>
          <w:r w:rsidRPr="00C13434">
            <w:fldChar w:fldCharType="separate"/>
          </w:r>
          <w:r w:rsidR="00B146FF" w:rsidRPr="00C13434">
            <w:instrText>Contactperson.Title</w:instrText>
          </w:r>
          <w:r w:rsidRPr="00C13434">
            <w:rPr>
              <w:highlight w:val="white"/>
            </w:rPr>
            <w:fldChar w:fldCharType="end"/>
          </w:r>
          <w:r w:rsidRPr="00C13434">
            <w:rPr>
              <w:highlight w:val="white"/>
            </w:rPr>
            <w:instrText xml:space="preserve"> " \* MERGEFORMAT \&lt;OawJumpToField value=0/&gt;</w:instrText>
          </w:r>
          <w:r w:rsidRPr="00C13434">
            <w:rPr>
              <w:highlight w:val="white"/>
            </w:rPr>
            <w:fldChar w:fldCharType="end"/>
          </w:r>
          <w:r w:rsidRPr="00C13434">
            <w:fldChar w:fldCharType="begin"/>
          </w:r>
          <w:r w:rsidRPr="00C13434">
            <w:instrText xml:space="preserve"> DOCPROPERTY "Contactperson.Name"\*CHARFORMAT \&lt;OawJumpToField value=0/&gt;</w:instrText>
          </w:r>
          <w:r w:rsidRPr="00C13434">
            <w:rPr>
              <w:highlight w:val="white"/>
            </w:rPr>
            <w:fldChar w:fldCharType="end"/>
          </w:r>
        </w:p>
        <w:p w:rsidR="0043457D" w:rsidRPr="00C13434" w:rsidRDefault="0043457D" w:rsidP="0043457D">
          <w:pPr>
            <w:pStyle w:val="Kopfzeile"/>
            <w:rPr>
              <w:highlight w:val="white"/>
            </w:rPr>
          </w:pPr>
          <w:r w:rsidRPr="00C13434">
            <w:fldChar w:fldCharType="begin"/>
          </w:r>
          <w:r w:rsidRPr="00C13434">
            <w:instrText xml:space="preserve"> IF </w:instrText>
          </w:r>
          <w:r w:rsidRPr="00C13434">
            <w:fldChar w:fldCharType="begin"/>
          </w:r>
          <w:r w:rsidRPr="00C13434">
            <w:instrText xml:space="preserve"> DOCPROPERTY "Contactperson.Name"\*CHARFORMAT \&lt;OawJumpToField value=0/&gt;</w:instrText>
          </w:r>
          <w:r w:rsidRPr="00C13434">
            <w:rPr>
              <w:highlight w:val="white"/>
            </w:rPr>
            <w:fldChar w:fldCharType="end"/>
          </w:r>
          <w:r w:rsidRPr="00C13434">
            <w:instrText xml:space="preserve"> = "" "" "</w:instrText>
          </w:r>
          <w:r w:rsidRPr="00C13434">
            <w:rPr>
              <w:highlight w:val="white"/>
            </w:rPr>
            <w:fldChar w:fldCharType="begin"/>
          </w:r>
          <w:r w:rsidRPr="00C13434">
            <w:rPr>
              <w:highlight w:val="white"/>
            </w:rPr>
            <w:instrText xml:space="preserve"> IF </w:instrText>
          </w:r>
          <w:r w:rsidRPr="00C13434">
            <w:fldChar w:fldCharType="begin"/>
          </w:r>
          <w:r w:rsidRPr="00C13434">
            <w:instrText xml:space="preserve"> DOCPROPERTY "ContactpersonFunction.Description"\*CHARFORMAT \&lt;OawJumpToField value=0/&gt;</w:instrText>
          </w:r>
          <w:r w:rsidRPr="00C13434">
            <w:fldChar w:fldCharType="separate"/>
          </w:r>
          <w:r w:rsidR="00B146FF" w:rsidRPr="00C13434">
            <w:instrText>ContactpersonFunction.Description</w:instrText>
          </w:r>
          <w:r w:rsidRPr="00C13434">
            <w:rPr>
              <w:highlight w:val="white"/>
            </w:rPr>
            <w:fldChar w:fldCharType="end"/>
          </w:r>
          <w:r w:rsidRPr="00C13434">
            <w:rPr>
              <w:highlight w:val="white"/>
            </w:rPr>
            <w:instrText xml:space="preserve"> = "" "" "</w:instrText>
          </w:r>
          <w:r w:rsidRPr="00C13434">
            <w:fldChar w:fldCharType="begin"/>
          </w:r>
          <w:r w:rsidRPr="00C13434">
            <w:instrText xml:space="preserve"> DOCPROPERTY "ContactpersonFunction.Description"\*CHARFORMAT \&lt;OawJumpToField value=0/&gt;</w:instrText>
          </w:r>
          <w:r w:rsidRPr="00C13434">
            <w:fldChar w:fldCharType="separate"/>
          </w:r>
          <w:r w:rsidR="00B146FF" w:rsidRPr="00C13434">
            <w:instrText>ContactpersonFunction.Description</w:instrText>
          </w:r>
          <w:r w:rsidRPr="00C13434">
            <w:rPr>
              <w:highlight w:val="white"/>
            </w:rPr>
            <w:fldChar w:fldCharType="end"/>
          </w:r>
          <w:r w:rsidRPr="00C13434">
            <w:rPr>
              <w:highlight w:val="white"/>
            </w:rPr>
            <w:instrText>" \* MERGEFORMAT \&lt;OawJumpToField value=0/&gt;</w:instrText>
          </w:r>
          <w:r w:rsidRPr="00C13434">
            <w:rPr>
              <w:highlight w:val="white"/>
            </w:rPr>
            <w:fldChar w:fldCharType="separate"/>
          </w:r>
          <w:r w:rsidR="00B146FF" w:rsidRPr="00C13434">
            <w:rPr>
              <w:noProof/>
            </w:rPr>
            <w:instrText>ContactpersonFunction.Description</w:instrText>
          </w:r>
          <w:r w:rsidRPr="00C13434">
            <w:rPr>
              <w:highlight w:val="white"/>
            </w:rPr>
            <w:fldChar w:fldCharType="end"/>
          </w:r>
        </w:p>
        <w:p w:rsidR="0043457D" w:rsidRPr="00C13434" w:rsidRDefault="0043457D" w:rsidP="0043457D">
          <w:pPr>
            <w:pStyle w:val="Kopfzeile"/>
            <w:rPr>
              <w:highlight w:val="white"/>
            </w:rPr>
          </w:pPr>
          <w:r w:rsidRPr="00C13434">
            <w:rPr>
              <w:highlight w:val="white"/>
            </w:rPr>
            <w:fldChar w:fldCharType="begin"/>
          </w:r>
          <w:r w:rsidRPr="00C13434">
            <w:rPr>
              <w:highlight w:val="white"/>
            </w:rPr>
            <w:instrText xml:space="preserve"> IF </w:instrText>
          </w:r>
          <w:r w:rsidRPr="00C13434">
            <w:fldChar w:fldCharType="begin"/>
          </w:r>
          <w:r w:rsidRPr="00C13434">
            <w:instrText xml:space="preserve"> DOCPROPERTY "ContactpersonFunction.Description2"\*CHARFORMAT \&lt;OawJumpToField value=0/&gt;</w:instrText>
          </w:r>
          <w:r w:rsidRPr="00C13434">
            <w:fldChar w:fldCharType="separate"/>
          </w:r>
          <w:r w:rsidR="00B146FF" w:rsidRPr="00C13434">
            <w:instrText>ContactpersonFunction.Description2</w:instrText>
          </w:r>
          <w:r w:rsidRPr="00C13434">
            <w:rPr>
              <w:highlight w:val="white"/>
            </w:rPr>
            <w:fldChar w:fldCharType="end"/>
          </w:r>
          <w:r w:rsidRPr="00C13434">
            <w:rPr>
              <w:highlight w:val="white"/>
            </w:rPr>
            <w:instrText xml:space="preserve"> = "" "" "</w:instrText>
          </w:r>
          <w:r w:rsidRPr="00C13434">
            <w:fldChar w:fldCharType="begin"/>
          </w:r>
          <w:r w:rsidRPr="00C13434">
            <w:instrText xml:space="preserve"> DOCPROPERTY "ContactpersonFunction.Description2"\*CHARFORMAT \&lt;OawJumpToField value=0/&gt;</w:instrText>
          </w:r>
          <w:r w:rsidRPr="00C13434">
            <w:fldChar w:fldCharType="separate"/>
          </w:r>
          <w:r w:rsidR="00B146FF" w:rsidRPr="00C13434">
            <w:instrText>ContactpersonFunction.Description2</w:instrText>
          </w:r>
          <w:r w:rsidRPr="00C13434">
            <w:rPr>
              <w:highlight w:val="white"/>
            </w:rPr>
            <w:fldChar w:fldCharType="end"/>
          </w:r>
        </w:p>
        <w:p w:rsidR="00B146FF" w:rsidRPr="00C13434" w:rsidRDefault="0043457D" w:rsidP="0043457D">
          <w:pPr>
            <w:pStyle w:val="Kopfzeile"/>
            <w:rPr>
              <w:noProof/>
              <w:highlight w:val="white"/>
            </w:rPr>
          </w:pPr>
          <w:r w:rsidRPr="00C13434">
            <w:rPr>
              <w:highlight w:val="white"/>
            </w:rPr>
            <w:instrText>" \* MERGEFORMAT \&lt;OawJumpToField value=0/&gt;</w:instrText>
          </w:r>
          <w:r w:rsidRPr="00C13434">
            <w:rPr>
              <w:highlight w:val="white"/>
            </w:rPr>
            <w:fldChar w:fldCharType="separate"/>
          </w:r>
          <w:r w:rsidR="00B146FF" w:rsidRPr="00C13434">
            <w:rPr>
              <w:noProof/>
            </w:rPr>
            <w:instrText>ContactpersonFunction.Description2</w:instrText>
          </w:r>
        </w:p>
        <w:p w:rsidR="0043457D" w:rsidRPr="00C13434" w:rsidRDefault="0043457D" w:rsidP="0043457D">
          <w:pPr>
            <w:pStyle w:val="Kopfzeile"/>
            <w:rPr>
              <w:highlight w:val="white"/>
            </w:rPr>
          </w:pPr>
          <w:r w:rsidRPr="00C13434">
            <w:rPr>
              <w:highlight w:val="white"/>
            </w:rPr>
            <w:fldChar w:fldCharType="end"/>
          </w:r>
          <w:r w:rsidRPr="00C13434">
            <w:instrText>" \* MERGEFORMAT \&lt;OawJumpToField value=0/&gt;</w:instrText>
          </w:r>
          <w:r w:rsidRPr="00C13434">
            <w:rPr>
              <w:highlight w:val="white"/>
            </w:rPr>
            <w:fldChar w:fldCharType="end"/>
          </w:r>
          <w:r w:rsidRPr="00C13434">
            <w:rPr>
              <w:noProof/>
            </w:rPr>
            <w:fldChar w:fldCharType="begin"/>
          </w:r>
          <w:r w:rsidRPr="00C13434">
            <w:rPr>
              <w:noProof/>
            </w:rPr>
            <w:instrText xml:space="preserve"> IF </w:instrText>
          </w:r>
          <w:r w:rsidRPr="00C13434">
            <w:rPr>
              <w:noProof/>
            </w:rPr>
            <w:fldChar w:fldCharType="begin"/>
          </w:r>
          <w:r w:rsidRPr="00C13434">
            <w:rPr>
              <w:noProof/>
            </w:rPr>
            <w:instrText xml:space="preserve"> DOCPROPERTY "ContactpersonOptions.Flag"\*CHARFORMAT \&lt;OawJumpToField value=0/&gt;</w:instrText>
          </w:r>
          <w:r w:rsidRPr="00C13434">
            <w:rPr>
              <w:noProof/>
            </w:rPr>
            <w:fldChar w:fldCharType="end"/>
          </w:r>
          <w:r w:rsidRPr="00C13434">
            <w:rPr>
              <w:noProof/>
            </w:rPr>
            <w:instrText xml:space="preserve"> &lt;&gt; 1 "</w:instrText>
          </w:r>
          <w:r w:rsidRPr="00C13434">
            <w:rPr>
              <w:highlight w:val="white"/>
            </w:rPr>
            <w:fldChar w:fldCharType="begin"/>
          </w:r>
          <w:r w:rsidRPr="00C13434">
            <w:rPr>
              <w:highlight w:val="white"/>
            </w:rPr>
            <w:instrText xml:space="preserve"> IF </w:instrText>
          </w:r>
          <w:r w:rsidRPr="00C13434">
            <w:fldChar w:fldCharType="begin"/>
          </w:r>
          <w:r w:rsidRPr="00C13434">
            <w:instrText xml:space="preserve"> DOCPROPERTY "Contactperson.DirectPhone"\*CHARFORMAT \&lt;OawJumpToField value=0/&gt;</w:instrText>
          </w:r>
          <w:r w:rsidRPr="00C13434">
            <w:rPr>
              <w:highlight w:val="white"/>
            </w:rPr>
            <w:fldChar w:fldCharType="end"/>
          </w:r>
          <w:r w:rsidRPr="00C13434">
            <w:rPr>
              <w:highlight w:val="white"/>
            </w:rPr>
            <w:instrText xml:space="preserve"> = "" "" "</w:instrText>
          </w:r>
          <w:r w:rsidRPr="00C13434">
            <w:instrText>Tel.</w:instrText>
          </w:r>
          <w:r w:rsidRPr="00C13434">
            <w:tab/>
          </w:r>
          <w:r w:rsidRPr="00C13434">
            <w:fldChar w:fldCharType="begin"/>
          </w:r>
          <w:r w:rsidRPr="00C13434">
            <w:instrText xml:space="preserve"> DOCPROPERTY "Contactperson.DirectPhone"\*CHARFORMAT \&lt;OawJumpToField value=0/&gt;</w:instrText>
          </w:r>
          <w:r w:rsidRPr="00C13434">
            <w:fldChar w:fldCharType="separate"/>
          </w:r>
          <w:r w:rsidR="00B146FF" w:rsidRPr="00C13434">
            <w:instrText>Contactperson.DirectPhone</w:instrText>
          </w:r>
          <w:r w:rsidRPr="00C13434">
            <w:rPr>
              <w:highlight w:val="white"/>
            </w:rPr>
            <w:fldChar w:fldCharType="end"/>
          </w:r>
        </w:p>
        <w:p w:rsidR="0043457D" w:rsidRPr="00C13434" w:rsidRDefault="0043457D" w:rsidP="0043457D">
          <w:pPr>
            <w:pStyle w:val="Kopfzeile"/>
            <w:rPr>
              <w:highlight w:val="white"/>
            </w:rPr>
          </w:pPr>
          <w:r w:rsidRPr="00C13434">
            <w:rPr>
              <w:highlight w:val="white"/>
            </w:rPr>
            <w:instrText>" \* MERGEFORMAT \&lt;OawJumpToField value=0/&gt;</w:instrText>
          </w:r>
          <w:r w:rsidRPr="00C13434">
            <w:rPr>
              <w:highlight w:val="white"/>
            </w:rPr>
            <w:fldChar w:fldCharType="end"/>
          </w:r>
          <w:r w:rsidRPr="00C13434">
            <w:rPr>
              <w:highlight w:val="white"/>
            </w:rPr>
            <w:fldChar w:fldCharType="begin"/>
          </w:r>
          <w:r w:rsidRPr="00C13434">
            <w:rPr>
              <w:highlight w:val="white"/>
            </w:rPr>
            <w:instrText xml:space="preserve"> IF </w:instrText>
          </w:r>
          <w:r w:rsidRPr="00C13434">
            <w:fldChar w:fldCharType="begin"/>
          </w:r>
          <w:r w:rsidRPr="00C13434">
            <w:instrText xml:space="preserve"> DOCPROPERTY "Contactperson.DirectFax"\*CHARFORMAT \&lt;OawJumpToField value=0/&gt;</w:instrText>
          </w:r>
          <w:r w:rsidRPr="00C13434">
            <w:rPr>
              <w:highlight w:val="white"/>
            </w:rPr>
            <w:fldChar w:fldCharType="end"/>
          </w:r>
          <w:r w:rsidRPr="00C13434">
            <w:rPr>
              <w:highlight w:val="white"/>
            </w:rPr>
            <w:instrText xml:space="preserve"> = "" "" "Fax.</w:instrText>
          </w:r>
          <w:r w:rsidRPr="00C13434">
            <w:rPr>
              <w:highlight w:val="white"/>
            </w:rPr>
            <w:tab/>
          </w:r>
          <w:r w:rsidRPr="00C13434">
            <w:fldChar w:fldCharType="begin"/>
          </w:r>
          <w:r w:rsidRPr="00C13434">
            <w:instrText xml:space="preserve"> DOCPROPERTY "Contactperson.DirectFax"\*CHARFORMAT \&lt;OawJumpToField value=0/&gt;</w:instrText>
          </w:r>
          <w:r w:rsidRPr="00C13434">
            <w:fldChar w:fldCharType="separate"/>
          </w:r>
          <w:r w:rsidR="00B146FF" w:rsidRPr="00C13434">
            <w:instrText>Contactperson.DirectFax</w:instrText>
          </w:r>
          <w:r w:rsidRPr="00C13434">
            <w:rPr>
              <w:highlight w:val="white"/>
            </w:rPr>
            <w:fldChar w:fldCharType="end"/>
          </w:r>
        </w:p>
        <w:p w:rsidR="0043457D" w:rsidRPr="00C13434" w:rsidRDefault="0043457D" w:rsidP="0043457D">
          <w:pPr>
            <w:pStyle w:val="Kopfzeile"/>
            <w:rPr>
              <w:noProof/>
            </w:rPr>
          </w:pPr>
          <w:r w:rsidRPr="00C13434">
            <w:rPr>
              <w:highlight w:val="white"/>
            </w:rPr>
            <w:instrText>" \* MERGEFORMAT \&lt;OawJumpToField value=0/&gt;</w:instrText>
          </w:r>
          <w:r w:rsidRPr="00C13434">
            <w:rPr>
              <w:highlight w:val="white"/>
            </w:rPr>
            <w:fldChar w:fldCharType="end"/>
          </w:r>
          <w:r w:rsidRPr="00C13434">
            <w:rPr>
              <w:highlight w:val="white"/>
            </w:rPr>
            <w:fldChar w:fldCharType="begin"/>
          </w:r>
          <w:r w:rsidRPr="00C13434">
            <w:rPr>
              <w:highlight w:val="white"/>
            </w:rPr>
            <w:instrText xml:space="preserve"> IF </w:instrText>
          </w:r>
          <w:r w:rsidRPr="00C13434">
            <w:fldChar w:fldCharType="begin"/>
          </w:r>
          <w:r w:rsidRPr="00C13434">
            <w:instrText xml:space="preserve"> DOCPROPERTY "Contactperson.EMail"\*CHARFORMAT \&lt;OawJumpToField value=0/&gt;</w:instrText>
          </w:r>
          <w:r w:rsidRPr="00C13434">
            <w:rPr>
              <w:highlight w:val="white"/>
            </w:rPr>
            <w:fldChar w:fldCharType="end"/>
          </w:r>
          <w:r w:rsidRPr="00C13434">
            <w:rPr>
              <w:highlight w:val="white"/>
            </w:rPr>
            <w:instrText xml:space="preserve"> = "" "" "</w:instrText>
          </w:r>
          <w:r w:rsidRPr="00C13434">
            <w:fldChar w:fldCharType="begin"/>
          </w:r>
          <w:r w:rsidRPr="00C13434">
            <w:instrText xml:space="preserve"> DOCPROPERTY "Contactperson.EMail"\*CHARFORMAT \&lt;OawJumpToField value=0/&gt;</w:instrText>
          </w:r>
          <w:r w:rsidRPr="00C13434">
            <w:fldChar w:fldCharType="separate"/>
          </w:r>
          <w:r w:rsidR="00B146FF" w:rsidRPr="00C13434">
            <w:instrText>Contactperson.EMail</w:instrText>
          </w:r>
          <w:r w:rsidRPr="00C13434">
            <w:rPr>
              <w:highlight w:val="white"/>
            </w:rPr>
            <w:fldChar w:fldCharType="end"/>
          </w:r>
          <w:r w:rsidRPr="00C13434">
            <w:rPr>
              <w:highlight w:val="white"/>
            </w:rPr>
            <w:instrText>" "" \* MERGEFORMAT \&lt;OawJumpToField value=0/&gt;</w:instrText>
          </w:r>
          <w:r w:rsidRPr="00C13434">
            <w:rPr>
              <w:highlight w:val="white"/>
            </w:rPr>
            <w:fldChar w:fldCharType="end"/>
          </w:r>
          <w:r w:rsidRPr="00C13434">
            <w:rPr>
              <w:noProof/>
            </w:rPr>
            <w:instrText>" \* MERGEFORMAT</w:instrText>
          </w:r>
          <w:r w:rsidRPr="00C13434">
            <w:rPr>
              <w:noProof/>
            </w:rPr>
            <w:fldChar w:fldCharType="end"/>
          </w:r>
        </w:p>
        <w:p w:rsidR="005B47A2" w:rsidRPr="00C13434" w:rsidRDefault="005B47A2" w:rsidP="0043457D">
          <w:pPr>
            <w:pStyle w:val="Kopfzeile"/>
          </w:pPr>
        </w:p>
      </w:tc>
    </w:tr>
    <w:tr w:rsidR="005B47A2" w:rsidRPr="00C13434" w:rsidTr="00995A2D">
      <w:tc>
        <w:tcPr>
          <w:tcW w:w="5641" w:type="dxa"/>
          <w:shd w:val="clear" w:color="auto" w:fill="auto"/>
        </w:tcPr>
        <w:p w:rsidR="005B47A2" w:rsidRPr="00C13434" w:rsidRDefault="005B47A2" w:rsidP="009000EB">
          <w:pPr>
            <w:pStyle w:val="1pt"/>
          </w:pPr>
        </w:p>
      </w:tc>
      <w:tc>
        <w:tcPr>
          <w:tcW w:w="1928" w:type="dxa"/>
          <w:vMerge/>
          <w:shd w:val="clear" w:color="auto" w:fill="auto"/>
        </w:tcPr>
        <w:p w:rsidR="005B47A2" w:rsidRPr="00C13434" w:rsidRDefault="005B47A2"/>
      </w:tc>
      <w:tc>
        <w:tcPr>
          <w:tcW w:w="2552" w:type="dxa"/>
          <w:vMerge/>
          <w:shd w:val="clear" w:color="auto" w:fill="auto"/>
        </w:tcPr>
        <w:p w:rsidR="005B47A2" w:rsidRPr="00C13434" w:rsidRDefault="005B47A2"/>
      </w:tc>
    </w:tr>
  </w:tbl>
  <w:p w:rsidR="001D3CE9" w:rsidRPr="00C13434" w:rsidRDefault="001D3CE9" w:rsidP="006F2AEA">
    <w:pPr>
      <w:pStyle w:val="1p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63" w:rsidRDefault="00C13434" w:rsidP="00110163">
    <w:pPr>
      <w:pStyle w:val="1pt"/>
    </w:pPr>
    <w:bookmarkStart w:id="20" w:name="LogoSn"/>
    <w:bookmarkEnd w:id="20"/>
    <w:r>
      <w:rPr>
        <w:noProof/>
      </w:rPr>
      <w:drawing>
        <wp:anchor distT="0" distB="0" distL="114300" distR="114300" simplePos="0" relativeHeight="251659264" behindDoc="1" locked="1" layoutInCell="1" allowOverlap="1" wp14:anchorId="1BE2C96C" wp14:editId="6655F87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622" cy="969689"/>
          <wp:effectExtent l="0" t="0" r="0" b="1905"/>
          <wp:wrapNone/>
          <wp:docPr id="7" name="Oaw.2012100410273200663397.021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22" cy="969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191"/>
    <w:multiLevelType w:val="multilevel"/>
    <w:tmpl w:val="6EB214FE"/>
    <w:styleLink w:val="AufzhlungPunkte"/>
    <w:lvl w:ilvl="0">
      <w:start w:val="1"/>
      <w:numFmt w:val="bullet"/>
      <w:lvlText w:val=""/>
      <w:lvlJc w:val="left"/>
      <w:pPr>
        <w:ind w:left="213" w:hanging="21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784731"/>
    <w:multiLevelType w:val="multilevel"/>
    <w:tmpl w:val="267E03CE"/>
    <w:styleLink w:val="AufzhlungNummer"/>
    <w:lvl w:ilvl="0">
      <w:start w:val="1"/>
      <w:numFmt w:val="ordin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ordinal"/>
      <w:lvlText w:val="%2"/>
      <w:lvlJc w:val="left"/>
      <w:pPr>
        <w:ind w:left="425" w:hanging="21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8B523CF"/>
    <w:multiLevelType w:val="multilevel"/>
    <w:tmpl w:val="3E70A604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e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e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70C55E8"/>
    <w:multiLevelType w:val="multilevel"/>
    <w:tmpl w:val="00620118"/>
    <w:numStyleLink w:val="AufzhlungStrich"/>
  </w:abstractNum>
  <w:abstractNum w:abstractNumId="4" w15:restartNumberingAfterBreak="0">
    <w:nsid w:val="57E65915"/>
    <w:multiLevelType w:val="multilevel"/>
    <w:tmpl w:val="EA321F66"/>
    <w:numStyleLink w:val="AufzhlungLit"/>
  </w:abstractNum>
  <w:abstractNum w:abstractNumId="5" w15:restartNumberingAfterBreak="0">
    <w:nsid w:val="5AD84DC7"/>
    <w:multiLevelType w:val="multilevel"/>
    <w:tmpl w:val="267E03CE"/>
    <w:numStyleLink w:val="AufzhlungNummer"/>
  </w:abstractNum>
  <w:abstractNum w:abstractNumId="6" w15:restartNumberingAfterBreak="0">
    <w:nsid w:val="61584104"/>
    <w:multiLevelType w:val="multilevel"/>
    <w:tmpl w:val="EA321F66"/>
    <w:styleLink w:val="AufzhlungLit"/>
    <w:lvl w:ilvl="0">
      <w:start w:val="1"/>
      <w:numFmt w:val="lowerLetter"/>
      <w:lvlText w:val="%1)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25" w:hanging="21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7" w15:restartNumberingAfterBreak="0">
    <w:nsid w:val="71BD2841"/>
    <w:multiLevelType w:val="multilevel"/>
    <w:tmpl w:val="00620118"/>
    <w:styleLink w:val="AufzhlungStrich"/>
    <w:lvl w:ilvl="0">
      <w:start w:val="1"/>
      <w:numFmt w:val="bullet"/>
      <w:lvlText w:val=""/>
      <w:lvlJc w:val="left"/>
      <w:pPr>
        <w:ind w:left="215" w:hanging="21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6"/>
  </w:num>
  <w:num w:numId="14">
    <w:abstractNumId w:val="0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2. November 2016"/>
    <w:docVar w:name="Date.Format.Long.dateValue" w:val="42696"/>
    <w:docVar w:name="OawAttachedTemplate" w:val="GESUCH MITARBEITER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2 (4.2.2532)"/>
    <w:docVar w:name="OawCreatedWithProjectID" w:val="arch"/>
    <w:docVar w:name="OawCreatedWithProjectVersion" w:val="24"/>
    <w:docVar w:name="OawDate.Manual" w:val="&lt;document&gt;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emen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1&quot;/&gt;&lt;/type&gt;&lt;/profile&gt;&lt;/OawDocProperty&gt;_x000d__x0009_&lt;OawDocProperty name=&quot;Organisation.Departemen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2&quot;/&gt;&lt;/type&gt;&lt;/profile&gt;&lt;/OawDocProperty&gt;_x000d__x0009_&lt;OawDocProperty name=&quot;Organisation.Departemen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3&quot;/&gt;&lt;/type&gt;&lt;/profile&gt;&lt;/OawDocProperty&gt;_x000d__x0009_&lt;OawDocProperty name=&quot;Organisation.Departemen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Komplett&quot;/&gt;&lt;/type&gt;&lt;/profile&gt;&lt;/OawDocProperty&gt;_x000d__x0009_&lt;OawDocProperty name=&quot;Organisation.Am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Komplett&quot;/&gt;&lt;/type&gt;&lt;/profile&gt;&lt;/OawDocProperty&gt;_x000d__x0009_&lt;OawDocProperty name=&quot;Organisation.Am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1&quot;/&gt;&lt;/type&gt;&lt;/profile&gt;&lt;/OawDocProperty&gt;_x000d__x0009_&lt;OawDocProperty name=&quot;Organisation.Am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2&quot;/&gt;&lt;/type&gt;&lt;/profile&gt;&lt;/OawDocProperty&gt;_x000d__x0009_&lt;OawDocProperty name=&quot;Organisation.Am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3&quot;/&gt;&lt;/type&gt;&lt;/profile&gt;&lt;/OawDocProperty&gt;_x000d__x0009_&lt;OawDocProperty name=&quot;Organisation.AmtZeile1&quot;&gt;&lt;profile type=&quot;default&quot; UID=&quot;&quot; sameAsDefault=&quot;0&quot;&gt;&lt;/profile&gt;&lt;/OawDocProperty&gt;_x000d__x0009_&lt;OawDocProperty name=&quot;Organisation.Fachstelle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1&quot;/&gt;&lt;/type&gt;&lt;/profile&gt;&lt;/OawDocProperty&gt;_x000d__x0009_&lt;OawDocProperty name=&quot;Organisation.Fachstelle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2&quot;/&gt;&lt;/type&gt;&lt;/profile&gt;&lt;/OawDocProperty&gt;_x000d__x0009_&lt;OawDocProperty name=&quot;Organisation.Fachstelle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3&quot;/&gt;&lt;/type&gt;&lt;/profile&gt;&lt;/OawDocProperty&gt;_x000d__x0009_&lt;OawDocProperty name=&quot;Organisation.FachstelleZeile1&quot;&gt;&lt;profile type=&quot;default&quot; UID=&quot;&quot; sameAsDefault=&quot;0&quot;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DocProperty name=&quot;Organisation.Adresszeile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4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Function.Description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&quot;/&gt;&lt;/type&gt;&lt;/profile&gt;&lt;/OawDocProperty&gt;_x000d__x0009_&lt;OawDocProperty name=&quot;ContactpersonFunction.Description2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2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EmblemColorN&quot;&gt;&lt;profile type=&quot;default&quot; UID=&quot;&quot; sameAsDefault=&quot;0&quot;&gt;&lt;format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documentProperty UID=&quot;2002122011014149059130932&quot; dataSourceUID=&quot;prj.2003050916522158373536&quot;/&gt;&lt;type type=&quot;OawDatabase&quot;&gt;&lt;OawDatabase table=&quot;Data&quot; field=&quot;EmblemColorN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53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031025889223366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Picture&gt;_x000d__x0009_&lt;OawDocProperty name=&quot;Organisation.Ort&quot;&gt;&lt;profile type=&quot;default&quot; UID=&quot;&quot; sameAsDefault=&quot;0&quot;&gt;&lt;/profile&gt;&lt;/OawDocProperty&gt;_x000d__x0009_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Anchor name=&quot;LogoSn&quot;&gt;&lt;profile type=&quot;default&quot; UID=&quot;&quot; sameAsDefault=&quot;0&quot;&gt;&lt;/profile&gt;&lt;/OawAnchor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Bookmark name=&quot;Subject&quot;&gt;&lt;profile type=&quot;default&quot; UID=&quot;&quot; sameAsDefault=&quot;0&quot;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Text&quot;&gt;&lt;profile type=&quot;default&quot; UID=&quot;&quot; sameAsDefault=&quot;0&quot;&gt;&lt;/profile&gt;&lt;/OawBookmark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Unbenannt&quot;&gt;&lt;profile type=&quot;default&quot; UID=&quot;&quot; sameAsDefault=&quot;0&quot;&gt;&lt;format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/OawPicture&gt;_x000d__x0009_&lt;OawPicture name=&quot;Unbenannt1&quot;&gt;&lt;profile type=&quot;default&quot; UID=&quot;&quot; sameAsDefault=&quot;0&quot;&gt;&lt;format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/OawPicture&gt;_x000d__x0009_&lt;OawPicture name=&quot;Organisation.EmblemColor&quot;&gt;&lt;profile type=&quot;default&quot; UID=&quot;&quot; sameAsDefault=&quot;0&quot;&gt;&lt;format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533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669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end&quot; UID=&quot;201210221785709484544&quot; sameAsDefault=&quot;-1&quot;&gt;&lt;/profile&gt;&lt;/OawPicture&gt;_x000d__x0009_&lt;OawAnchor name=&quot;LogoS1&quot;&gt;&lt;profile type=&quot;default&quot; UID=&quot;&quot; sameAsDefault=&quot;0&quot;&gt;&lt;/profile&gt;&lt;/OawAnchor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DocProperty name=&quot;Organisation.ImAuftrageV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eVon&quot;/&gt;&lt;/type&gt;&lt;/profile&gt;&lt;/OawDocProperty&gt;_x000d__x0009_&lt;OawDocProperty name=&quot;Contactperson.OnBehalfOf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nBehalfOf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Organisation.Fachstelle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Komplett&quot;/&gt;&lt;/type&gt;&lt;/profile&gt;&lt;/OawDocProperty&gt;_x000d__x0009_&lt;OawDocProperty name=&quot;ContactpersonOptions.Flag&quot;&gt;&lt;profile type=&quot;default&quot; UID=&quot;&quot; sameAsDefault=&quot;0&quot;&gt;&lt;documentProperty UID=&quot;2012103108238508919188&quot; dataSourceUID=&quot;prj.2012103108238953457685&quot;/&gt;&lt;type type=&quot;OawDatabase&quot;&gt;&lt;OawDatabase table=&quot;Data&quot; field=&quot;Flag&quot;/&gt;&lt;/type&gt;&lt;/profile&gt;&lt;/OawDocProperty&gt;_x000d__x0009_&lt;OawDocProperty name=&quot;Contactperson.Name&quot;&gt;&lt;profile type=&quot;default&quot; UID=&quot;&quot; sameAsDefault=&quot;0&quot;&gt;&lt;/profile&gt;&lt;/OawDocProperty&gt;_x000d__x0009_&lt;OawDocProperty name=&quot;Signature1Function.SignatureText&quot;&gt;&lt;profile type=&quot;default&quot; UID=&quot;&quot; sameAsDefault=&quot;0&quot;&gt;&lt;documentProperty UID=&quot;2012100313286566195364&quot; dataSourceUID=&quot;prj.201210021469701677323&quot;/&gt;&lt;type type=&quot;OawDatabase&quot;&gt;&lt;OawDatabase table=&quot;Data&quot; field=&quot;SignatureText&quot;/&gt;&lt;/type&gt;&lt;/profile&gt;&lt;/OawDocProperty&gt;_x000d__x0009_&lt;OawDocProperty name=&quot;Signature2Function.SignatureText&quot;&gt;&lt;profile type=&quot;default&quot; UID=&quot;&quot; sameAsDefault=&quot;0&quot;&gt;&lt;documentProperty UID=&quot;2012100313286585085139&quot; dataSourceUID=&quot;prj.201210021469701677323&quot;/&gt;&lt;type type=&quot;OawDatabase&quot;&gt;&lt;OawDatabase table=&quot;Data&quot; field=&quot;SignatureText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Title|Name|DirectPhone|DirectFax|EMail|OnBehalfOf&quot;/&gt;&lt;profile type=&quot;default&quot; UID=&quot;&quot; sameAsDefault=&quot;0&quot;&gt;&lt;OawDocProperty name=&quot;Contactperson.Title&quot; field=&quot;Title&quot;/&gt;&lt;OawDocProperty name=&quot;Contactperson.Name&quot; field=&quot;Name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OnBehalfOf&quot; field=&quot;OnBehalfOf&quot;/&gt;&lt;/profile&gt;&lt;/source&gt;"/>
    <w:docVar w:name="OawDocProp.2002122010583847234010578" w:val="&lt;source&gt;&lt;Fields List=&quot;Title|Name|Signature|Signature|Signature|Signature|Signature&quot;/&gt;&lt;profile type=&quot;default&quot; UID=&quot;&quot; sameAsDefault=&quot;0&quot;&gt;&lt;OawDocProperty name=&quot;Signature1.Title&quot; field=&quot;Title&quot;/&gt;&lt;OawDocProperty name=&quot;Signature1.Name&quot; field=&quot;Name&quot;/&gt;&lt;/profile&gt;&lt;profile type=&quot;print&quot; UID=&quot;2012100310258892233394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669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890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end&quot; UID=&quot;2006120514175878093883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6120514401556040061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ementZeile1|DepartementZeile2|DepartementZeile3|DepartementKomplett|AmtKomplett|AmtZeile1|AmtZeile2|AmtZeile3|FachstelleZeile1|FachstelleZeile2|FachstelleZeile3|Adresszeile1|Adresszeile2|Adresszeile3|Adresszeile4|Telefon|Fax|Internet|Email|PLZ|Ort|EmblemColorN|EmblemColor|ImAuftrageVon|FachstelleKomplett|EmblemBWN|EmblemBW|EmblemBWN|EmblemBW|EmblemColor|EmblemColor&quot;/&gt;&lt;profile type=&quot;default&quot; UID=&quot;&quot; sameAsDefault=&quot;0&quot;&gt;&lt;OawDocProperty name=&quot;Organisation.DepartementZeile1&quot; field=&quot;DepartementZeile1&quot;/&gt;&lt;OawDocProperty name=&quot;Organisation.DepartementZeile2&quot; field=&quot;DepartementZeile2&quot;/&gt;&lt;OawDocProperty name=&quot;Organisation.DepartementZeile3&quot; field=&quot;DepartementZeile3&quot;/&gt;&lt;OawDocProperty name=&quot;Organisation.DepartementKomplett&quot; field=&quot;DepartementKomplett&quot;/&gt;&lt;OawDocProperty name=&quot;Organisation.AmtKomplett&quot; field=&quot;AmtKomplett&quot;/&gt;&lt;OawDocProperty name=&quot;Organisation.AmtZeile1&quot; field=&quot;AmtZeile1&quot;/&gt;&lt;OawDocProperty name=&quot;Organisation.AmtZeile2&quot; field=&quot;AmtZeile2&quot;/&gt;&lt;OawDocProperty name=&quot;Organisation.AmtZeile3&quot; field=&quot;AmtZeile3&quot;/&gt;&lt;OawDocProperty name=&quot;Organisation.FachstelleZeile1&quot; field=&quot;FachstelleZeile1&quot;/&gt;&lt;OawDocProperty name=&quot;Organisation.FachstelleZeile2&quot; field=&quot;FachstelleZeile2&quot;/&gt;&lt;OawDocProperty name=&quot;Organisation.FachstelleZeile3&quot; field=&quot;FachstelleZeile3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Adresszeile4&quot; field=&quot;Adresszeile4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Email&quot; field=&quot;Email&quot;/&gt;&lt;OawDocProperty name=&quot;Organisation.PLZ&quot; field=&quot;PLZ&quot;/&gt;&lt;OawDocProperty name=&quot;Organisation.Ort&quot; field=&quot;Ort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OawDocProperty name=&quot;Organisation.ImAuftrageVon&quot; field=&quot;ImAuftrageVon&quot;/&gt;&lt;OawDocProperty name=&quot;Organisation.FachstelleKomplett&quot; field=&quot;FachstelleKomplett&quot;/&gt;&lt;/profile&gt;&lt;profile type=&quot;print&quot; UID=&quot;2012100310258892227113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394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533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669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/profile&gt;&lt;/source&gt;"/>
    <w:docVar w:name="OawDocProp.2003061115381095709037" w:val="&lt;source&gt;&lt;Fields List=&quot;Title|Name|Signature|Signature|Signature|Signature|Signature&quot;/&gt;&lt;profile type=&quot;default&quot; UID=&quot;&quot; sameAsDefault=&quot;0&quot;&gt;&lt;OawDocProperty name=&quot;Signature2.Title&quot; field=&quot;Title&quot;/&gt;&lt;OawDocProperty name=&quot;Signature2.Name&quot; field=&quot;Name&quot;/&gt;&lt;/profile&gt;&lt;profile type=&quot;print&quot; UID=&quot;2012100310258892233394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669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890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end&quot; UID=&quot;2006120514175878093883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6120514401556040061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Closing&quot; field=&quot;Closing&quot;/&gt;&lt;OawDocProperty name=&quot;Recipient.EMail&quot; field=&quot;EMail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.2012100312282905492617" w:val="&lt;source&gt;&lt;Fields List=&quot;Description|Description2&quot;/&gt;&lt;profile type=&quot;default&quot; UID=&quot;&quot; sameAsDefault=&quot;0&quot;&gt;&lt;OawDocProperty name=&quot;ContactpersonFunction.Description&quot; field=&quot;Description&quot;/&gt;&lt;OawDocProperty name=&quot;ContactpersonFunction.Description2&quot; field=&quot;Description2&quot;/&gt;&lt;/profile&gt;&lt;/source&gt;"/>
    <w:docVar w:name="OawDocProp.2012100313286566195364" w:val="&lt;source&gt;&lt;Fields List=&quot;SignatureText&quot;/&gt;&lt;profile type=&quot;default&quot; UID=&quot;&quot; sameAsDefault=&quot;0&quot;&gt;&lt;OawDocProperty name=&quot;Signature1Function.SignatureText&quot; field=&quot;SignatureText&quot;/&gt;&lt;/profile&gt;&lt;/source&gt;"/>
    <w:docVar w:name="OawDocProp.2012100313286585085139" w:val="&lt;source&gt;&lt;Fields List=&quot;SignatureText&quot;/&gt;&lt;profile type=&quot;default&quot; UID=&quot;&quot; sameAsDefault=&quot;0&quot;&gt;&lt;OawDocProperty name=&quot;Signature2Function.SignatureText&quot; field=&quot;SignatureText&quot;/&gt;&lt;/profile&gt;&lt;/source&gt;"/>
    <w:docVar w:name="OawDocProp.2012103108238508919188" w:val="&lt;source&gt;&lt;Fields List=&quot;Flag&quot;/&gt;&lt;profile type=&quot;default&quot; UID=&quot;&quot; sameAsDefault=&quot;0&quot;&gt;&lt;OawDocProperty name=&quot;ContactpersonOptions.Flag&quot; field=&quot;Flag&quot;/&gt;&lt;/profile&gt;&lt;/source&gt;"/>
    <w:docVar w:name="OawDocPropSource" w:val="&lt;Profile SelectedUID=&quot;&quot;&gt;&lt;DocProp UID=&quot;2010020409223900652065&quot; EntryUID=&quot;&quot; UserInformation=&quot;Data from SAP&quot; Interface=&quot;-1&quot;&gt;&lt;/DocProp&gt;&lt;DocProp UID=&quot;2004112217333376588294&quot; EntryUID=&quot;&quot; UserInformation=&quot;Data from SAP&quot; Interface=&quot;-1&quot;&gt;&lt;/DocProp&gt;&lt;DocProp UID=&quot;2002122011014149059130932&quot; EntryUID=&quot;2015011307422312168209&quot;&gt;&lt;Field Name=&quot;IDName&quot; Value=&quot;Inneres und Sicherheit - Kantonspolizei - Sicherheitspolizei&quot;/&gt;&lt;Field Name=&quot;DepartementKomplett&quot; Value=&quot;Departement Inneres und Sicherheit&quot;/&gt;&lt;Field Name=&quot;DepartementZeile1&quot; Value=&quot;Departement&quot;/&gt;&lt;Field Name=&quot;DepartementZeile2&quot; Value=&quot;Inneres und Sicherheit&quot;/&gt;&lt;Field Name=&quot;DepartementZeile3&quot; Value=&quot;&quot;/&gt;&lt;Field Name=&quot;AmtKomplett&quot; Value=&quot;Kantonspolizei&quot;/&gt;&lt;Field Name=&quot;AmtZeile1&quot; Value=&quot;Kantonspolizei&quot;/&gt;&lt;Field Name=&quot;AmtZeile2&quot; Value=&quot;&quot;/&gt;&lt;Field Name=&quot;AmtZeile3&quot; Value=&quot;&quot;/&gt;&lt;Field Name=&quot;FachstelleKomplett&quot; Value=&quot;Kantonspolizei, Sicherheitspolizei&quot;/&gt;&lt;Field Name=&quot;FachstelleZeile1&quot; Value=&quot;Sicherheitspolizei&quot;/&gt;&lt;Field Name=&quot;FachstelleZeile2&quot; Value=&quot;&quot;/&gt;&lt;Field Name=&quot;FachstelleZeile3&quot; Value=&quot;&quot;/&gt;&lt;Field Name=&quot;Adresszeile1&quot; Value=&quot;Schützenstrasse 1&quot;/&gt;&lt;Field Name=&quot;Adresszeile2&quot; Value=&quot;9100 Herisau&quot;/&gt;&lt;Field Name=&quot;Adresszeile3&quot; Value=&quot;&quot;/&gt;&lt;Field Name=&quot;Adresszeile4&quot; Value=&quot;&quot;/&gt;&lt;Field Name=&quot;PLZ&quot; Value=&quot;9100&quot;/&gt;&lt;Field Name=&quot;Ort&quot; Value=&quot;Herisau&quot;/&gt;&lt;Field Name=&quot;Telefon&quot; Value=&quot;+41 71 343 66 66&quot;/&gt;&lt;Field Name=&quot;Fax&quot; Value=&quot;+41 71 353 66 70&quot;/&gt;&lt;Field Name=&quot;Email&quot; Value=&quot;info.kapo@ar.ch&quot;/&gt;&lt;Field Name=&quot;Internet&quot; Value=&quot;www.polizei.ar.ch&quot;/&gt;&lt;Field Name=&quot;ImAuftragVon&quot; Value=&quot;&quot;/&gt;&lt;Field Name=&quot;EmblemColor&quot; Value=&quot;%Logos%\AR.Logo.Farbe.2100.270.emf&quot;/&gt;&lt;Field Name=&quot;EmblemBW&quot; Value=&quot;%Logos%\AR.Logo.SW.2100.270.emf&quot;/&gt;&lt;Field Name=&quot;EmblemColorN&quot; Value=&quot;%Logos%\AR.Logo.Farbe.2100.270.emf&quot;/&gt;&lt;Field Name=&quot;EmblemBWN&quot; Value=&quot;%Logos%\AR.Logo.SW.2100.270.emf&quot;/&gt;&lt;Field Name=&quot;Wasserzeichen&quot; Value=&quot;%Logos%\Entwurf.1196.1222.png&quot;/&gt;&lt;Field Name=&quot;EmblemColorZentriert&quot; Value=&quot;%Logos%\AR.Logo.zentriert.Farbe.2100.500.emf&quot;/&gt;&lt;Field Name=&quot;EmblemBWZentriert&quot; Value=&quot;%Logos%\AR.Logo.zentriert.SW.2100.500.emf&quot;/&gt;&lt;Field Name=&quot;Data_UID&quot; Value=&quot;201501130742231216820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12100312282905492617&quot; EntryUID=&quot;2003121817293296325874&quot;&gt;&lt;Field Name=&quot;IDName&quot; Value=&quot;(Leer)&quot;/&gt;&lt;/DocProp&gt;&lt;DocProp UID=&quot;2012103108238508919188&quot; EntryUID=&quot;2003121817293296325874&quot;&gt;&lt;Field Name=&quot;IDName&quot; Value=&quot;(Leer)&quot;/&gt;&lt;/DocProp&gt;&lt;DocProp UID=&quot;2014080813574352728038&quot; EntryUID=&quot;&quot; UserInformation=&quot;Data from SAP&quot; Interface=&quot;-1&quot;&gt;&lt;/DocProp&gt;&lt;DocProp UID=&quot;2002122010583847234010578&quot; EntryUID=&quot;2003121817293296325874&quot;&gt;&lt;Field Name=&quot;IDName&quot; Value=&quot;(Leer)&quot;/&gt;&lt;/DocProp&gt;&lt;DocProp UID=&quot;2012100313286566195364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2100313286585085139&quot; EntryUID=&quot;2003121817293296325874&quot;&gt;&lt;Field Name=&quot;IDName&quot; Value=&quot;(Leer)&quot;/&gt;&lt;/DocProp&gt;&lt;DocProp UID=&quot;2004112217290390304928&quot; EntryUID=&quot;&quot; UserInformation=&quot;Data from SAP&quot; Interface=&quot;-1&quot;&gt;&lt;/DocProp&gt;&lt;DocProp UID=&quot;2016042211075796380642&quot; EntryUID=&quot;&quot; UserInformation=&quot;Data from SAP&quot; Interface=&quot;-1&quot;&gt;&lt;/DocProp&gt;&lt;/Profile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Standard&quot; Command=&quot;StyleApply&quot; Parameter=&quot;-66&quot;/&gt;_x000d_        &lt;Item Type=&quot;Button&quot; IDName=&quot;Emphasis&quot;  Icon=&quot;3114&quot; Label=&quot;Auszeichnung&quot; Command=&quot;StyleApply&quot; Parameter=&quot;Hervorhebung&quot;/&gt;_x000d_    &lt;/Item&gt;_x000d_    &lt;Item Type=&quot;SubMenu&quot; IDName=&quot;StructureStyles&quot;&gt;_x000d_        &lt;Item Type=&quot;Button&quot; IDName=&quot;DocumentType&quot; Icon=&quot;3546&quot; Label=&quot;Standard&quot; Command=&quot;StyleApply&quot; Parameter=&quot;-1&quot;/&gt;_x000d_        &lt;Item Type=&quot;Button&quot; IDName=&quot;Subject&quot; Icon=&quot;3546&quot; Label=&quot;Betreff&quot; Command=&quot;StyleApply&quot; Parameter=&quot;Betreff&quot;/&gt;_x000d_        &lt;Item Type=&quot;Button&quot; IDName=&quot;Title&quot; Icon=&quot;3546&quot; Label=&quot;Titel&quot; Command=&quot;StyleApply&quot; Parameter=&quot;-63&quot;/&gt;_x000d_        &lt;Item Type=&quot;Button&quot; IDName=&quot;SubTitle&quot; Icon=&quot;3546&quot; Label=&quot;Untertitel&quot; Command=&quot;StyleApply&quot; Parameter=&quot;Untertitel&quot;/&gt;_x000d_        &lt;Item Type=&quot;Separator&quot;/&gt;_x000d_        &lt;Item Type=&quot;Button&quot; IDName=&quot;Title1&quot; Icon=&quot;3546&quot; Label=&quot;&amp;lt;translate&amp;gt;Style.Title1&amp;lt;/translate&amp;gt;&quot; Command=&quot;StyleApply&quot; Parameter=&quot;Titel 1&quot;/&gt;_x000d_        &lt;Item Type=&quot;Button&quot; IDName=&quot;Title2&quot; Icon=&quot;3546&quot; Label=&quot;&amp;lt;translate&amp;gt;Style.Title2&amp;lt;/translate&amp;gt;&quot; Command=&quot;StyleApply&quot; Parameter=&quot;Titel 2&quot;/&gt;_x000d_        &lt;Item Type=&quot;Button&quot; IDName=&quot;Title3&quot; Icon=&quot;3546&quot; Label=&quot;&amp;lt;translate&amp;gt;Style.Title3&amp;lt;/translate&amp;gt;&quot; Command=&quot;StyleApply&quot; Parameter=&quot;Titel 3&quot;/&gt;_x000d_        &lt;Item Type=&quot;Button&quot; IDName=&quot;Title4&quot; Icon=&quot;3546&quot; Label=&quot;&amp;lt;translate&amp;gt;Style.Title4&amp;lt;/translate&amp;gt;&quot; Command=&quot;StyleApply&quot; Parameter=&quot;Titel 4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-5&quot;/&gt;_x000d_    &lt;/Item&gt;_x000d_    &lt;Item Type=&quot;SubMenu&quot; IDName=&quot;ListStyles&quot;&gt;_x000d_        &lt;Item Type=&quot;Button&quot; IDName=&quot;ListWithSymbols&quot; Icon=&quot;3546&quot; Label=&quot;Punkte&quot; Command=&quot;StyleApply&quot; Parameter=&quot;AufzählungPunkte&quot;/&gt;_x000d_        &lt;Item Type=&quot;Button&quot; IDName=&quot;ListWithLetters&quot; Icon=&quot;3546&quot; Label=&quot;Spiegelstriche&quot; Command=&quot;StyleApply&quot; Parameter=&quot;AufzählungStrich&quot;/&gt;_x000d_        &lt;Item Type=&quot;Button&quot; IDName=&quot;ListWithNumbers&quot; Icon=&quot;3546&quot; Label=&quot;Ziffern&quot; Command=&quot;StyleApply&quot; Parameter=&quot;AufzählungNummer&quot;/&gt;_x000d_        &lt;Item Type=&quot;Button&quot; IDName=&quot;ListWithLit&quot; Icon=&quot;3546&quot; Label=&quot;Buchstaben&quot; Command=&quot;StyleApply&quot; Parameter=&quot;AufzählungLit&quot;/&gt;_x000d_    &lt;/Item&gt;_x000d_&lt;/MenusDef&gt;"/>
    <w:docVar w:name="OawOMS" w:val="&lt;OawOMS&gt;&lt;send profileUID=&quot;2003010711200895123470110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12100310258892227113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394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12100310258892233533" w:val="&lt;source&gt;&lt;documentProperty UID=&quot;&quot;&gt;&lt;Fields List=&quot;&quot;/&gt;&lt;OawPicture name=&quot;Organisation.EmblemColorN&quot; field=&quot;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/documentProperty&gt;&lt;documentProperty UID=&quot;2002122011014149059130932&quot;&gt;&lt;Fields List=&quot;EmblemColor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669" w:val="&lt;source&gt;&lt;documentProperty UID=&quot;&quot;&gt;&lt;Fields List=&quot;&quot;/&gt;&lt;OawPicture name=&quot;Organisation.EmblemColorN&quot; field=&quot;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documentProperty UID=&quot;2002122011014149059130932&quot;&gt;&lt;Fields List=&quot;EmblemColor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890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Restore.201210031025889222711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394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53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669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890" w:val="&lt;source&gt;&lt;documentProperty UID=&quot;&quot;&gt;&lt;Fields List=&quot;&quot;/&gt;&lt;/documentProperty&gt;&lt;/source&gt;"/>
    <w:docVar w:name="OawProjectID" w:val="arch"/>
    <w:docVar w:name="OawRecipients" w:val="&lt;?xml version=&quot;1.0&quot;?&gt;_x000d_&lt;Recipients&gt;&lt;/Recipients&gt;_x000d_"/>
    <w:docVar w:name="OawSave.2006120514401556040061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Restore.2006120514401556040061" w:val="&lt;source&gt;&lt;documentProperty UID=&quot;&quot;&gt;&lt;Fields List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0020409223900652065" w:val="&lt;empty/&gt;"/>
    <w:docVar w:name="OawSelectedSource.2012100312282905492617" w:val="&lt;empty/&gt;"/>
    <w:docVar w:name="OawSelectedSource.2012100313286566195364" w:val="&lt;empty/&gt;"/>
    <w:docVar w:name="OawSelectedSource.2012100313286585085139" w:val="&lt;empty/&gt;"/>
    <w:docVar w:name="OawSelectedSource.2012103108238508919188" w:val="&lt;empty/&gt;"/>
    <w:docVar w:name="OawSelectedSource.2014080813574352728038" w:val="&lt;empty/&gt;"/>
    <w:docVar w:name="OawSelectedSource.2016042211075796380642" w:val="&lt;empty/&gt;"/>
    <w:docVar w:name="OawSend.2006120514175878093883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6120514175878093883" w:val="&lt;source&gt;&lt;documentProperty UID=&quot;&quot;&gt;&lt;Fields List=&quot;&quot;/&gt;&lt;/documentProperty&gt;&lt;/source&gt;"/>
    <w:docVar w:name="OawTemplateProperties" w:val="password:=bdf;jumpToFirstField:=1;dotReverenceRemove:=1;resizeA4Letter:=1;unpdateDocPropsOnNewOnly:=0;showAllNoteItems:=0;CharCodeChecked:=;CharCodeUnchecked:=;WizardSteps:=0|1;DocumentTitle:=&lt;translate&gt;Template.Untitled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3396321577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Beilagen&quot;/&gt;_x000d_&lt;/TemplPropsStm&gt;"/>
    <w:docVar w:name="OawVersionPicture.2012100410273200663397" w:val="AR.Logo.Farbe.2100.270.emf;2012.10.04-09:19:57"/>
    <w:docVar w:name="OawVersionPicture.2012100417454460294761" w:val="AR.Logo.Farbe.2100.270.emf;2012.10.04-09:19:57"/>
    <w:docVar w:name="OawVersionPictureInline.2012100410273200663397" w:val="AR.Logo.Farbe.2100.270.emf;2012.10.04-09:19:57"/>
    <w:docVar w:name="OawVersionPictureInline.2012100417454460294761" w:val="AR.Logo.Farbe.2100.270.emf;2012.10.04-09:19:57"/>
  </w:docVars>
  <w:rsids>
    <w:rsidRoot w:val="006E51F0"/>
    <w:rsid w:val="00010912"/>
    <w:rsid w:val="00013FBD"/>
    <w:rsid w:val="000140CF"/>
    <w:rsid w:val="00016FE6"/>
    <w:rsid w:val="00024A7B"/>
    <w:rsid w:val="00025A1A"/>
    <w:rsid w:val="00035EB2"/>
    <w:rsid w:val="000606F9"/>
    <w:rsid w:val="00063E6A"/>
    <w:rsid w:val="000715FE"/>
    <w:rsid w:val="000766CB"/>
    <w:rsid w:val="00087B25"/>
    <w:rsid w:val="00087C40"/>
    <w:rsid w:val="00092C58"/>
    <w:rsid w:val="00097610"/>
    <w:rsid w:val="000A7EF9"/>
    <w:rsid w:val="000C1B98"/>
    <w:rsid w:val="000C5471"/>
    <w:rsid w:val="000D7BB6"/>
    <w:rsid w:val="000E0407"/>
    <w:rsid w:val="000E77CF"/>
    <w:rsid w:val="000F3DB3"/>
    <w:rsid w:val="001001BB"/>
    <w:rsid w:val="00105A6C"/>
    <w:rsid w:val="00110163"/>
    <w:rsid w:val="001118C3"/>
    <w:rsid w:val="001145F4"/>
    <w:rsid w:val="001158C9"/>
    <w:rsid w:val="00120489"/>
    <w:rsid w:val="001308FC"/>
    <w:rsid w:val="00134AB5"/>
    <w:rsid w:val="00136DE4"/>
    <w:rsid w:val="001436DB"/>
    <w:rsid w:val="001516B9"/>
    <w:rsid w:val="0015203E"/>
    <w:rsid w:val="00172A39"/>
    <w:rsid w:val="00175064"/>
    <w:rsid w:val="001858C3"/>
    <w:rsid w:val="001939F8"/>
    <w:rsid w:val="0019692B"/>
    <w:rsid w:val="001B0EDA"/>
    <w:rsid w:val="001B1D90"/>
    <w:rsid w:val="001B47F8"/>
    <w:rsid w:val="001D1FE0"/>
    <w:rsid w:val="001D3CE9"/>
    <w:rsid w:val="001F4480"/>
    <w:rsid w:val="00201B0E"/>
    <w:rsid w:val="0021576C"/>
    <w:rsid w:val="00216D5F"/>
    <w:rsid w:val="002278E3"/>
    <w:rsid w:val="002368F7"/>
    <w:rsid w:val="0024758B"/>
    <w:rsid w:val="0025006E"/>
    <w:rsid w:val="002555F9"/>
    <w:rsid w:val="00256CD5"/>
    <w:rsid w:val="00261F69"/>
    <w:rsid w:val="00263862"/>
    <w:rsid w:val="00273599"/>
    <w:rsid w:val="002830EE"/>
    <w:rsid w:val="00294E93"/>
    <w:rsid w:val="0029669E"/>
    <w:rsid w:val="002B3368"/>
    <w:rsid w:val="002B6497"/>
    <w:rsid w:val="002C1540"/>
    <w:rsid w:val="002C204B"/>
    <w:rsid w:val="002C2CCF"/>
    <w:rsid w:val="002C2F49"/>
    <w:rsid w:val="002C37F3"/>
    <w:rsid w:val="002C6816"/>
    <w:rsid w:val="002D79D0"/>
    <w:rsid w:val="002E6D20"/>
    <w:rsid w:val="002F4FEA"/>
    <w:rsid w:val="00303775"/>
    <w:rsid w:val="00307A86"/>
    <w:rsid w:val="00315E75"/>
    <w:rsid w:val="00317663"/>
    <w:rsid w:val="00320A13"/>
    <w:rsid w:val="00322000"/>
    <w:rsid w:val="00332AD0"/>
    <w:rsid w:val="003359DD"/>
    <w:rsid w:val="00336779"/>
    <w:rsid w:val="00340ED4"/>
    <w:rsid w:val="00344C47"/>
    <w:rsid w:val="0035460C"/>
    <w:rsid w:val="00363BB3"/>
    <w:rsid w:val="00367915"/>
    <w:rsid w:val="0038155E"/>
    <w:rsid w:val="00381F25"/>
    <w:rsid w:val="00382B0A"/>
    <w:rsid w:val="003913CD"/>
    <w:rsid w:val="00396C5E"/>
    <w:rsid w:val="003A7C0C"/>
    <w:rsid w:val="003B34FD"/>
    <w:rsid w:val="003B55AB"/>
    <w:rsid w:val="003C377D"/>
    <w:rsid w:val="003C5166"/>
    <w:rsid w:val="003F5513"/>
    <w:rsid w:val="0040763B"/>
    <w:rsid w:val="00411032"/>
    <w:rsid w:val="00412468"/>
    <w:rsid w:val="0042288F"/>
    <w:rsid w:val="00424BCD"/>
    <w:rsid w:val="004270C7"/>
    <w:rsid w:val="004310FB"/>
    <w:rsid w:val="00434233"/>
    <w:rsid w:val="0043457D"/>
    <w:rsid w:val="00435D89"/>
    <w:rsid w:val="00446772"/>
    <w:rsid w:val="00456D87"/>
    <w:rsid w:val="004619AA"/>
    <w:rsid w:val="00466251"/>
    <w:rsid w:val="00471310"/>
    <w:rsid w:val="004772D1"/>
    <w:rsid w:val="00492F07"/>
    <w:rsid w:val="004A5D0F"/>
    <w:rsid w:val="004B2A85"/>
    <w:rsid w:val="004C22C6"/>
    <w:rsid w:val="004C5F68"/>
    <w:rsid w:val="004D2F99"/>
    <w:rsid w:val="004D60AC"/>
    <w:rsid w:val="004E510A"/>
    <w:rsid w:val="004E606D"/>
    <w:rsid w:val="004E71DD"/>
    <w:rsid w:val="004F042C"/>
    <w:rsid w:val="004F6811"/>
    <w:rsid w:val="00501210"/>
    <w:rsid w:val="00502363"/>
    <w:rsid w:val="00517282"/>
    <w:rsid w:val="00527DCE"/>
    <w:rsid w:val="00535CA6"/>
    <w:rsid w:val="00544311"/>
    <w:rsid w:val="0056024D"/>
    <w:rsid w:val="00564A43"/>
    <w:rsid w:val="005664A9"/>
    <w:rsid w:val="00570DAE"/>
    <w:rsid w:val="00571F40"/>
    <w:rsid w:val="005812F0"/>
    <w:rsid w:val="00596526"/>
    <w:rsid w:val="00597716"/>
    <w:rsid w:val="00597F93"/>
    <w:rsid w:val="005A638D"/>
    <w:rsid w:val="005A74DF"/>
    <w:rsid w:val="005B47A2"/>
    <w:rsid w:val="005C651A"/>
    <w:rsid w:val="005D0D14"/>
    <w:rsid w:val="005D6689"/>
    <w:rsid w:val="005D6B6B"/>
    <w:rsid w:val="005E1A02"/>
    <w:rsid w:val="005E2B11"/>
    <w:rsid w:val="005F6567"/>
    <w:rsid w:val="0060284A"/>
    <w:rsid w:val="00606312"/>
    <w:rsid w:val="006069F4"/>
    <w:rsid w:val="00622FCD"/>
    <w:rsid w:val="00623F59"/>
    <w:rsid w:val="006242AE"/>
    <w:rsid w:val="00625156"/>
    <w:rsid w:val="0063449A"/>
    <w:rsid w:val="0064191F"/>
    <w:rsid w:val="00646AA5"/>
    <w:rsid w:val="00657F00"/>
    <w:rsid w:val="00660550"/>
    <w:rsid w:val="00666DAA"/>
    <w:rsid w:val="00670B38"/>
    <w:rsid w:val="006710EE"/>
    <w:rsid w:val="00684726"/>
    <w:rsid w:val="00690114"/>
    <w:rsid w:val="00690990"/>
    <w:rsid w:val="006A0E31"/>
    <w:rsid w:val="006A16E8"/>
    <w:rsid w:val="006A1BD0"/>
    <w:rsid w:val="006A1E41"/>
    <w:rsid w:val="006B2B3D"/>
    <w:rsid w:val="006B76C3"/>
    <w:rsid w:val="006B79E8"/>
    <w:rsid w:val="006C29B4"/>
    <w:rsid w:val="006C5BB9"/>
    <w:rsid w:val="006C6AC3"/>
    <w:rsid w:val="006E1D84"/>
    <w:rsid w:val="006E379D"/>
    <w:rsid w:val="006E3F57"/>
    <w:rsid w:val="006E51F0"/>
    <w:rsid w:val="006E6AEB"/>
    <w:rsid w:val="006F009C"/>
    <w:rsid w:val="006F2AEA"/>
    <w:rsid w:val="006F6242"/>
    <w:rsid w:val="00702014"/>
    <w:rsid w:val="00706B75"/>
    <w:rsid w:val="0070768F"/>
    <w:rsid w:val="007109DB"/>
    <w:rsid w:val="00720FD1"/>
    <w:rsid w:val="007231BC"/>
    <w:rsid w:val="007252C5"/>
    <w:rsid w:val="0073079F"/>
    <w:rsid w:val="00730ECA"/>
    <w:rsid w:val="007333BF"/>
    <w:rsid w:val="00743929"/>
    <w:rsid w:val="007556DC"/>
    <w:rsid w:val="0078102D"/>
    <w:rsid w:val="00786BC0"/>
    <w:rsid w:val="00792508"/>
    <w:rsid w:val="007B474E"/>
    <w:rsid w:val="007B57B2"/>
    <w:rsid w:val="007C1C70"/>
    <w:rsid w:val="007C6386"/>
    <w:rsid w:val="007D69D0"/>
    <w:rsid w:val="007E1C52"/>
    <w:rsid w:val="007E68E3"/>
    <w:rsid w:val="007F0412"/>
    <w:rsid w:val="007F1688"/>
    <w:rsid w:val="007F3660"/>
    <w:rsid w:val="00800BB7"/>
    <w:rsid w:val="00811A50"/>
    <w:rsid w:val="00812566"/>
    <w:rsid w:val="0081417F"/>
    <w:rsid w:val="008172AE"/>
    <w:rsid w:val="00823627"/>
    <w:rsid w:val="00824A12"/>
    <w:rsid w:val="00825F1A"/>
    <w:rsid w:val="008265A4"/>
    <w:rsid w:val="008325EA"/>
    <w:rsid w:val="008329C9"/>
    <w:rsid w:val="00834BD0"/>
    <w:rsid w:val="008361C1"/>
    <w:rsid w:val="00837919"/>
    <w:rsid w:val="00842689"/>
    <w:rsid w:val="00854D2B"/>
    <w:rsid w:val="008675C1"/>
    <w:rsid w:val="008702DD"/>
    <w:rsid w:val="00872CF2"/>
    <w:rsid w:val="0087426E"/>
    <w:rsid w:val="00876938"/>
    <w:rsid w:val="0088281A"/>
    <w:rsid w:val="00884128"/>
    <w:rsid w:val="00887324"/>
    <w:rsid w:val="008A3BF1"/>
    <w:rsid w:val="008A7FFB"/>
    <w:rsid w:val="008B3FAF"/>
    <w:rsid w:val="008C0469"/>
    <w:rsid w:val="008D0205"/>
    <w:rsid w:val="008D52E4"/>
    <w:rsid w:val="008E1EDE"/>
    <w:rsid w:val="008F78D7"/>
    <w:rsid w:val="009000EB"/>
    <w:rsid w:val="009077BD"/>
    <w:rsid w:val="00911DF8"/>
    <w:rsid w:val="0092139C"/>
    <w:rsid w:val="0092501A"/>
    <w:rsid w:val="009318A2"/>
    <w:rsid w:val="00934E32"/>
    <w:rsid w:val="009543C9"/>
    <w:rsid w:val="009861C0"/>
    <w:rsid w:val="00986A54"/>
    <w:rsid w:val="00992D45"/>
    <w:rsid w:val="00995A2D"/>
    <w:rsid w:val="009A3185"/>
    <w:rsid w:val="009B0ECB"/>
    <w:rsid w:val="009B49E2"/>
    <w:rsid w:val="009C0604"/>
    <w:rsid w:val="009C625A"/>
    <w:rsid w:val="009D252A"/>
    <w:rsid w:val="009D4BFE"/>
    <w:rsid w:val="009E153B"/>
    <w:rsid w:val="009F13E9"/>
    <w:rsid w:val="009F7E9F"/>
    <w:rsid w:val="00A034FF"/>
    <w:rsid w:val="00A07468"/>
    <w:rsid w:val="00A24861"/>
    <w:rsid w:val="00A3082F"/>
    <w:rsid w:val="00A3666C"/>
    <w:rsid w:val="00A408CA"/>
    <w:rsid w:val="00A41C97"/>
    <w:rsid w:val="00A4592C"/>
    <w:rsid w:val="00A51AA6"/>
    <w:rsid w:val="00A53218"/>
    <w:rsid w:val="00A656E0"/>
    <w:rsid w:val="00A663E1"/>
    <w:rsid w:val="00A673FB"/>
    <w:rsid w:val="00A71734"/>
    <w:rsid w:val="00A72658"/>
    <w:rsid w:val="00A8316A"/>
    <w:rsid w:val="00A95FC2"/>
    <w:rsid w:val="00A961A4"/>
    <w:rsid w:val="00AA2422"/>
    <w:rsid w:val="00AB4B4E"/>
    <w:rsid w:val="00AC13E0"/>
    <w:rsid w:val="00AC59A4"/>
    <w:rsid w:val="00AD1033"/>
    <w:rsid w:val="00AD18F5"/>
    <w:rsid w:val="00AD1D03"/>
    <w:rsid w:val="00AD5A97"/>
    <w:rsid w:val="00AD71D8"/>
    <w:rsid w:val="00AD7B2C"/>
    <w:rsid w:val="00AE0D5E"/>
    <w:rsid w:val="00AE5C41"/>
    <w:rsid w:val="00AF0071"/>
    <w:rsid w:val="00AF4AA7"/>
    <w:rsid w:val="00B05C5A"/>
    <w:rsid w:val="00B079DD"/>
    <w:rsid w:val="00B146FF"/>
    <w:rsid w:val="00B14DA2"/>
    <w:rsid w:val="00B15EE2"/>
    <w:rsid w:val="00B21F3C"/>
    <w:rsid w:val="00B32624"/>
    <w:rsid w:val="00B452A4"/>
    <w:rsid w:val="00B51932"/>
    <w:rsid w:val="00B644CE"/>
    <w:rsid w:val="00B64968"/>
    <w:rsid w:val="00B67F06"/>
    <w:rsid w:val="00B715E9"/>
    <w:rsid w:val="00B737E4"/>
    <w:rsid w:val="00B77A03"/>
    <w:rsid w:val="00B92610"/>
    <w:rsid w:val="00B97585"/>
    <w:rsid w:val="00BA0ACC"/>
    <w:rsid w:val="00BA6175"/>
    <w:rsid w:val="00BA743E"/>
    <w:rsid w:val="00BB760A"/>
    <w:rsid w:val="00BB769E"/>
    <w:rsid w:val="00BD0262"/>
    <w:rsid w:val="00BE5431"/>
    <w:rsid w:val="00BE5BAC"/>
    <w:rsid w:val="00BF201D"/>
    <w:rsid w:val="00BF56D2"/>
    <w:rsid w:val="00BF573F"/>
    <w:rsid w:val="00BF6723"/>
    <w:rsid w:val="00C0010D"/>
    <w:rsid w:val="00C11D27"/>
    <w:rsid w:val="00C13434"/>
    <w:rsid w:val="00C21314"/>
    <w:rsid w:val="00C27C72"/>
    <w:rsid w:val="00C31303"/>
    <w:rsid w:val="00C41EC0"/>
    <w:rsid w:val="00C503FC"/>
    <w:rsid w:val="00C51C5A"/>
    <w:rsid w:val="00C54791"/>
    <w:rsid w:val="00C57F3D"/>
    <w:rsid w:val="00C63833"/>
    <w:rsid w:val="00C67B32"/>
    <w:rsid w:val="00C7069C"/>
    <w:rsid w:val="00C728D0"/>
    <w:rsid w:val="00C81734"/>
    <w:rsid w:val="00C90B45"/>
    <w:rsid w:val="00C95C31"/>
    <w:rsid w:val="00C9674D"/>
    <w:rsid w:val="00CA48E7"/>
    <w:rsid w:val="00CB3022"/>
    <w:rsid w:val="00CB3994"/>
    <w:rsid w:val="00CC1563"/>
    <w:rsid w:val="00CC7A4A"/>
    <w:rsid w:val="00CD1858"/>
    <w:rsid w:val="00CE0C9A"/>
    <w:rsid w:val="00CE2678"/>
    <w:rsid w:val="00CE27D4"/>
    <w:rsid w:val="00CF54BB"/>
    <w:rsid w:val="00CF7A24"/>
    <w:rsid w:val="00D004F1"/>
    <w:rsid w:val="00D17A5C"/>
    <w:rsid w:val="00D21399"/>
    <w:rsid w:val="00D21E11"/>
    <w:rsid w:val="00D25B24"/>
    <w:rsid w:val="00D333B5"/>
    <w:rsid w:val="00D34D45"/>
    <w:rsid w:val="00D41B83"/>
    <w:rsid w:val="00D42BAF"/>
    <w:rsid w:val="00D4516B"/>
    <w:rsid w:val="00D52ED1"/>
    <w:rsid w:val="00D60479"/>
    <w:rsid w:val="00D609C0"/>
    <w:rsid w:val="00D62240"/>
    <w:rsid w:val="00D6413A"/>
    <w:rsid w:val="00D673B8"/>
    <w:rsid w:val="00D707A1"/>
    <w:rsid w:val="00D74692"/>
    <w:rsid w:val="00D746E3"/>
    <w:rsid w:val="00D776A6"/>
    <w:rsid w:val="00D804D1"/>
    <w:rsid w:val="00D80BFF"/>
    <w:rsid w:val="00D80E22"/>
    <w:rsid w:val="00D8247B"/>
    <w:rsid w:val="00D95E41"/>
    <w:rsid w:val="00D97E54"/>
    <w:rsid w:val="00DA02C7"/>
    <w:rsid w:val="00DA12C4"/>
    <w:rsid w:val="00DA486A"/>
    <w:rsid w:val="00DB414D"/>
    <w:rsid w:val="00DB5974"/>
    <w:rsid w:val="00DC4123"/>
    <w:rsid w:val="00DC6387"/>
    <w:rsid w:val="00DD4BC0"/>
    <w:rsid w:val="00DE336F"/>
    <w:rsid w:val="00DF0F6B"/>
    <w:rsid w:val="00DF2B5F"/>
    <w:rsid w:val="00DF34E5"/>
    <w:rsid w:val="00DF6A82"/>
    <w:rsid w:val="00E10B5A"/>
    <w:rsid w:val="00E10CCA"/>
    <w:rsid w:val="00E12638"/>
    <w:rsid w:val="00E258C8"/>
    <w:rsid w:val="00E26B62"/>
    <w:rsid w:val="00E35513"/>
    <w:rsid w:val="00E577CA"/>
    <w:rsid w:val="00E64CCC"/>
    <w:rsid w:val="00E653E5"/>
    <w:rsid w:val="00E65913"/>
    <w:rsid w:val="00E66239"/>
    <w:rsid w:val="00E66B02"/>
    <w:rsid w:val="00E71461"/>
    <w:rsid w:val="00E71604"/>
    <w:rsid w:val="00E80CB3"/>
    <w:rsid w:val="00E9341F"/>
    <w:rsid w:val="00EA2DB1"/>
    <w:rsid w:val="00EC341D"/>
    <w:rsid w:val="00ED5120"/>
    <w:rsid w:val="00ED567A"/>
    <w:rsid w:val="00ED74C8"/>
    <w:rsid w:val="00EE316B"/>
    <w:rsid w:val="00EE6FB1"/>
    <w:rsid w:val="00EF6E15"/>
    <w:rsid w:val="00F0451C"/>
    <w:rsid w:val="00F04ECC"/>
    <w:rsid w:val="00F07D26"/>
    <w:rsid w:val="00F149DE"/>
    <w:rsid w:val="00F16162"/>
    <w:rsid w:val="00F31CE2"/>
    <w:rsid w:val="00F35969"/>
    <w:rsid w:val="00F36866"/>
    <w:rsid w:val="00F40D88"/>
    <w:rsid w:val="00F5231F"/>
    <w:rsid w:val="00F66A31"/>
    <w:rsid w:val="00F7426D"/>
    <w:rsid w:val="00F74C64"/>
    <w:rsid w:val="00F82A7E"/>
    <w:rsid w:val="00F8437A"/>
    <w:rsid w:val="00F84786"/>
    <w:rsid w:val="00F921F4"/>
    <w:rsid w:val="00F94CD7"/>
    <w:rsid w:val="00FA23C1"/>
    <w:rsid w:val="00FB12EE"/>
    <w:rsid w:val="00FB5860"/>
    <w:rsid w:val="00FB6C9D"/>
    <w:rsid w:val="00FB6D27"/>
    <w:rsid w:val="00FC1FCD"/>
    <w:rsid w:val="00FC257E"/>
    <w:rsid w:val="00FE2619"/>
    <w:rsid w:val="00FE2DBE"/>
    <w:rsid w:val="00FE66EE"/>
    <w:rsid w:val="00FF2642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7B2C"/>
  </w:style>
  <w:style w:type="paragraph" w:styleId="berschrift1">
    <w:name w:val="heading 1"/>
    <w:basedOn w:val="Standard"/>
    <w:next w:val="Standard"/>
    <w:link w:val="berschrift1Zchn"/>
    <w:uiPriority w:val="9"/>
    <w:qFormat/>
    <w:rsid w:val="0019692B"/>
    <w:pPr>
      <w:keepNext/>
      <w:keepLines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9692B"/>
    <w:pPr>
      <w:keepNext/>
      <w:outlineLvl w:val="1"/>
    </w:pPr>
    <w:rPr>
      <w:rFonts w:eastAsia="Times New Roman"/>
      <w:b/>
      <w:bCs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19692B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"/>
    <w:semiHidden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1"/>
    <w:semiHidden/>
    <w:rsid w:val="006069F4"/>
    <w:rPr>
      <w:sz w:val="15"/>
    </w:rPr>
  </w:style>
  <w:style w:type="paragraph" w:styleId="Fuzeile">
    <w:name w:val="footer"/>
    <w:basedOn w:val="Standard"/>
    <w:link w:val="FuzeileZchn"/>
    <w:uiPriority w:val="99"/>
    <w:semiHidden/>
    <w:rsid w:val="00E12638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E12638"/>
    <w:rPr>
      <w:sz w:val="12"/>
    </w:rPr>
  </w:style>
  <w:style w:type="table" w:styleId="Tabellenraster">
    <w:name w:val="Table Grid"/>
    <w:basedOn w:val="NormaleTabelle"/>
    <w:uiPriority w:val="59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19692B"/>
    <w:rPr>
      <w:rFonts w:ascii="Arial" w:eastAsia="Times New Roman" w:hAnsi="Arial"/>
      <w:b/>
      <w:bCs/>
      <w:iCs/>
      <w:sz w:val="21"/>
      <w:szCs w:val="28"/>
      <w:lang w:eastAsia="en-US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qFormat/>
    <w:rsid w:val="001436DB"/>
    <w:pPr>
      <w:spacing w:line="440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436DB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19692B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qFormat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AD71D8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1314"/>
    <w:pPr>
      <w:numPr>
        <w:ilvl w:val="1"/>
      </w:numPr>
      <w:spacing w:line="340" w:lineRule="exac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314"/>
    <w:rPr>
      <w:rFonts w:eastAsiaTheme="majorEastAsia" w:cstheme="majorBidi"/>
      <w:iCs/>
      <w:sz w:val="24"/>
      <w:szCs w:val="24"/>
      <w:lang w:val="de-CH"/>
    </w:rPr>
  </w:style>
  <w:style w:type="paragraph" w:styleId="Listenabsatz">
    <w:name w:val="List Paragraph"/>
    <w:basedOn w:val="Standard"/>
    <w:uiPriority w:val="34"/>
    <w:semiHidden/>
    <w:qFormat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AD71D8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AD7B2C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AD71D8"/>
    <w:pPr>
      <w:numPr>
        <w:numId w:val="6"/>
      </w:numPr>
    </w:pPr>
  </w:style>
  <w:style w:type="paragraph" w:customStyle="1" w:styleId="Betreff">
    <w:name w:val="Betreff"/>
    <w:basedOn w:val="Standard"/>
    <w:qFormat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semiHidden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qFormat/>
    <w:rsid w:val="006069F4"/>
    <w:pPr>
      <w:keepNext/>
      <w:keepLines/>
      <w:numPr>
        <w:numId w:val="12"/>
      </w:numPr>
      <w:spacing w:before="420" w:after="20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6069F4"/>
    <w:pPr>
      <w:keepNext/>
      <w:keepLines/>
      <w:numPr>
        <w:ilvl w:val="1"/>
        <w:numId w:val="12"/>
      </w:numPr>
      <w:spacing w:before="280" w:after="20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6069F4"/>
    <w:pPr>
      <w:keepNext/>
      <w:keepLines/>
      <w:numPr>
        <w:ilvl w:val="2"/>
        <w:numId w:val="12"/>
      </w:numPr>
      <w:spacing w:before="280" w:after="20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6069F4"/>
    <w:pPr>
      <w:numPr>
        <w:ilvl w:val="3"/>
      </w:numPr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6069F4"/>
    <w:pPr>
      <w:numPr>
        <w:ilvl w:val="4"/>
      </w:numPr>
      <w:outlineLvl w:val="4"/>
    </w:pPr>
  </w:style>
  <w:style w:type="paragraph" w:customStyle="1" w:styleId="Beilagen">
    <w:name w:val="Beilagen"/>
    <w:basedOn w:val="Standard"/>
    <w:qFormat/>
    <w:rsid w:val="00AD71D8"/>
    <w:pPr>
      <w:keepNext/>
      <w:keepLines/>
    </w:pPr>
    <w:rPr>
      <w:sz w:val="15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4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434"/>
    <w:rPr>
      <w:rFonts w:ascii="Tahoma" w:hAnsi="Tahoma" w:cs="Tahoma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8C9C5-28AC-4C36-A9E7-4190CFF3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Gesuch_Angestellte.dotx</Template>
  <TotalTime>0</TotalTime>
  <Pages>1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Template.Untitled</vt:lpstr>
    </vt:vector>
  </TitlesOfParts>
  <Company>Kantonale Verwaltung AR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creator>Eggmann Christina</dc:creator>
  <cp:lastModifiedBy>Wehrlin Marcel</cp:lastModifiedBy>
  <cp:revision>2</cp:revision>
  <dcterms:created xsi:type="dcterms:W3CDTF">2023-11-06T15:03:00Z</dcterms:created>
  <dcterms:modified xsi:type="dcterms:W3CDTF">2023-11-06T15:03:00Z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ementZeile1">
    <vt:lpwstr>Departement</vt:lpwstr>
  </property>
  <property fmtid="{D5CDD505-2E9C-101B-9397-08002B2CF9AE}" pid="3" name="Organisation.DepartementZeile2">
    <vt:lpwstr>Inneres und Sicherheit</vt:lpwstr>
  </property>
  <property fmtid="{D5CDD505-2E9C-101B-9397-08002B2CF9AE}" pid="4" name="Organisation.DepartementZeile3">
    <vt:lpwstr/>
  </property>
  <property fmtid="{D5CDD505-2E9C-101B-9397-08002B2CF9AE}" pid="5" name="Organisation.DepartementKomplett">
    <vt:lpwstr>Departement Inneres und Sicherheit</vt:lpwstr>
  </property>
  <property fmtid="{D5CDD505-2E9C-101B-9397-08002B2CF9AE}" pid="6" name="Organisation.AmtKomplett">
    <vt:lpwstr>Kantonspolizei</vt:lpwstr>
  </property>
  <property fmtid="{D5CDD505-2E9C-101B-9397-08002B2CF9AE}" pid="7" name="Organisation.AmtZeile1">
    <vt:lpwstr>Kantonspolizei</vt:lpwstr>
  </property>
  <property fmtid="{D5CDD505-2E9C-101B-9397-08002B2CF9AE}" pid="8" name="Organisation.AmtZeile2">
    <vt:lpwstr/>
  </property>
  <property fmtid="{D5CDD505-2E9C-101B-9397-08002B2CF9AE}" pid="9" name="Organisation.AmtZeile3">
    <vt:lpwstr/>
  </property>
  <property fmtid="{D5CDD505-2E9C-101B-9397-08002B2CF9AE}" pid="10" name="Organisation.FachstelleZeile1">
    <vt:lpwstr>Sicherheitspolizei</vt:lpwstr>
  </property>
  <property fmtid="{D5CDD505-2E9C-101B-9397-08002B2CF9AE}" pid="11" name="Organisation.FachstelleZeile2">
    <vt:lpwstr/>
  </property>
  <property fmtid="{D5CDD505-2E9C-101B-9397-08002B2CF9AE}" pid="12" name="Organisation.FachstelleZeile3">
    <vt:lpwstr/>
  </property>
  <property fmtid="{D5CDD505-2E9C-101B-9397-08002B2CF9AE}" pid="13" name="Organisation.Adresszeile1">
    <vt:lpwstr>Schützenstrasse 1</vt:lpwstr>
  </property>
  <property fmtid="{D5CDD505-2E9C-101B-9397-08002B2CF9AE}" pid="14" name="Organisation.Adresszeile2">
    <vt:lpwstr>9100 Herisau</vt:lpwstr>
  </property>
  <property fmtid="{D5CDD505-2E9C-101B-9397-08002B2CF9AE}" pid="15" name="Organisation.Adresszeile3">
    <vt:lpwstr/>
  </property>
  <property fmtid="{D5CDD505-2E9C-101B-9397-08002B2CF9AE}" pid="16" name="Organisation.Adresszeile4">
    <vt:lpwstr/>
  </property>
  <property fmtid="{D5CDD505-2E9C-101B-9397-08002B2CF9AE}" pid="17" name="Organisation.Telefon">
    <vt:lpwstr>+41 71 343 66 66</vt:lpwstr>
  </property>
  <property fmtid="{D5CDD505-2E9C-101B-9397-08002B2CF9AE}" pid="18" name="Organisation.Fax">
    <vt:lpwstr>+41 71 353 66 70</vt:lpwstr>
  </property>
  <property fmtid="{D5CDD505-2E9C-101B-9397-08002B2CF9AE}" pid="19" name="Organisation.Internet">
    <vt:lpwstr>www.polizei.ar.ch</vt:lpwstr>
  </property>
  <property fmtid="{D5CDD505-2E9C-101B-9397-08002B2CF9AE}" pid="20" name="Organisation.Email">
    <vt:lpwstr>info.kapo@ar.ch</vt:lpwstr>
  </property>
  <property fmtid="{D5CDD505-2E9C-101B-9397-08002B2CF9AE}" pid="21" name="Organisation.PLZ">
    <vt:lpwstr>9100</vt:lpwstr>
  </property>
  <property fmtid="{D5CDD505-2E9C-101B-9397-08002B2CF9AE}" pid="22" name="Organisation.Ort">
    <vt:lpwstr>Herisau</vt:lpwstr>
  </property>
  <property fmtid="{D5CDD505-2E9C-101B-9397-08002B2CF9AE}" pid="23" name="Contactperson.Title">
    <vt:lpwstr/>
  </property>
  <property fmtid="{D5CDD505-2E9C-101B-9397-08002B2CF9AE}" pid="24" name="Contactperson.Name">
    <vt:lpwstr/>
  </property>
  <property fmtid="{D5CDD505-2E9C-101B-9397-08002B2CF9AE}" pid="25" name="ContactpersonFunction.Description">
    <vt:lpwstr/>
  </property>
  <property fmtid="{D5CDD505-2E9C-101B-9397-08002B2CF9AE}" pid="26" name="ContactpersonFunction.Description2">
    <vt:lpwstr/>
  </property>
  <property fmtid="{D5CDD505-2E9C-101B-9397-08002B2CF9AE}" pid="27" name="Contactperson.DirectPhone">
    <vt:lpwstr/>
  </property>
  <property fmtid="{D5CDD505-2E9C-101B-9397-08002B2CF9AE}" pid="28" name="Contactperson.DirectFax">
    <vt:lpwstr/>
  </property>
  <property fmtid="{D5CDD505-2E9C-101B-9397-08002B2CF9AE}" pid="29" name="Contactperson.EMail">
    <vt:lpwstr/>
  </property>
  <property fmtid="{D5CDD505-2E9C-101B-9397-08002B2CF9AE}" pid="30" name="Author.Initials">
    <vt:lpwstr/>
  </property>
  <property fmtid="{D5CDD505-2E9C-101B-9397-08002B2CF9AE}" pid="31" name="Doc.Subject">
    <vt:lpwstr>[Betreff]</vt:lpwstr>
  </property>
  <property fmtid="{D5CDD505-2E9C-101B-9397-08002B2CF9AE}" pid="32" name="Doc.Text">
    <vt:lpwstr>[Text]</vt:lpwstr>
  </property>
  <property fmtid="{D5CDD505-2E9C-101B-9397-08002B2CF9AE}" pid="33" name="Signature1.Title">
    <vt:lpwstr/>
  </property>
  <property fmtid="{D5CDD505-2E9C-101B-9397-08002B2CF9AE}" pid="34" name="Signature1.Name">
    <vt:lpwstr/>
  </property>
  <property fmtid="{D5CDD505-2E9C-101B-9397-08002B2CF9AE}" pid="35" name="Signature2.Title">
    <vt:lpwstr/>
  </property>
  <property fmtid="{D5CDD505-2E9C-101B-9397-08002B2CF9AE}" pid="36" name="Signature2.Name">
    <vt:lpwstr/>
  </property>
  <property fmtid="{D5CDD505-2E9C-101B-9397-08002B2CF9AE}" pid="37" name="Recipient.Closing">
    <vt:lpwstr/>
  </property>
  <property fmtid="{D5CDD505-2E9C-101B-9397-08002B2CF9AE}" pid="38" name="Organisation.ImAuftrageVon">
    <vt:lpwstr/>
  </property>
  <property fmtid="{D5CDD505-2E9C-101B-9397-08002B2CF9AE}" pid="39" name="Contactperson.OnBehalfOf">
    <vt:lpwstr/>
  </property>
  <property fmtid="{D5CDD505-2E9C-101B-9397-08002B2CF9AE}" pid="40" name="Recipient.EMail">
    <vt:lpwstr/>
  </property>
  <property fmtid="{D5CDD505-2E9C-101B-9397-08002B2CF9AE}" pid="41" name="Organisation.FachstelleKomplett">
    <vt:lpwstr>Kantonspolizei, Sicherheitspolizei</vt:lpwstr>
  </property>
  <property fmtid="{D5CDD505-2E9C-101B-9397-08002B2CF9AE}" pid="42" name="ContactpersonOptions.Flag">
    <vt:lpwstr/>
  </property>
  <property fmtid="{D5CDD505-2E9C-101B-9397-08002B2CF9AE}" pid="43" name="Signature1Function.SignatureText">
    <vt:lpwstr/>
  </property>
  <property fmtid="{D5CDD505-2E9C-101B-9397-08002B2CF9AE}" pid="44" name="Signature2Function.SignatureText">
    <vt:lpwstr/>
  </property>
  <property fmtid="{D5CDD505-2E9C-101B-9397-08002B2CF9AE}" pid="45" name="oawInfo">
    <vt:lpwstr/>
  </property>
  <property fmtid="{D5CDD505-2E9C-101B-9397-08002B2CF9AE}" pid="46" name="oawDisplayName">
    <vt:lpwstr/>
  </property>
  <property fmtid="{D5CDD505-2E9C-101B-9397-08002B2CF9AE}" pid="47" name="oawID">
    <vt:lpwstr/>
  </property>
</Properties>
</file>