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9" w:rsidRPr="00C25BE4" w:rsidRDefault="006C5BB9" w:rsidP="00BA743E">
      <w:pPr>
        <w:sectPr w:rsidR="006C5BB9" w:rsidRPr="00C25BE4" w:rsidSect="00C25BE4">
          <w:headerReference w:type="default" r:id="rId9"/>
          <w:footerReference w:type="default" r:id="rId10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:rsidR="00302C5D" w:rsidRPr="00C25BE4" w:rsidRDefault="00302C5D" w:rsidP="00817C66">
      <w:pPr>
        <w:pStyle w:val="berschrift1"/>
        <w:spacing w:line="240" w:lineRule="auto"/>
        <w:rPr>
          <w:szCs w:val="24"/>
        </w:rPr>
      </w:pPr>
      <w:bookmarkStart w:id="1" w:name="Text"/>
    </w:p>
    <w:p w:rsidR="00302C5D" w:rsidRDefault="00302C5D" w:rsidP="00817C66">
      <w:pPr>
        <w:pStyle w:val="berschrift1"/>
        <w:spacing w:line="240" w:lineRule="auto"/>
        <w:rPr>
          <w:b w:val="0"/>
          <w:bCs w:val="0"/>
          <w:szCs w:val="24"/>
        </w:rPr>
      </w:pPr>
    </w:p>
    <w:p w:rsidR="00C25BE4" w:rsidRDefault="00C25BE4" w:rsidP="00C25BE4"/>
    <w:p w:rsidR="00C25BE4" w:rsidRDefault="00C25BE4" w:rsidP="00C25BE4"/>
    <w:p w:rsidR="00C25BE4" w:rsidRPr="00C25BE4" w:rsidRDefault="00C25BE4" w:rsidP="00C25BE4"/>
    <w:p w:rsidR="00302C5D" w:rsidRPr="00C25BE4" w:rsidRDefault="00302C5D" w:rsidP="00817C66">
      <w:pPr>
        <w:pStyle w:val="berschrift1"/>
        <w:spacing w:line="240" w:lineRule="auto"/>
        <w:rPr>
          <w:bCs w:val="0"/>
          <w:sz w:val="20"/>
          <w:szCs w:val="20"/>
        </w:rPr>
      </w:pPr>
      <w:r w:rsidRPr="00C25BE4">
        <w:rPr>
          <w:bCs w:val="0"/>
          <w:sz w:val="20"/>
          <w:szCs w:val="20"/>
        </w:rPr>
        <w:t>Gesuch um Erteilung einer Ausnahmebewilligung für den Erwerb</w:t>
      </w:r>
      <w:r w:rsidR="002E6C53">
        <w:rPr>
          <w:bCs w:val="0"/>
          <w:sz w:val="20"/>
          <w:szCs w:val="20"/>
        </w:rPr>
        <w:t xml:space="preserve"> und den Umbau</w:t>
      </w:r>
      <w:r w:rsidR="00F44578">
        <w:rPr>
          <w:bCs w:val="0"/>
          <w:sz w:val="20"/>
          <w:szCs w:val="20"/>
        </w:rPr>
        <w:t>/Herstellung</w:t>
      </w:r>
      <w:r w:rsidRPr="00C25BE4">
        <w:rPr>
          <w:bCs w:val="0"/>
          <w:sz w:val="20"/>
          <w:szCs w:val="20"/>
        </w:rPr>
        <w:t xml:space="preserve"> von Waffenzubehör und wesentlichen und besonders konstruierten Bestandteilen</w:t>
      </w:r>
    </w:p>
    <w:p w:rsidR="00302C5D" w:rsidRPr="00C25BE4" w:rsidRDefault="00302C5D" w:rsidP="00817C66">
      <w:pPr>
        <w:pStyle w:val="berschrift1"/>
        <w:spacing w:line="240" w:lineRule="auto"/>
        <w:rPr>
          <w:b w:val="0"/>
          <w:bCs w:val="0"/>
          <w:szCs w:val="24"/>
        </w:rPr>
      </w:pPr>
    </w:p>
    <w:p w:rsidR="00302C5D" w:rsidRPr="00C25BE4" w:rsidRDefault="00302C5D" w:rsidP="00817C66">
      <w:pPr>
        <w:rPr>
          <w:sz w:val="18"/>
        </w:rPr>
      </w:pPr>
    </w:p>
    <w:p w:rsidR="00302C5D" w:rsidRPr="00C25BE4" w:rsidRDefault="00302C5D" w:rsidP="00817C66">
      <w:pPr>
        <w:pStyle w:val="CIKopfzeile1"/>
        <w:spacing w:line="280" w:lineRule="exact"/>
        <w:rPr>
          <w:bCs/>
          <w:sz w:val="18"/>
        </w:rPr>
      </w:pPr>
      <w:r w:rsidRPr="00C25BE4">
        <w:rPr>
          <w:bCs/>
          <w:sz w:val="18"/>
        </w:rPr>
        <w:t>Gesuchsteller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127"/>
        <w:gridCol w:w="1842"/>
        <w:gridCol w:w="3715"/>
      </w:tblGrid>
      <w:tr w:rsidR="00302C5D" w:rsidRPr="00C25BE4" w:rsidTr="00817C66">
        <w:trPr>
          <w:trHeight w:val="454"/>
        </w:trPr>
        <w:tc>
          <w:tcPr>
            <w:tcW w:w="3898" w:type="dxa"/>
            <w:gridSpan w:val="2"/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rPr>
                <w:sz w:val="18"/>
              </w:rPr>
              <w:t>Name / Vorname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25BE4">
              <w:rPr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bookmarkStart w:id="3" w:name="_GoBack"/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bookmarkEnd w:id="3"/>
            <w:r w:rsidRPr="00C25BE4">
              <w:fldChar w:fldCharType="end"/>
            </w:r>
            <w:bookmarkEnd w:id="2"/>
          </w:p>
        </w:tc>
      </w:tr>
      <w:tr w:rsidR="00302C5D" w:rsidRPr="00C25BE4" w:rsidTr="00817C66">
        <w:trPr>
          <w:trHeight w:val="454"/>
        </w:trPr>
        <w:tc>
          <w:tcPr>
            <w:tcW w:w="3898" w:type="dxa"/>
            <w:gridSpan w:val="2"/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rPr>
                <w:sz w:val="18"/>
              </w:rPr>
              <w:t>Geburtsdatum</w:t>
            </w:r>
          </w:p>
        </w:tc>
        <w:tc>
          <w:tcPr>
            <w:tcW w:w="5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25BE4">
              <w:rPr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4"/>
          </w:p>
        </w:tc>
      </w:tr>
      <w:tr w:rsidR="00302C5D" w:rsidRPr="00C25BE4" w:rsidTr="00817C66">
        <w:trPr>
          <w:trHeight w:val="454"/>
        </w:trPr>
        <w:tc>
          <w:tcPr>
            <w:tcW w:w="3898" w:type="dxa"/>
            <w:gridSpan w:val="2"/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rPr>
                <w:sz w:val="18"/>
              </w:rPr>
              <w:t>Heimatort</w:t>
            </w:r>
          </w:p>
        </w:tc>
        <w:tc>
          <w:tcPr>
            <w:tcW w:w="5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25BE4">
              <w:rPr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5"/>
          </w:p>
        </w:tc>
      </w:tr>
      <w:tr w:rsidR="00302C5D" w:rsidRPr="00C25BE4" w:rsidTr="00817C66">
        <w:trPr>
          <w:trHeight w:val="454"/>
        </w:trPr>
        <w:tc>
          <w:tcPr>
            <w:tcW w:w="3898" w:type="dxa"/>
            <w:gridSpan w:val="2"/>
            <w:vAlign w:val="center"/>
            <w:hideMark/>
          </w:tcPr>
          <w:p w:rsidR="00302C5D" w:rsidRPr="00C25BE4" w:rsidRDefault="00302C5D" w:rsidP="00817C66">
            <w:pPr>
              <w:rPr>
                <w:sz w:val="18"/>
                <w:lang w:eastAsia="de-DE"/>
              </w:rPr>
            </w:pPr>
            <w:r w:rsidRPr="00C25BE4">
              <w:rPr>
                <w:sz w:val="18"/>
              </w:rPr>
              <w:t xml:space="preserve">Adresse </w:t>
            </w:r>
          </w:p>
        </w:tc>
        <w:tc>
          <w:tcPr>
            <w:tcW w:w="5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25BE4">
              <w:rPr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6"/>
          </w:p>
        </w:tc>
      </w:tr>
      <w:tr w:rsidR="007F10D4" w:rsidRPr="00C25BE4" w:rsidTr="007F10D4">
        <w:trPr>
          <w:trHeight w:val="454"/>
        </w:trPr>
        <w:tc>
          <w:tcPr>
            <w:tcW w:w="1771" w:type="dxa"/>
            <w:vAlign w:val="center"/>
          </w:tcPr>
          <w:p w:rsidR="007F10D4" w:rsidRPr="00C25BE4" w:rsidRDefault="007F10D4" w:rsidP="00817C66">
            <w:pPr>
              <w:rPr>
                <w:sz w:val="18"/>
              </w:rPr>
            </w:pPr>
            <w:r>
              <w:rPr>
                <w:sz w:val="18"/>
              </w:rPr>
              <w:t>Telefon-Nr.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F10D4" w:rsidRPr="00C25BE4" w:rsidRDefault="007F10D4" w:rsidP="00817C6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10D4" w:rsidRPr="00C25BE4" w:rsidRDefault="007F10D4">
            <w:r>
              <w:t>Email-Adresse</w:t>
            </w:r>
          </w:p>
        </w:tc>
        <w:tc>
          <w:tcPr>
            <w:tcW w:w="37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0D4" w:rsidRPr="00C25BE4" w:rsidRDefault="007F10D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02C5D" w:rsidRPr="00C25BE4" w:rsidRDefault="00302C5D" w:rsidP="00817C66">
      <w:pPr>
        <w:keepNext/>
        <w:rPr>
          <w:sz w:val="18"/>
          <w:lang w:eastAsia="de-DE"/>
        </w:rPr>
      </w:pPr>
    </w:p>
    <w:p w:rsidR="00302C5D" w:rsidRPr="00C25BE4" w:rsidRDefault="00302C5D" w:rsidP="00817C66">
      <w:pPr>
        <w:keepNext/>
        <w:rPr>
          <w:sz w:val="18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557"/>
      </w:tblGrid>
      <w:tr w:rsidR="00302C5D" w:rsidRPr="00C25BE4" w:rsidTr="00817C66">
        <w:trPr>
          <w:trHeight w:val="454"/>
        </w:trPr>
        <w:tc>
          <w:tcPr>
            <w:tcW w:w="3898" w:type="dxa"/>
            <w:vAlign w:val="center"/>
            <w:hideMark/>
          </w:tcPr>
          <w:p w:rsidR="00302C5D" w:rsidRPr="00C25BE4" w:rsidRDefault="00302C5D">
            <w:pPr>
              <w:rPr>
                <w:b/>
                <w:sz w:val="18"/>
                <w:lang w:eastAsia="de-DE"/>
              </w:rPr>
            </w:pPr>
            <w:r w:rsidRPr="00C25BE4">
              <w:rPr>
                <w:b/>
                <w:sz w:val="18"/>
              </w:rPr>
              <w:t>Grund des Erwerbs</w:t>
            </w:r>
            <w:r w:rsidR="002E6C53">
              <w:rPr>
                <w:b/>
                <w:sz w:val="18"/>
              </w:rPr>
              <w:t xml:space="preserve"> / Umbau</w:t>
            </w:r>
          </w:p>
        </w:tc>
        <w:tc>
          <w:tcPr>
            <w:tcW w:w="5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BE4">
              <w:rPr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</w:p>
        </w:tc>
      </w:tr>
    </w:tbl>
    <w:p w:rsidR="00302C5D" w:rsidRPr="00C25BE4" w:rsidRDefault="00302C5D" w:rsidP="00817C66">
      <w:pPr>
        <w:keepNext/>
        <w:rPr>
          <w:sz w:val="18"/>
          <w:lang w:eastAsia="de-DE"/>
        </w:rPr>
      </w:pPr>
    </w:p>
    <w:p w:rsidR="00302C5D" w:rsidRPr="00C25BE4" w:rsidRDefault="00302C5D" w:rsidP="00817C66">
      <w:pPr>
        <w:pStyle w:val="berschrift1"/>
        <w:rPr>
          <w:sz w:val="18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596"/>
      </w:tblGrid>
      <w:tr w:rsidR="00302C5D" w:rsidRPr="00C25BE4" w:rsidTr="00817C66">
        <w:trPr>
          <w:trHeight w:val="45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rPr>
                <w:sz w:val="18"/>
              </w:rPr>
              <w:t>Bezeichnung</w:t>
            </w: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25BE4">
              <w:rPr>
                <w:rFonts w:cs="Arial"/>
                <w:bCs/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9"/>
          </w:p>
        </w:tc>
      </w:tr>
      <w:tr w:rsidR="00302C5D" w:rsidRPr="00C25BE4" w:rsidTr="00817C66">
        <w:trPr>
          <w:trHeight w:val="45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rPr>
                <w:rFonts w:cs="Arial"/>
                <w:bCs/>
                <w:sz w:val="18"/>
              </w:rPr>
              <w:t>Hersteller / Modell / Kaliber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25BE4">
              <w:rPr>
                <w:rFonts w:cs="Arial"/>
                <w:bCs/>
                <w:sz w:val="18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10"/>
          </w:p>
        </w:tc>
      </w:tr>
      <w:tr w:rsidR="00302C5D" w:rsidRPr="00C25BE4" w:rsidTr="00817C66">
        <w:trPr>
          <w:trHeight w:val="45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rPr>
                <w:rFonts w:cs="Arial"/>
                <w:bCs/>
                <w:sz w:val="18"/>
                <w:lang w:eastAsia="de-DE"/>
              </w:rPr>
              <w:t>Nummer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25BE4">
              <w:rPr>
                <w:rFonts w:cs="Arial"/>
                <w:bCs/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11"/>
          </w:p>
        </w:tc>
      </w:tr>
    </w:tbl>
    <w:p w:rsidR="00302C5D" w:rsidRPr="00C25BE4" w:rsidRDefault="00302C5D" w:rsidP="00817C66">
      <w:pPr>
        <w:keepNext/>
        <w:rPr>
          <w:rFonts w:cs="Arial"/>
          <w:bCs/>
          <w:sz w:val="18"/>
          <w:lang w:eastAsia="de-DE"/>
        </w:rPr>
      </w:pPr>
    </w:p>
    <w:p w:rsidR="00302C5D" w:rsidRPr="00C25BE4" w:rsidRDefault="00302C5D" w:rsidP="00817C66">
      <w:pPr>
        <w:keepNext/>
        <w:rPr>
          <w:rFonts w:cs="Arial"/>
          <w:bCs/>
          <w:sz w:val="18"/>
        </w:rPr>
      </w:pPr>
    </w:p>
    <w:p w:rsidR="00302C5D" w:rsidRPr="00C25BE4" w:rsidRDefault="00302C5D" w:rsidP="00817C66">
      <w:pPr>
        <w:pStyle w:val="CIKopfzeile1"/>
        <w:spacing w:line="280" w:lineRule="exact"/>
        <w:rPr>
          <w:bCs/>
          <w:sz w:val="18"/>
        </w:rPr>
      </w:pPr>
      <w:r w:rsidRPr="00C25BE4">
        <w:rPr>
          <w:bCs/>
          <w:sz w:val="18"/>
        </w:rPr>
        <w:t>Lieferant / Verkäufer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596"/>
      </w:tblGrid>
      <w:tr w:rsidR="00302C5D" w:rsidRPr="00C25BE4" w:rsidTr="00817C66">
        <w:trPr>
          <w:trHeight w:val="454"/>
        </w:trPr>
        <w:tc>
          <w:tcPr>
            <w:tcW w:w="3898" w:type="dxa"/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rPr>
                <w:sz w:val="18"/>
              </w:rPr>
              <w:t>Name / Vorname</w:t>
            </w: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25BE4">
              <w:rPr>
                <w:sz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12"/>
          </w:p>
        </w:tc>
      </w:tr>
      <w:tr w:rsidR="00302C5D" w:rsidRPr="00C25BE4" w:rsidTr="00817C66">
        <w:trPr>
          <w:trHeight w:val="454"/>
        </w:trPr>
        <w:tc>
          <w:tcPr>
            <w:tcW w:w="3898" w:type="dxa"/>
            <w:vAlign w:val="center"/>
            <w:hideMark/>
          </w:tcPr>
          <w:p w:rsidR="00302C5D" w:rsidRPr="00C25BE4" w:rsidRDefault="00302C5D">
            <w:pPr>
              <w:rPr>
                <w:sz w:val="18"/>
                <w:lang w:eastAsia="de-DE"/>
              </w:rPr>
            </w:pPr>
            <w:r w:rsidRPr="00C25BE4">
              <w:rPr>
                <w:sz w:val="18"/>
              </w:rPr>
              <w:t xml:space="preserve">Adresse 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2C5D" w:rsidRPr="00C25BE4" w:rsidRDefault="00302C5D">
            <w:pPr>
              <w:rPr>
                <w:sz w:val="18"/>
                <w:szCs w:val="18"/>
                <w:lang w:eastAsia="de-DE"/>
              </w:rPr>
            </w:pPr>
            <w:r w:rsidRPr="00C25B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25BE4">
              <w:rPr>
                <w:sz w:val="18"/>
                <w:szCs w:val="18"/>
                <w:lang w:eastAsia="de-DE"/>
              </w:rPr>
              <w:instrText xml:space="preserve"> FORMTEXT </w:instrText>
            </w:r>
            <w:r w:rsidRPr="00C25BE4">
              <w:fldChar w:fldCharType="separate"/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="00C25BE4">
              <w:rPr>
                <w:noProof/>
              </w:rPr>
              <w:t> </w:t>
            </w:r>
            <w:r w:rsidRPr="00C25BE4">
              <w:fldChar w:fldCharType="end"/>
            </w:r>
            <w:bookmarkEnd w:id="13"/>
          </w:p>
        </w:tc>
      </w:tr>
    </w:tbl>
    <w:p w:rsidR="00302C5D" w:rsidRPr="00C25BE4" w:rsidRDefault="00302C5D" w:rsidP="00817C66">
      <w:pPr>
        <w:keepNext/>
        <w:tabs>
          <w:tab w:val="left" w:pos="4820"/>
        </w:tabs>
        <w:rPr>
          <w:rFonts w:cs="Arial"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674"/>
      </w:tblGrid>
      <w:tr w:rsidR="00302C5D" w:rsidRPr="00C25BE4" w:rsidTr="00817C66">
        <w:tc>
          <w:tcPr>
            <w:tcW w:w="4747" w:type="dxa"/>
          </w:tcPr>
          <w:p w:rsidR="00302C5D" w:rsidRPr="00C25BE4" w:rsidRDefault="00302C5D">
            <w:pPr>
              <w:pStyle w:val="Fuzeile"/>
              <w:keepNext/>
              <w:tabs>
                <w:tab w:val="left" w:pos="708"/>
              </w:tabs>
              <w:spacing w:line="280" w:lineRule="exact"/>
              <w:jc w:val="left"/>
              <w:rPr>
                <w:rFonts w:cs="Arial"/>
                <w:bCs/>
                <w:noProof/>
                <w:sz w:val="20"/>
                <w:lang w:eastAsia="de-DE"/>
              </w:rPr>
            </w:pPr>
          </w:p>
        </w:tc>
        <w:tc>
          <w:tcPr>
            <w:tcW w:w="4747" w:type="dxa"/>
            <w:hideMark/>
          </w:tcPr>
          <w:p w:rsidR="00302C5D" w:rsidRPr="00C25BE4" w:rsidRDefault="00302C5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2C5D" w:rsidRPr="00C25BE4" w:rsidTr="00817C66">
        <w:tc>
          <w:tcPr>
            <w:tcW w:w="9494" w:type="dxa"/>
            <w:gridSpan w:val="2"/>
            <w:hideMark/>
          </w:tcPr>
          <w:p w:rsidR="00302C5D" w:rsidRPr="00C25BE4" w:rsidRDefault="00302C5D" w:rsidP="004578EF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rPr>
                <w:rFonts w:cs="Arial"/>
                <w:b/>
                <w:sz w:val="18"/>
              </w:rPr>
              <w:t>Notwendige Beilagen</w:t>
            </w:r>
            <w:r w:rsidRPr="00C25BE4">
              <w:rPr>
                <w:rFonts w:cs="Arial"/>
                <w:bCs/>
                <w:sz w:val="18"/>
              </w:rPr>
              <w:t xml:space="preserve">:      </w:t>
            </w:r>
            <w:r w:rsidR="004578EF" w:rsidRPr="00C25BE4">
              <w:rPr>
                <w:rFonts w:cs="Arial"/>
                <w:bCs/>
                <w:sz w:val="18"/>
              </w:rPr>
              <w:t>Kopie eines amtlichen Ausweises</w:t>
            </w:r>
          </w:p>
        </w:tc>
      </w:tr>
      <w:tr w:rsidR="00302C5D" w:rsidRPr="00C25BE4" w:rsidTr="00817C66">
        <w:tc>
          <w:tcPr>
            <w:tcW w:w="4747" w:type="dxa"/>
          </w:tcPr>
          <w:p w:rsidR="00302C5D" w:rsidRPr="00C25BE4" w:rsidRDefault="00302C5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</w:p>
        </w:tc>
      </w:tr>
      <w:tr w:rsidR="00302C5D" w:rsidRPr="00C25BE4" w:rsidTr="00817C66">
        <w:tc>
          <w:tcPr>
            <w:tcW w:w="9494" w:type="dxa"/>
            <w:gridSpan w:val="2"/>
            <w:hideMark/>
          </w:tcPr>
          <w:p w:rsidR="00302C5D" w:rsidRPr="00C25BE4" w:rsidRDefault="00302C5D">
            <w:pPr>
              <w:keepNext/>
              <w:rPr>
                <w:rFonts w:cs="Arial"/>
                <w:bCs/>
                <w:sz w:val="18"/>
              </w:rPr>
            </w:pPr>
            <w:r w:rsidRPr="00C25BE4">
              <w:rPr>
                <w:rFonts w:cs="Arial"/>
                <w:b/>
                <w:sz w:val="18"/>
              </w:rPr>
              <w:t>Das Gesuch ist einzureichen bei</w:t>
            </w:r>
            <w:r w:rsidRPr="00C25BE4">
              <w:rPr>
                <w:rFonts w:cs="Arial"/>
                <w:bCs/>
                <w:sz w:val="18"/>
              </w:rPr>
              <w:t xml:space="preserve">: </w:t>
            </w:r>
          </w:p>
          <w:p w:rsidR="00302C5D" w:rsidRPr="00C25BE4" w:rsidRDefault="00302C5D">
            <w:pPr>
              <w:keepNext/>
              <w:rPr>
                <w:rFonts w:cs="Arial"/>
                <w:bCs/>
                <w:sz w:val="18"/>
                <w:lang w:eastAsia="de-DE"/>
              </w:rPr>
            </w:pPr>
            <w:r w:rsidRPr="00C25BE4">
              <w:rPr>
                <w:rFonts w:cs="Arial"/>
                <w:bCs/>
                <w:sz w:val="18"/>
                <w:lang w:eastAsia="de-DE"/>
              </w:rPr>
              <w:t>Kantonspolizei Appenzell Ausserrhoden, Sicherheitspolizei, 9100 Herisau, Schützenstrasse 1</w:t>
            </w:r>
          </w:p>
        </w:tc>
      </w:tr>
    </w:tbl>
    <w:p w:rsidR="00302C5D" w:rsidRPr="00C25BE4" w:rsidRDefault="00302C5D" w:rsidP="00817C66">
      <w:pPr>
        <w:rPr>
          <w:rFonts w:cs="Arial"/>
          <w:bCs/>
          <w:sz w:val="18"/>
        </w:rPr>
      </w:pPr>
    </w:p>
    <w:p w:rsidR="00C25BE4" w:rsidRPr="00C25BE4" w:rsidRDefault="00C25BE4" w:rsidP="00817C66">
      <w:pPr>
        <w:rPr>
          <w:rFonts w:cs="Arial"/>
          <w:bCs/>
          <w:sz w:val="18"/>
        </w:rPr>
      </w:pPr>
    </w:p>
    <w:p w:rsidR="00C27C72" w:rsidRPr="00C25BE4" w:rsidRDefault="00302C5D" w:rsidP="00302C5D">
      <w:pPr>
        <w:rPr>
          <w:b/>
        </w:rPr>
      </w:pPr>
      <w:r w:rsidRPr="00C25BE4">
        <w:rPr>
          <w:rFonts w:cs="Arial"/>
          <w:b/>
          <w:bCs/>
          <w:sz w:val="18"/>
        </w:rPr>
        <w:t>Ort/Datum: ………………………………..</w:t>
      </w:r>
      <w:r w:rsidRPr="00C25BE4">
        <w:rPr>
          <w:rFonts w:cs="Arial"/>
          <w:b/>
          <w:bCs/>
          <w:sz w:val="18"/>
        </w:rPr>
        <w:tab/>
        <w:t>Unterschrift: …………………………………………….</w:t>
      </w:r>
      <w:bookmarkEnd w:id="1"/>
    </w:p>
    <w:sectPr w:rsidR="00C27C72" w:rsidRPr="00C25BE4" w:rsidSect="00C25BE4">
      <w:headerReference w:type="default" r:id="rId11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E4" w:rsidRPr="00C25BE4" w:rsidRDefault="00C25BE4" w:rsidP="003913CD">
      <w:pPr>
        <w:spacing w:line="240" w:lineRule="auto"/>
      </w:pPr>
      <w:r w:rsidRPr="00C25BE4">
        <w:separator/>
      </w:r>
    </w:p>
  </w:endnote>
  <w:endnote w:type="continuationSeparator" w:id="0">
    <w:p w:rsidR="00C25BE4" w:rsidRPr="00C25BE4" w:rsidRDefault="00C25BE4" w:rsidP="003913CD">
      <w:pPr>
        <w:spacing w:line="240" w:lineRule="auto"/>
      </w:pPr>
      <w:r w:rsidRPr="00C25B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861" w:rsidRPr="00C25BE4" w:rsidRDefault="00E12638">
    <w:pPr>
      <w:pStyle w:val="Fuzeile"/>
    </w:pPr>
    <w:r w:rsidRPr="00C25BE4">
      <w:t>Seite</w:t>
    </w:r>
    <w:r w:rsidR="00110163" w:rsidRPr="00C25BE4">
      <w:t xml:space="preserve"> </w:t>
    </w:r>
    <w:r w:rsidR="00110163" w:rsidRPr="00C25BE4">
      <w:fldChar w:fldCharType="begin"/>
    </w:r>
    <w:r w:rsidR="00110163" w:rsidRPr="00C25BE4">
      <w:instrText xml:space="preserve"> PAGE   \* MERGEFORMAT \&lt;OawJumpToField value=0/&gt;</w:instrText>
    </w:r>
    <w:r w:rsidR="00110163" w:rsidRPr="00C25BE4">
      <w:fldChar w:fldCharType="separate"/>
    </w:r>
    <w:r w:rsidR="007E18C0" w:rsidRPr="007E18C0">
      <w:rPr>
        <w:noProof/>
        <w:highlight w:val="white"/>
      </w:rPr>
      <w:t>1</w:t>
    </w:r>
    <w:r w:rsidR="00110163" w:rsidRPr="00C25BE4">
      <w:fldChar w:fldCharType="end"/>
    </w:r>
    <w:r w:rsidR="00110163" w:rsidRPr="00C25BE4">
      <w:t>/</w:t>
    </w:r>
    <w:r w:rsidR="007E18C0">
      <w:fldChar w:fldCharType="begin"/>
    </w:r>
    <w:r w:rsidR="007E18C0">
      <w:instrText xml:space="preserve"> NUMPAGES   \* MERGEFORMAT \&lt;OawJumpToField value=0/&gt;</w:instrText>
    </w:r>
    <w:r w:rsidR="007E18C0">
      <w:fldChar w:fldCharType="separate"/>
    </w:r>
    <w:r w:rsidR="007E18C0" w:rsidRPr="007E18C0">
      <w:rPr>
        <w:noProof/>
        <w:highlight w:val="white"/>
      </w:rPr>
      <w:t>1</w:t>
    </w:r>
    <w:r w:rsidR="007E18C0">
      <w:rPr>
        <w:noProof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E4" w:rsidRPr="00C25BE4" w:rsidRDefault="00C25BE4" w:rsidP="003913CD">
      <w:pPr>
        <w:spacing w:line="240" w:lineRule="auto"/>
      </w:pPr>
      <w:r w:rsidRPr="00C25BE4">
        <w:separator/>
      </w:r>
    </w:p>
  </w:footnote>
  <w:footnote w:type="continuationSeparator" w:id="0">
    <w:p w:rsidR="00C25BE4" w:rsidRPr="00C25BE4" w:rsidRDefault="00C25BE4" w:rsidP="003913CD">
      <w:pPr>
        <w:spacing w:line="240" w:lineRule="auto"/>
      </w:pPr>
      <w:r w:rsidRPr="00C25B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C25BE4" w:rsidTr="00995A2D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C25BE4" w:rsidRDefault="00C25BE4" w:rsidP="00B21F3C">
          <w:pPr>
            <w:pStyle w:val="1pt"/>
          </w:pPr>
          <w:bookmarkStart w:id="0" w:name="LogoS1"/>
          <w:bookmarkEnd w:id="0"/>
          <w:r w:rsidRPr="00C25BE4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4ADF8178" wp14:editId="7B76B0C8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C25BE4">
            <w:t xml:space="preserve"> </w:t>
          </w:r>
        </w:p>
        <w:p w:rsidR="005B47A2" w:rsidRPr="00C25BE4" w:rsidRDefault="009E153B" w:rsidP="009000EB">
          <w:pPr>
            <w:pStyle w:val="1pt"/>
          </w:pPr>
          <w:r w:rsidRPr="00C25BE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368E0D8" wp14:editId="39867F6F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7E3C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C25BE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7D38B4E" wp14:editId="09942234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8D4BA4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C25BE4" w:rsidRDefault="005B47A2" w:rsidP="005B47A2">
          <w:pPr>
            <w:pStyle w:val="Kopfzeilefett"/>
          </w:pPr>
          <w:r w:rsidRPr="00C25BE4">
            <w:fldChar w:fldCharType="begin"/>
          </w:r>
          <w:r w:rsidRPr="00C25BE4">
            <w:instrText xml:space="preserve"> DOCPROPERTY "Organisation.DepartementZeile1"\*CHARFORMAT \&lt;OawJumpToField value=0/&gt;</w:instrText>
          </w:r>
          <w:r w:rsidRPr="00C25BE4">
            <w:fldChar w:fldCharType="separate"/>
          </w:r>
          <w:r w:rsidR="00BE4486">
            <w:t>Departement</w: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fett"/>
          </w:pPr>
          <w:r w:rsidRPr="00C25BE4">
            <w:fldChar w:fldCharType="begin"/>
          </w:r>
          <w:r w:rsidRPr="00C25BE4">
            <w:instrText xml:space="preserve"> DOCPROPERTY "Organisation.DepartementZeile2"\*CHARFORMAT \&lt;OawJumpToField value=0/&gt;</w:instrText>
          </w:r>
          <w:r w:rsidRPr="00C25BE4">
            <w:fldChar w:fldCharType="separate"/>
          </w:r>
          <w:r w:rsidR="00BE4486">
            <w:t>Inneres und Sicherheit</w:t>
          </w:r>
          <w:r w:rsidRPr="00C25BE4">
            <w:fldChar w:fldCharType="end"/>
          </w:r>
        </w:p>
        <w:p w:rsidR="005B47A2" w:rsidRPr="00C25BE4" w:rsidRDefault="005B47A2" w:rsidP="009000EB">
          <w:pPr>
            <w:pStyle w:val="Kopfzeilefett"/>
          </w:pPr>
          <w:r w:rsidRPr="00C25BE4">
            <w:fldChar w:fldCharType="begin"/>
          </w:r>
          <w:r w:rsidRPr="00C25BE4">
            <w:instrText xml:space="preserve"> DOCPROPERTY "Organisation.DepartementZeile3"\*CHARFORMAT \&lt;OawJumpToField value=0/&gt;</w:instrText>
          </w:r>
          <w:r w:rsidRPr="00C25BE4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C25BE4" w:rsidRDefault="005B47A2" w:rsidP="005B47A2">
          <w:pPr>
            <w:pStyle w:val="Kopfzeilefett"/>
          </w:pP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"Organisation.AmtZeile1"\*CHARFORMAT \&lt;OawJumpToField value=0/&gt;</w:instrText>
          </w:r>
          <w:r w:rsidRPr="00C25BE4">
            <w:fldChar w:fldCharType="separate"/>
          </w:r>
          <w:r w:rsidR="00BE4486">
            <w:instrText>Kantonspolizei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"Organisation.AmtZeile1"\*CHARFORMAT \&lt;OawJumpToField value=0/&gt;</w:instrText>
          </w:r>
          <w:r w:rsidRPr="00C25BE4">
            <w:fldChar w:fldCharType="separate"/>
          </w:r>
          <w:r w:rsidR="00BE4486">
            <w:instrText>Kantonspolizei</w:instrText>
          </w:r>
          <w:r w:rsidRPr="00C25BE4">
            <w:fldChar w:fldCharType="end"/>
          </w:r>
        </w:p>
        <w:p w:rsidR="00BE4486" w:rsidRPr="00C25BE4" w:rsidRDefault="005B47A2" w:rsidP="005B47A2">
          <w:pPr>
            <w:pStyle w:val="Kopfzeilefett"/>
            <w:rPr>
              <w:noProof/>
            </w:rPr>
          </w:pPr>
          <w:r w:rsidRPr="00C25BE4">
            <w:instrText>" \* MERGEFORMAT \&lt;OawJumpToField value=0/&gt;</w:instrText>
          </w:r>
          <w:r w:rsidRPr="00C25BE4">
            <w:fldChar w:fldCharType="separate"/>
          </w:r>
          <w:r w:rsidR="00BE4486">
            <w:rPr>
              <w:noProof/>
            </w:rPr>
            <w:t>Kantonspolizei</w:t>
          </w:r>
        </w:p>
        <w:p w:rsidR="005B47A2" w:rsidRPr="00C25BE4" w:rsidRDefault="005B47A2" w:rsidP="005B47A2">
          <w:pPr>
            <w:pStyle w:val="Kopfzeilefett"/>
          </w:pP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"Organisation.AmtZeile2"\*CHARFORMAT \&lt;OawJumpToField value=0/&gt;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"Organisation.AmtZeile2"\*CHARFORMAT \&lt;OawJumpToField value=0/&gt;</w:instrText>
          </w:r>
          <w:r w:rsidRPr="00C25BE4">
            <w:fldChar w:fldCharType="separate"/>
          </w:r>
          <w:r w:rsidR="007675D5" w:rsidRPr="00C25BE4">
            <w:instrText>Organisation.AmtZeile2</w:instrTex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fett"/>
          </w:pPr>
          <w:r w:rsidRPr="00C25BE4">
            <w:instrText>" \* MERGEFORMAT \&lt;OawJumpToField value=0/&gt;</w:instrText>
          </w: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"Organisation.AmtZeile3"\*CHARFORMAT \&lt;OawJumpToField value=0/&gt;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"Organisation.AmtZeile3"\*CHARFORMAT \&lt;OawJumpToField value=0/&gt;</w:instrText>
          </w:r>
          <w:r w:rsidRPr="00C25BE4">
            <w:fldChar w:fldCharType="separate"/>
          </w:r>
          <w:r w:rsidR="007675D5" w:rsidRPr="00C25BE4">
            <w:instrText>Organisation.AmtZeile3</w:instrTex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fett"/>
          </w:pPr>
          <w:r w:rsidRPr="00C25BE4">
            <w:instrText>" \* MERGEFORMAT \&lt;OawJumpToField value=0/&gt;</w:instrText>
          </w: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"Organisation.AmtZeile1"\*CHARFORMAT \&lt;OawJumpToField value=0/&gt;</w:instrText>
          </w:r>
          <w:r w:rsidRPr="00C25BE4">
            <w:fldChar w:fldCharType="separate"/>
          </w:r>
          <w:r w:rsidR="00BE4486">
            <w:instrText>Kantonspolizei</w:instrText>
          </w:r>
          <w:r w:rsidRPr="00C25BE4">
            <w:fldChar w:fldCharType="end"/>
          </w:r>
          <w:r w:rsidRPr="00C25BE4">
            <w:instrText xml:space="preserve"> = "" "" "</w:instrText>
          </w:r>
        </w:p>
        <w:p w:rsidR="007E18C0" w:rsidRPr="00C25BE4" w:rsidRDefault="005B47A2" w:rsidP="005B47A2">
          <w:pPr>
            <w:pStyle w:val="Kopfzeilefett"/>
            <w:rPr>
              <w:noProof/>
            </w:rPr>
          </w:pPr>
          <w:r w:rsidRPr="00C25BE4">
            <w:instrText>" \* MERGEFORMAT \&lt;OawJumpToField value=0/&gt;</w:instrText>
          </w:r>
          <w:r w:rsidRPr="00C25BE4">
            <w:fldChar w:fldCharType="separate"/>
          </w:r>
        </w:p>
        <w:p w:rsidR="005B47A2" w:rsidRPr="00C25BE4" w:rsidRDefault="005B47A2" w:rsidP="005B47A2">
          <w:pPr>
            <w:pStyle w:val="Kopfzeilefett"/>
          </w:pP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"Organisation.FachstelleZeile1"\*CHARFORMAT \&lt;OawJumpToField value=0/&gt;</w:instrText>
          </w:r>
          <w:r w:rsidRPr="00C25BE4">
            <w:fldChar w:fldCharType="separate"/>
          </w:r>
          <w:r w:rsidR="00BE4486">
            <w:instrText>Sicherheitspolizei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"Organisation.FachstelleZeile1"\*CHARFORMAT \&lt;OawJumpToField value=0/&gt;</w:instrText>
          </w:r>
          <w:r w:rsidRPr="00C25BE4">
            <w:fldChar w:fldCharType="separate"/>
          </w:r>
          <w:r w:rsidR="00BE4486">
            <w:instrText>Sicherheitspolizei</w:instrText>
          </w:r>
          <w:r w:rsidRPr="00C25BE4">
            <w:fldChar w:fldCharType="end"/>
          </w:r>
        </w:p>
        <w:p w:rsidR="00BE4486" w:rsidRPr="00C25BE4" w:rsidRDefault="005B47A2" w:rsidP="005B47A2">
          <w:pPr>
            <w:pStyle w:val="Kopfzeilefett"/>
            <w:rPr>
              <w:noProof/>
            </w:rPr>
          </w:pPr>
          <w:r w:rsidRPr="00C25BE4">
            <w:instrText>" \* MERGEFORMAT \&lt;OawJumpToField value=0/&gt;</w:instrText>
          </w:r>
          <w:r w:rsidRPr="00C25BE4">
            <w:fldChar w:fldCharType="separate"/>
          </w:r>
          <w:r w:rsidR="00BE4486">
            <w:rPr>
              <w:noProof/>
            </w:rPr>
            <w:t>Sicherheitspolizei</w:t>
          </w:r>
        </w:p>
        <w:p w:rsidR="005B47A2" w:rsidRPr="00C25BE4" w:rsidRDefault="005B47A2" w:rsidP="005B47A2">
          <w:pPr>
            <w:pStyle w:val="Kopfzeilefett"/>
          </w:pP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"Organisation.FachstelleZeile2"\*CHARFORMAT \&lt;OawJumpToField value=0/&gt;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"Organisation.FachstelleZeile2"\*CHARFORMAT \&lt;OawJumpToField value=0/&gt;</w:instrText>
          </w:r>
          <w:r w:rsidRPr="00C25BE4">
            <w:fldChar w:fldCharType="separate"/>
          </w:r>
          <w:r w:rsidR="007675D5" w:rsidRPr="00C25BE4">
            <w:instrText>Organisation.FachstelleZeile2</w:instrTex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fett"/>
          </w:pPr>
          <w:r w:rsidRPr="00C25BE4">
            <w:instrText>" \* MERGEFORMAT \&lt;OawJumpToField value=0/&gt;</w:instrText>
          </w: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"Organisation.FachstelleZeile3"\*CHARFORMAT \&lt;OawJumpToField value=0/&gt;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"Organisation.FachstelleZeile3"\*CHARFORMAT \&lt;OawJumpToField value=0/&gt;</w:instrText>
          </w:r>
          <w:r w:rsidRPr="00C25BE4">
            <w:fldChar w:fldCharType="separate"/>
          </w:r>
          <w:r w:rsidR="007675D5" w:rsidRPr="00C25BE4">
            <w:instrText>Organisation.FachstelleZeile3</w:instrTex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"/>
          </w:pPr>
          <w:r w:rsidRPr="00C25BE4">
            <w:instrText>" \* MERGEFORMAT \&lt;OawJumpToField value=0/&gt;</w:instrText>
          </w: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"Organisation.FachstelleZeile1"\*CHARFORMAT \&lt;OawJumpToField value=0/&gt;</w:instrText>
          </w:r>
          <w:r w:rsidRPr="00C25BE4">
            <w:fldChar w:fldCharType="separate"/>
          </w:r>
          <w:r w:rsidR="00BE4486">
            <w:instrText>Sicherheitspolizei</w:instrText>
          </w:r>
          <w:r w:rsidRPr="00C25BE4">
            <w:fldChar w:fldCharType="end"/>
          </w:r>
          <w:r w:rsidRPr="00C25BE4">
            <w:instrText xml:space="preserve"> = "" "" "</w:instrText>
          </w:r>
        </w:p>
        <w:p w:rsidR="007E18C0" w:rsidRPr="00C25BE4" w:rsidRDefault="005B47A2" w:rsidP="005B47A2">
          <w:pPr>
            <w:pStyle w:val="Kopfzeile"/>
            <w:rPr>
              <w:noProof/>
            </w:rPr>
          </w:pPr>
          <w:r w:rsidRPr="00C25BE4">
            <w:instrText>" \* MERGEFORMAT \&lt;OawJumpToField value=0/&gt;</w:instrText>
          </w:r>
          <w:r w:rsidRPr="00C25BE4">
            <w:fldChar w:fldCharType="separate"/>
          </w:r>
        </w:p>
        <w:p w:rsidR="005B47A2" w:rsidRPr="00C25BE4" w:rsidRDefault="005B47A2" w:rsidP="005B47A2">
          <w:pPr>
            <w:pStyle w:val="Kopfzeile"/>
          </w:pP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DOCPROPERTY "Organisation.Adresszeile1"\*CHARFORMAT \&lt;OawJumpToField value=0/&gt;</w:instrText>
          </w:r>
          <w:r w:rsidRPr="00C25BE4">
            <w:fldChar w:fldCharType="separate"/>
          </w:r>
          <w:r w:rsidR="00BE4486">
            <w:t>Schützenstrasse 1</w: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"/>
          </w:pPr>
          <w:r w:rsidRPr="00C25BE4">
            <w:fldChar w:fldCharType="begin"/>
          </w:r>
          <w:r w:rsidRPr="00C25BE4">
            <w:instrText xml:space="preserve"> DOCPROPERTY "Organisation.Adresszeile2"\*CHARFORMAT \&lt;OawJumpToField value=0/&gt;</w:instrText>
          </w:r>
          <w:r w:rsidRPr="00C25BE4">
            <w:fldChar w:fldCharType="separate"/>
          </w:r>
          <w:r w:rsidR="00BE4486">
            <w:t>9100 Herisau</w: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"/>
          </w:pP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"Organisation.Adresszeile3"\*CHARFORMAT \&lt;OawJumpToField value=0/&gt;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"Organisation.Adresszeile3"\*CHARFORMAT \&lt;OawJumpToField value=0/&gt;</w:instrText>
          </w:r>
          <w:r w:rsidRPr="00C25BE4">
            <w:fldChar w:fldCharType="separate"/>
          </w:r>
          <w:r w:rsidR="007675D5" w:rsidRPr="00C25BE4">
            <w:instrText>Organisation.Adresszeile3</w:instrTex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"/>
          </w:pPr>
          <w:r w:rsidRPr="00C25BE4">
            <w:instrText>" \* MERGEFORMAT \&lt;OawJumpToField value=0/&gt;</w:instrText>
          </w: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"Organisation.Adresszeile4"\*CHARFORMAT \&lt;OawJumpToField value=0/&gt;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"Organisation.Adresszeile4"\*CHARFORMAT \&lt;OawJumpToField value=0/&gt;</w:instrText>
          </w:r>
          <w:r w:rsidRPr="00C25BE4">
            <w:fldChar w:fldCharType="separate"/>
          </w:r>
          <w:r w:rsidR="007675D5" w:rsidRPr="00C25BE4">
            <w:instrText>Organisation.Adresszeile4</w:instrText>
          </w:r>
          <w:r w:rsidRPr="00C25BE4">
            <w:fldChar w:fldCharType="end"/>
          </w:r>
        </w:p>
        <w:p w:rsidR="005B47A2" w:rsidRPr="00C25BE4" w:rsidRDefault="005B47A2" w:rsidP="005B47A2">
          <w:pPr>
            <w:pStyle w:val="Kopfzeile"/>
          </w:pPr>
          <w:r w:rsidRPr="00C25BE4">
            <w:instrText>" \* MERGEFORMAT \&lt;OawJumpToField value=0/&gt;</w:instrText>
          </w: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"Organisation.Telefon"\*CHARFORMAT \&lt;OawJumpToField value=0/&gt;</w:instrText>
          </w:r>
          <w:r w:rsidRPr="00C25BE4">
            <w:fldChar w:fldCharType="separate"/>
          </w:r>
          <w:r w:rsidR="00BE4486">
            <w:instrText>+41 71 343 66 66</w:instrText>
          </w:r>
          <w:r w:rsidRPr="00C25BE4">
            <w:fldChar w:fldCharType="end"/>
          </w:r>
          <w:r w:rsidRPr="00C25BE4">
            <w:instrText xml:space="preserve"> = "" "" "Tel.</w:instrText>
          </w:r>
          <w:r w:rsidRPr="00C25BE4">
            <w:tab/>
          </w:r>
          <w:r w:rsidRPr="00C25BE4">
            <w:fldChar w:fldCharType="begin"/>
          </w:r>
          <w:r w:rsidRPr="00C25BE4">
            <w:instrText xml:space="preserve"> DOCPROPERTY "Organisation.Telefon"\*CHARFORMAT \&lt;OawJumpToField value=0/&gt;</w:instrText>
          </w:r>
          <w:r w:rsidRPr="00C25BE4">
            <w:fldChar w:fldCharType="separate"/>
          </w:r>
          <w:r w:rsidR="00BE4486">
            <w:instrText>+41 71 343 66 66</w:instrText>
          </w:r>
          <w:r w:rsidRPr="00C25BE4">
            <w:fldChar w:fldCharType="end"/>
          </w:r>
        </w:p>
        <w:p w:rsidR="00BE4486" w:rsidRPr="00C25BE4" w:rsidRDefault="005B47A2" w:rsidP="005B47A2">
          <w:pPr>
            <w:pStyle w:val="Kopfzeile"/>
            <w:rPr>
              <w:noProof/>
            </w:rPr>
          </w:pPr>
          <w:r w:rsidRPr="00C25BE4">
            <w:instrText>" \* MERGEFORMAT \&lt;OawJumpToField value=0/&gt;</w:instrText>
          </w:r>
          <w:r w:rsidRPr="00C25BE4">
            <w:fldChar w:fldCharType="separate"/>
          </w:r>
          <w:r w:rsidR="00BE4486" w:rsidRPr="00C25BE4">
            <w:rPr>
              <w:noProof/>
            </w:rPr>
            <w:t>Tel.</w:t>
          </w:r>
          <w:r w:rsidR="00BE4486" w:rsidRPr="00C25BE4">
            <w:rPr>
              <w:noProof/>
            </w:rPr>
            <w:tab/>
          </w:r>
          <w:r w:rsidR="00BE4486">
            <w:rPr>
              <w:noProof/>
            </w:rPr>
            <w:t>+41 71 343 66 66</w:t>
          </w:r>
        </w:p>
        <w:p w:rsidR="00077254" w:rsidRDefault="005B47A2" w:rsidP="00077254">
          <w:pPr>
            <w:pStyle w:val="Kopfzeile"/>
          </w:pPr>
          <w:r w:rsidRPr="00C25BE4">
            <w:fldChar w:fldCharType="end"/>
          </w:r>
        </w:p>
        <w:p w:rsidR="005B47A2" w:rsidRPr="00C25BE4" w:rsidRDefault="005B47A2" w:rsidP="005B47A2">
          <w:pPr>
            <w:pStyle w:val="Kopfzeile"/>
          </w:pP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"Organisation.Email"\*CHARFORMAT \&lt;OawJumpToField value=0/&gt;</w:instrText>
          </w:r>
          <w:r w:rsidRPr="00C25BE4">
            <w:fldChar w:fldCharType="separate"/>
          </w:r>
          <w:r w:rsidR="00BE4486">
            <w:instrText>info.kapo@ar.ch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"Organisation.Email"\*CHARFORMAT \&lt;OawJumpToField value=0/&gt;</w:instrText>
          </w:r>
          <w:r w:rsidRPr="00C25BE4">
            <w:fldChar w:fldCharType="separate"/>
          </w:r>
          <w:r w:rsidR="00BE4486">
            <w:instrText>info.kapo@ar.ch</w:instrText>
          </w:r>
          <w:r w:rsidRPr="00C25BE4">
            <w:fldChar w:fldCharType="end"/>
          </w:r>
        </w:p>
        <w:p w:rsidR="00BE4486" w:rsidRPr="00C25BE4" w:rsidRDefault="005B47A2" w:rsidP="005B47A2">
          <w:pPr>
            <w:pStyle w:val="Kopfzeile"/>
            <w:rPr>
              <w:noProof/>
            </w:rPr>
          </w:pPr>
          <w:r w:rsidRPr="00C25BE4">
            <w:instrText>" \* MERGEFORMAT \&lt;OawJumpToField value=0/&gt;</w:instrText>
          </w:r>
          <w:r w:rsidRPr="00C25BE4">
            <w:fldChar w:fldCharType="separate"/>
          </w:r>
          <w:r w:rsidR="00BE4486">
            <w:rPr>
              <w:noProof/>
            </w:rPr>
            <w:t>info.kapo@ar.ch</w:t>
          </w:r>
        </w:p>
        <w:p w:rsidR="005B47A2" w:rsidRPr="00C25BE4" w:rsidRDefault="005B47A2" w:rsidP="005B47A2">
          <w:pPr>
            <w:pStyle w:val="Kopfzeile"/>
          </w:pPr>
          <w:r w:rsidRPr="00C25BE4">
            <w:fldChar w:fldCharType="end"/>
          </w: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"Organisation.Internet"\*CHARFORMAT \&lt;OawJumpToField value=0/&gt;</w:instrText>
          </w:r>
          <w:r w:rsidRPr="00C25BE4">
            <w:fldChar w:fldCharType="separate"/>
          </w:r>
          <w:r w:rsidR="00BE4486">
            <w:instrText>www.polizei.ar.ch</w:instrText>
          </w:r>
          <w:r w:rsidRPr="00C25BE4">
            <w:fldChar w:fldCharType="end"/>
          </w:r>
          <w:r w:rsidRPr="00C25BE4"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"Organisation.Internet"\*CHARFORMAT \&lt;OawJumpToField value=0/&gt;</w:instrText>
          </w:r>
          <w:r w:rsidRPr="00C25BE4">
            <w:fldChar w:fldCharType="separate"/>
          </w:r>
          <w:r w:rsidR="00BE4486">
            <w:instrText>www.polizei.ar.ch</w:instrText>
          </w:r>
          <w:r w:rsidRPr="00C25BE4">
            <w:fldChar w:fldCharType="end"/>
          </w:r>
        </w:p>
        <w:p w:rsidR="00BE4486" w:rsidRPr="00C25BE4" w:rsidRDefault="005B47A2" w:rsidP="005B47A2">
          <w:pPr>
            <w:pStyle w:val="Kopfzeile"/>
            <w:rPr>
              <w:noProof/>
            </w:rPr>
          </w:pPr>
          <w:r w:rsidRPr="00C25BE4">
            <w:instrText>" \* MERGEFORMAT \&lt;OawJumpToField value=0/&gt;</w:instrText>
          </w:r>
          <w:r w:rsidRPr="00C25BE4">
            <w:fldChar w:fldCharType="separate"/>
          </w:r>
          <w:r w:rsidR="00BE4486">
            <w:rPr>
              <w:noProof/>
            </w:rPr>
            <w:t>www.polizei.ar.ch</w:t>
          </w:r>
        </w:p>
        <w:p w:rsidR="005B47A2" w:rsidRPr="00C25BE4" w:rsidRDefault="005B47A2" w:rsidP="005B47A2">
          <w:pPr>
            <w:pStyle w:val="Kopfzeile"/>
          </w:pPr>
          <w:r w:rsidRPr="00C25BE4">
            <w:fldChar w:fldCharType="end"/>
          </w:r>
        </w:p>
        <w:p w:rsidR="005B47A2" w:rsidRPr="00C25BE4" w:rsidRDefault="005B47A2" w:rsidP="005B47A2">
          <w:pPr>
            <w:pStyle w:val="Kopfzeile"/>
          </w:pPr>
        </w:p>
        <w:p w:rsidR="0043457D" w:rsidRPr="00C25BE4" w:rsidRDefault="0043457D" w:rsidP="0043457D">
          <w:pPr>
            <w:pStyle w:val="Kopfzeilefett"/>
            <w:rPr>
              <w:highlight w:val="white"/>
            </w:rPr>
          </w:pPr>
          <w:r w:rsidRPr="00C25BE4">
            <w:rPr>
              <w:highlight w:val="white"/>
            </w:rPr>
            <w:fldChar w:fldCharType="begin"/>
          </w:r>
          <w:r w:rsidRPr="00C25BE4">
            <w:rPr>
              <w:highlight w:val="white"/>
            </w:rPr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"Contactperson.Title"\*CHARFORMAT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"Contactperson.Title"\*CHARFORMAT \&lt;OawJumpToField value=0/&gt;</w:instrText>
          </w:r>
          <w:r w:rsidRPr="00C25BE4">
            <w:fldChar w:fldCharType="separate"/>
          </w:r>
          <w:r w:rsidR="007675D5" w:rsidRPr="00C25BE4">
            <w:instrText>Contactperson.Title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 xml:space="preserve"> " \* MERGEFORMAT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fldChar w:fldCharType="begin"/>
          </w:r>
          <w:r w:rsidRPr="00C25BE4">
            <w:instrText xml:space="preserve"> DOCPROPERTY "Contactperson.Name"\*CHARFORMAT \&lt;OawJumpToField value=0/&gt;</w:instrText>
          </w:r>
          <w:r w:rsidRPr="00C25BE4">
            <w:rPr>
              <w:highlight w:val="white"/>
            </w:rPr>
            <w:fldChar w:fldCharType="end"/>
          </w:r>
        </w:p>
        <w:p w:rsidR="0043457D" w:rsidRPr="00C25BE4" w:rsidRDefault="0043457D" w:rsidP="0043457D">
          <w:pPr>
            <w:pStyle w:val="Kopfzeile"/>
            <w:rPr>
              <w:highlight w:val="white"/>
            </w:rPr>
          </w:pPr>
          <w:r w:rsidRPr="00C25BE4">
            <w:fldChar w:fldCharType="begin"/>
          </w:r>
          <w:r w:rsidRPr="00C25BE4"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"Contactperson.Name"\*CHARFORMAT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instrText xml:space="preserve"> = "" "" "</w:instrText>
          </w:r>
          <w:r w:rsidRPr="00C25BE4">
            <w:rPr>
              <w:highlight w:val="white"/>
            </w:rPr>
            <w:fldChar w:fldCharType="begin"/>
          </w:r>
          <w:r w:rsidRPr="00C25BE4">
            <w:rPr>
              <w:highlight w:val="white"/>
            </w:rPr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"ContactpersonFunction.Description"\*CHARFORMAT \&lt;OawJumpToField value=0/&gt;</w:instrText>
          </w:r>
          <w:r w:rsidRPr="00C25BE4">
            <w:fldChar w:fldCharType="separate"/>
          </w:r>
          <w:r w:rsidR="007675D5" w:rsidRPr="00C25BE4">
            <w:instrText>ContactpersonFunction.Description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"ContactpersonFunction.Description"\*CHARFORMAT \&lt;OawJumpToField value=0/&gt;</w:instrText>
          </w:r>
          <w:r w:rsidRPr="00C25BE4">
            <w:fldChar w:fldCharType="separate"/>
          </w:r>
          <w:r w:rsidR="007675D5" w:rsidRPr="00C25BE4">
            <w:instrText>ContactpersonFunction.Description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>" \* MERGEFORMAT \&lt;OawJumpToField value=0/&gt;</w:instrText>
          </w:r>
          <w:r w:rsidRPr="00C25BE4">
            <w:rPr>
              <w:highlight w:val="white"/>
            </w:rPr>
            <w:fldChar w:fldCharType="separate"/>
          </w:r>
          <w:r w:rsidR="007675D5" w:rsidRPr="00C25BE4">
            <w:rPr>
              <w:noProof/>
            </w:rPr>
            <w:instrText>ContactpersonFunction.Description</w:instrText>
          </w:r>
          <w:r w:rsidRPr="00C25BE4">
            <w:rPr>
              <w:highlight w:val="white"/>
            </w:rPr>
            <w:fldChar w:fldCharType="end"/>
          </w:r>
        </w:p>
        <w:p w:rsidR="0043457D" w:rsidRPr="00C25BE4" w:rsidRDefault="0043457D" w:rsidP="0043457D">
          <w:pPr>
            <w:pStyle w:val="Kopfzeile"/>
            <w:rPr>
              <w:highlight w:val="white"/>
            </w:rPr>
          </w:pPr>
          <w:r w:rsidRPr="00C25BE4">
            <w:rPr>
              <w:highlight w:val="white"/>
            </w:rPr>
            <w:fldChar w:fldCharType="begin"/>
          </w:r>
          <w:r w:rsidRPr="00C25BE4">
            <w:rPr>
              <w:highlight w:val="white"/>
            </w:rPr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"ContactpersonFunction.Description2"\*CHARFORMAT \&lt;OawJumpToField value=0/&gt;</w:instrText>
          </w:r>
          <w:r w:rsidRPr="00C25BE4">
            <w:fldChar w:fldCharType="separate"/>
          </w:r>
          <w:r w:rsidR="007675D5" w:rsidRPr="00C25BE4">
            <w:instrText>ContactpersonFunction.Description2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"ContactpersonFunction.Description2"\*CHARFORMAT \&lt;OawJumpToField value=0/&gt;</w:instrText>
          </w:r>
          <w:r w:rsidRPr="00C25BE4">
            <w:fldChar w:fldCharType="separate"/>
          </w:r>
          <w:r w:rsidR="007675D5" w:rsidRPr="00C25BE4">
            <w:instrText>ContactpersonFunction.Description2</w:instrText>
          </w:r>
          <w:r w:rsidRPr="00C25BE4">
            <w:rPr>
              <w:highlight w:val="white"/>
            </w:rPr>
            <w:fldChar w:fldCharType="end"/>
          </w:r>
        </w:p>
        <w:p w:rsidR="007675D5" w:rsidRPr="00C25BE4" w:rsidRDefault="0043457D" w:rsidP="0043457D">
          <w:pPr>
            <w:pStyle w:val="Kopfzeile"/>
            <w:rPr>
              <w:noProof/>
              <w:highlight w:val="white"/>
            </w:rPr>
          </w:pPr>
          <w:r w:rsidRPr="00C25BE4">
            <w:rPr>
              <w:highlight w:val="white"/>
            </w:rPr>
            <w:instrText>" \* MERGEFORMAT \&lt;OawJumpToField value=0/&gt;</w:instrText>
          </w:r>
          <w:r w:rsidRPr="00C25BE4">
            <w:rPr>
              <w:highlight w:val="white"/>
            </w:rPr>
            <w:fldChar w:fldCharType="separate"/>
          </w:r>
          <w:r w:rsidR="007675D5" w:rsidRPr="00C25BE4">
            <w:rPr>
              <w:noProof/>
            </w:rPr>
            <w:instrText>ContactpersonFunction.Description2</w:instrText>
          </w:r>
        </w:p>
        <w:p w:rsidR="0043457D" w:rsidRPr="00C25BE4" w:rsidRDefault="0043457D" w:rsidP="0043457D">
          <w:pPr>
            <w:pStyle w:val="Kopfzeile"/>
            <w:rPr>
              <w:highlight w:val="white"/>
            </w:rPr>
          </w:pPr>
          <w:r w:rsidRPr="00C25BE4">
            <w:rPr>
              <w:highlight w:val="white"/>
            </w:rPr>
            <w:fldChar w:fldCharType="end"/>
          </w:r>
          <w:r w:rsidRPr="00C25BE4">
            <w:instrText>" \* MERGEFORMAT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noProof/>
            </w:rPr>
            <w:fldChar w:fldCharType="begin"/>
          </w:r>
          <w:r w:rsidRPr="00C25BE4">
            <w:rPr>
              <w:noProof/>
            </w:rPr>
            <w:instrText xml:space="preserve"> IF </w:instrText>
          </w:r>
          <w:r w:rsidRPr="00C25BE4">
            <w:rPr>
              <w:noProof/>
            </w:rPr>
            <w:fldChar w:fldCharType="begin"/>
          </w:r>
          <w:r w:rsidRPr="00C25BE4">
            <w:rPr>
              <w:noProof/>
            </w:rPr>
            <w:instrText xml:space="preserve"> DOCPROPERTY "ContactpersonOptions.Flag"\*CHARFORMAT \&lt;OawJumpToField value=0/&gt;</w:instrText>
          </w:r>
          <w:r w:rsidRPr="00C25BE4">
            <w:rPr>
              <w:noProof/>
            </w:rPr>
            <w:fldChar w:fldCharType="end"/>
          </w:r>
          <w:r w:rsidRPr="00C25BE4">
            <w:rPr>
              <w:noProof/>
            </w:rPr>
            <w:instrText xml:space="preserve"> &lt;&gt; 1 "</w:instrText>
          </w:r>
          <w:r w:rsidRPr="00C25BE4">
            <w:rPr>
              <w:highlight w:val="white"/>
            </w:rPr>
            <w:fldChar w:fldCharType="begin"/>
          </w:r>
          <w:r w:rsidRPr="00C25BE4">
            <w:rPr>
              <w:highlight w:val="white"/>
            </w:rPr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"Contactperson.DirectPhone"\*CHARFORMAT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 xml:space="preserve"> = "" "" "</w:instrText>
          </w:r>
          <w:r w:rsidRPr="00C25BE4">
            <w:instrText>Tel.</w:instrText>
          </w:r>
          <w:r w:rsidRPr="00C25BE4">
            <w:tab/>
          </w:r>
          <w:r w:rsidRPr="00C25BE4">
            <w:fldChar w:fldCharType="begin"/>
          </w:r>
          <w:r w:rsidRPr="00C25BE4">
            <w:instrText xml:space="preserve"> DOCPROPERTY "Contactperson.DirectPhone"\*CHARFORMAT \&lt;OawJumpToField value=0/&gt;</w:instrText>
          </w:r>
          <w:r w:rsidRPr="00C25BE4">
            <w:fldChar w:fldCharType="separate"/>
          </w:r>
          <w:r w:rsidR="007675D5" w:rsidRPr="00C25BE4">
            <w:instrText>Contactperson.DirectPhone</w:instrText>
          </w:r>
          <w:r w:rsidRPr="00C25BE4">
            <w:rPr>
              <w:highlight w:val="white"/>
            </w:rPr>
            <w:fldChar w:fldCharType="end"/>
          </w:r>
        </w:p>
        <w:p w:rsidR="0043457D" w:rsidRPr="00C25BE4" w:rsidRDefault="0043457D" w:rsidP="0043457D">
          <w:pPr>
            <w:pStyle w:val="Kopfzeile"/>
            <w:rPr>
              <w:highlight w:val="white"/>
            </w:rPr>
          </w:pPr>
          <w:r w:rsidRPr="00C25BE4">
            <w:rPr>
              <w:highlight w:val="white"/>
            </w:rPr>
            <w:instrText>" \* MERGEFORMAT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fldChar w:fldCharType="begin"/>
          </w:r>
          <w:r w:rsidRPr="00C25BE4">
            <w:rPr>
              <w:highlight w:val="white"/>
            </w:rPr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"Contactperson.DirectFax"\*CHARFORMAT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 xml:space="preserve"> = "" "" "Fax.</w:instrText>
          </w:r>
          <w:r w:rsidRPr="00C25BE4">
            <w:rPr>
              <w:highlight w:val="white"/>
            </w:rPr>
            <w:tab/>
          </w:r>
          <w:r w:rsidRPr="00C25BE4">
            <w:fldChar w:fldCharType="begin"/>
          </w:r>
          <w:r w:rsidRPr="00C25BE4">
            <w:instrText xml:space="preserve"> DOCPROPERTY "Contactperson.DirectFax"\*CHARFORMAT \&lt;OawJumpToField value=0/&gt;</w:instrText>
          </w:r>
          <w:r w:rsidRPr="00C25BE4">
            <w:fldChar w:fldCharType="separate"/>
          </w:r>
          <w:r w:rsidR="007675D5" w:rsidRPr="00C25BE4">
            <w:instrText>Contactperson.DirectFax</w:instrText>
          </w:r>
          <w:r w:rsidRPr="00C25BE4">
            <w:rPr>
              <w:highlight w:val="white"/>
            </w:rPr>
            <w:fldChar w:fldCharType="end"/>
          </w:r>
        </w:p>
        <w:p w:rsidR="0043457D" w:rsidRPr="00C25BE4" w:rsidRDefault="0043457D" w:rsidP="0043457D">
          <w:pPr>
            <w:pStyle w:val="Kopfzeile"/>
            <w:rPr>
              <w:noProof/>
            </w:rPr>
          </w:pPr>
          <w:r w:rsidRPr="00C25BE4">
            <w:rPr>
              <w:highlight w:val="white"/>
            </w:rPr>
            <w:instrText>" \* MERGEFORMAT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fldChar w:fldCharType="begin"/>
          </w:r>
          <w:r w:rsidRPr="00C25BE4">
            <w:rPr>
              <w:highlight w:val="white"/>
            </w:rPr>
            <w:instrText xml:space="preserve"> IF </w:instrText>
          </w:r>
          <w:r w:rsidRPr="00C25BE4">
            <w:fldChar w:fldCharType="begin"/>
          </w:r>
          <w:r w:rsidRPr="00C25BE4">
            <w:instrText xml:space="preserve"> DOCPROPERTY "Contactperson.EMail"\*CHARFORMAT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 xml:space="preserve"> = "" "" "</w:instrText>
          </w:r>
          <w:r w:rsidRPr="00C25BE4">
            <w:fldChar w:fldCharType="begin"/>
          </w:r>
          <w:r w:rsidRPr="00C25BE4">
            <w:instrText xml:space="preserve"> DOCPROPERTY "Contactperson.EMail"\*CHARFORMAT \&lt;OawJumpToField value=0/&gt;</w:instrText>
          </w:r>
          <w:r w:rsidRPr="00C25BE4">
            <w:fldChar w:fldCharType="separate"/>
          </w:r>
          <w:r w:rsidR="007675D5" w:rsidRPr="00C25BE4">
            <w:instrText>Contactperson.EMail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highlight w:val="white"/>
            </w:rPr>
            <w:instrText>" "" \* MERGEFORMAT \&lt;OawJumpToField value=0/&gt;</w:instrText>
          </w:r>
          <w:r w:rsidRPr="00C25BE4">
            <w:rPr>
              <w:highlight w:val="white"/>
            </w:rPr>
            <w:fldChar w:fldCharType="end"/>
          </w:r>
          <w:r w:rsidRPr="00C25BE4">
            <w:rPr>
              <w:noProof/>
            </w:rPr>
            <w:instrText>" \* MERGEFORMAT</w:instrText>
          </w:r>
          <w:r w:rsidRPr="00C25BE4">
            <w:rPr>
              <w:noProof/>
            </w:rPr>
            <w:fldChar w:fldCharType="end"/>
          </w:r>
        </w:p>
        <w:p w:rsidR="005B47A2" w:rsidRPr="00C25BE4" w:rsidRDefault="005B47A2" w:rsidP="0043457D">
          <w:pPr>
            <w:pStyle w:val="Kopfzeile"/>
          </w:pPr>
        </w:p>
      </w:tc>
    </w:tr>
    <w:tr w:rsidR="005B47A2" w:rsidRPr="00C25BE4" w:rsidTr="00995A2D">
      <w:tc>
        <w:tcPr>
          <w:tcW w:w="5641" w:type="dxa"/>
          <w:shd w:val="clear" w:color="auto" w:fill="auto"/>
        </w:tcPr>
        <w:p w:rsidR="005B47A2" w:rsidRPr="00C25BE4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C25BE4" w:rsidRDefault="005B47A2"/>
      </w:tc>
      <w:tc>
        <w:tcPr>
          <w:tcW w:w="2552" w:type="dxa"/>
          <w:vMerge/>
          <w:shd w:val="clear" w:color="auto" w:fill="auto"/>
        </w:tcPr>
        <w:p w:rsidR="005B47A2" w:rsidRPr="00C25BE4" w:rsidRDefault="005B47A2"/>
      </w:tc>
    </w:tr>
  </w:tbl>
  <w:p w:rsidR="001D3CE9" w:rsidRPr="00C25BE4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63" w:rsidRDefault="00C25BE4" w:rsidP="00110163">
    <w:pPr>
      <w:pStyle w:val="1pt"/>
    </w:pPr>
    <w:bookmarkStart w:id="14" w:name="LogoSn"/>
    <w:bookmarkEnd w:id="14"/>
    <w:r>
      <w:rPr>
        <w:noProof/>
      </w:rPr>
      <w:drawing>
        <wp:anchor distT="0" distB="0" distL="114300" distR="114300" simplePos="0" relativeHeight="251659264" behindDoc="1" locked="1" layoutInCell="1" allowOverlap="1" wp14:anchorId="38087FF4" wp14:editId="392195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0C55E8"/>
    <w:multiLevelType w:val="multilevel"/>
    <w:tmpl w:val="00620118"/>
    <w:numStyleLink w:val="AufzhlungStrich"/>
  </w:abstractNum>
  <w:abstractNum w:abstractNumId="4" w15:restartNumberingAfterBreak="0">
    <w:nsid w:val="57E65915"/>
    <w:multiLevelType w:val="multilevel"/>
    <w:tmpl w:val="EA321F66"/>
    <w:numStyleLink w:val="AufzhlungLit"/>
  </w:abstractNum>
  <w:abstractNum w:abstractNumId="5" w15:restartNumberingAfterBreak="0">
    <w:nsid w:val="5AD84DC7"/>
    <w:multiLevelType w:val="multilevel"/>
    <w:tmpl w:val="267E03CE"/>
    <w:numStyleLink w:val="AufzhlungNummer"/>
  </w:abstractNum>
  <w:abstractNum w:abstractNumId="6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lGFXBsPpifbvqXKVg/mas9pk0nYF2Fz6RsYzENDY4wPFC8Avs2epDNbIjGiBSE+KHwBnDG40C+uJY1c5sS96g==" w:salt="Iw+WjETy3UkHoEVbRu3TM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Januar 2018"/>
    <w:docVar w:name="Date.Format.Long.dateValue" w:val="43123"/>
    <w:docVar w:name="OawAttachedTemplate" w:val="AUSNAHMEBEWILLIGUNG ZUM KAUF WAFFENBESTANDTEILE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Profile SelectedUID=&quot;&quot;&gt;&lt;DocProp UID=&quot;2010020409223900652065&quot; EntryUID=&quot;&quot; UserInformation=&quot;Data from SAP&quot; Interface=&quot;-1&quot;&gt;&lt;/DocProp&gt;&lt;DocProp UID=&quot;2004112217333376588294&quot; EntryUID=&quot;&quot; UserInformation=&quot;Data from SAP&quot; Interface=&quot;-1&quot;&gt;&lt;/DocProp&gt;&lt;DocProp UID=&quot;2017062114002548568455&quot; EntryUID=&quot;&quot; UserInformation=&quot;Data from SAP&quot; Interface=&quot;-1&quot;&gt;&lt;/DocProp&gt;&lt;DocProp UID=&quot;2002122011014149059130932&quot; EntryUID=&quot;2015011307422312168209&quot;&gt;&lt;Field Name=&quot;IDName&quot; Value=&quot;Inneres und Sicherheit - Kantonspolizei - Sicherheitspolizei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Kantonspolizei&quot;/&gt;&lt;Field Name=&quot;AmtZeile1&quot; Value=&quot;Kantonspolizei&quot;/&gt;&lt;Field Name=&quot;AmtZeile2&quot; Value=&quot;&quot;/&gt;&lt;Field Name=&quot;AmtZeile3&quot; Value=&quot;&quot;/&gt;&lt;Field Name=&quot;FachstelleKomplett&quot; Value=&quot;Kantonspolizei, Sicherheitspolizei&quot;/&gt;&lt;Field Name=&quot;FachstelleZeile1&quot; Value=&quot;Sicherheitspolizei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43 66 66&quot;/&gt;&lt;Field Name=&quot;Fax&quot; Value=&quot;+41 71 353 66 70&quot;/&gt;&lt;Field Name=&quot;Email&quot; Value=&quot;info.kapo@ar.ch&quot;/&gt;&lt;Field Name=&quot;Internet&quot; Value=&quot;www.polizei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0113074223121682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16042211075796380642&quot; EntryUID=&quot;&quot; UserInformation=&quot;Data from SAP&quot; Interface=&quot;-1&quot;&gt;&lt;/DocProp&gt;&lt;DocProp UID=&quot;2015032011051909242061&quot; EntryUID=&quot;&quot; UserInformation=&quot;Data from SAP&quot; Interface=&quot;-1&quot;&gt;&lt;/DocProp&gt;&lt;DocProp UID=&quot;2017121211081239878999&quot; EntryUID=&quot;&quot; UserInformation=&quot;Data from SAP&quot; Interface=&quot;-1&quot;&gt;&lt;/DocProp&gt;&lt;DocProp UID=&quot;201708291523220051575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C25BE4"/>
    <w:rsid w:val="00010912"/>
    <w:rsid w:val="00013FBD"/>
    <w:rsid w:val="000140CF"/>
    <w:rsid w:val="00016FE6"/>
    <w:rsid w:val="00024A7B"/>
    <w:rsid w:val="00025A1A"/>
    <w:rsid w:val="00035EB2"/>
    <w:rsid w:val="000606F9"/>
    <w:rsid w:val="00063E6A"/>
    <w:rsid w:val="000715FE"/>
    <w:rsid w:val="000766CB"/>
    <w:rsid w:val="00077254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77CF"/>
    <w:rsid w:val="000F3DB3"/>
    <w:rsid w:val="001001BB"/>
    <w:rsid w:val="00105A6C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47F8"/>
    <w:rsid w:val="001D1FE0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C53"/>
    <w:rsid w:val="002E6D20"/>
    <w:rsid w:val="002F4FEA"/>
    <w:rsid w:val="00302C5D"/>
    <w:rsid w:val="00303775"/>
    <w:rsid w:val="00307A86"/>
    <w:rsid w:val="00317663"/>
    <w:rsid w:val="00320A13"/>
    <w:rsid w:val="00322000"/>
    <w:rsid w:val="00332AD0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F5513"/>
    <w:rsid w:val="0040763B"/>
    <w:rsid w:val="00411032"/>
    <w:rsid w:val="00412468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578EF"/>
    <w:rsid w:val="004619AA"/>
    <w:rsid w:val="00466251"/>
    <w:rsid w:val="00471310"/>
    <w:rsid w:val="004772D1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17282"/>
    <w:rsid w:val="00527DCE"/>
    <w:rsid w:val="00535CA6"/>
    <w:rsid w:val="00544311"/>
    <w:rsid w:val="00546C08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1BAD"/>
    <w:rsid w:val="005A638D"/>
    <w:rsid w:val="005A74DF"/>
    <w:rsid w:val="005B47A2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266DF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990"/>
    <w:rsid w:val="006A0E31"/>
    <w:rsid w:val="006A16E8"/>
    <w:rsid w:val="006A1BD0"/>
    <w:rsid w:val="006A1E41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6B75"/>
    <w:rsid w:val="0070768F"/>
    <w:rsid w:val="007109DB"/>
    <w:rsid w:val="00720FD1"/>
    <w:rsid w:val="007231BC"/>
    <w:rsid w:val="007252C5"/>
    <w:rsid w:val="00730ECA"/>
    <w:rsid w:val="007333BF"/>
    <w:rsid w:val="00743929"/>
    <w:rsid w:val="007675D5"/>
    <w:rsid w:val="0078102D"/>
    <w:rsid w:val="00786BC0"/>
    <w:rsid w:val="00792508"/>
    <w:rsid w:val="007B474E"/>
    <w:rsid w:val="007C1C70"/>
    <w:rsid w:val="007C6386"/>
    <w:rsid w:val="007D69D0"/>
    <w:rsid w:val="007E18C0"/>
    <w:rsid w:val="007E1C52"/>
    <w:rsid w:val="007E68E3"/>
    <w:rsid w:val="007F0412"/>
    <w:rsid w:val="007F10D4"/>
    <w:rsid w:val="007F1688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5EF7"/>
    <w:rsid w:val="008A3BF1"/>
    <w:rsid w:val="008A7FFB"/>
    <w:rsid w:val="008B3FAF"/>
    <w:rsid w:val="008C0469"/>
    <w:rsid w:val="008D0205"/>
    <w:rsid w:val="008D52E4"/>
    <w:rsid w:val="008E1EDE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252A"/>
    <w:rsid w:val="009D4BFE"/>
    <w:rsid w:val="009E153B"/>
    <w:rsid w:val="009F13E9"/>
    <w:rsid w:val="009F7E9F"/>
    <w:rsid w:val="00A034FF"/>
    <w:rsid w:val="00A07468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316A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760A"/>
    <w:rsid w:val="00BD0262"/>
    <w:rsid w:val="00BE4486"/>
    <w:rsid w:val="00BE5431"/>
    <w:rsid w:val="00BE5BAC"/>
    <w:rsid w:val="00BF201D"/>
    <w:rsid w:val="00BF56D2"/>
    <w:rsid w:val="00BF573F"/>
    <w:rsid w:val="00BF6723"/>
    <w:rsid w:val="00C0010D"/>
    <w:rsid w:val="00C11D27"/>
    <w:rsid w:val="00C21314"/>
    <w:rsid w:val="00C25BE4"/>
    <w:rsid w:val="00C27C72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C341D"/>
    <w:rsid w:val="00ED5120"/>
    <w:rsid w:val="00ED567A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2222A"/>
    <w:rsid w:val="00F31CE2"/>
    <w:rsid w:val="00F35969"/>
    <w:rsid w:val="00F36866"/>
    <w:rsid w:val="00F40D88"/>
    <w:rsid w:val="00F44578"/>
    <w:rsid w:val="00F5231F"/>
    <w:rsid w:val="00F63FBF"/>
    <w:rsid w:val="00F66A31"/>
    <w:rsid w:val="00F7426D"/>
    <w:rsid w:val="00F74C64"/>
    <w:rsid w:val="00F82A7E"/>
    <w:rsid w:val="00F8437A"/>
    <w:rsid w:val="00F84786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387AFF6"/>
  <w15:docId w15:val="{7EE5C942-86A0-4681-9C7E-9F696EC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B2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customStyle="1" w:styleId="CIKopfzeile1">
    <w:name w:val="CIKopfzeile1"/>
    <w:basedOn w:val="Standard"/>
    <w:rsid w:val="00302C5D"/>
    <w:pPr>
      <w:spacing w:line="260" w:lineRule="exact"/>
    </w:pPr>
    <w:rPr>
      <w:rFonts w:eastAsia="Times New Roman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BE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9DAE-BE11-4085-88FA-58BEFABB829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45DE2A2-17EE-424B-AF8C-55295A05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AR Informatik AG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Eggmann Christina</dc:creator>
  <cp:lastModifiedBy>Eggmann Christina</cp:lastModifiedBy>
  <cp:revision>2</cp:revision>
  <cp:lastPrinted>2018-01-23T13:42:00Z</cp:lastPrinted>
  <dcterms:created xsi:type="dcterms:W3CDTF">2023-07-17T09:39:00Z</dcterms:created>
  <dcterms:modified xsi:type="dcterms:W3CDTF">2023-07-17T09:39:00Z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Kantonspolizei</vt:lpwstr>
  </property>
  <property fmtid="{D5CDD505-2E9C-101B-9397-08002B2CF9AE}" pid="7" name="Organisation.AmtZeile1">
    <vt:lpwstr>Kantonspolizei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Sicherheitspolizei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+41 71 343 66 66</vt:lpwstr>
  </property>
  <property fmtid="{D5CDD505-2E9C-101B-9397-08002B2CF9AE}" pid="18" name="Organisation.Fax">
    <vt:lpwstr>+41 71 353 66 70</vt:lpwstr>
  </property>
  <property fmtid="{D5CDD505-2E9C-101B-9397-08002B2CF9AE}" pid="19" name="Organisation.Internet">
    <vt:lpwstr>www.polizei.ar.ch</vt:lpwstr>
  </property>
  <property fmtid="{D5CDD505-2E9C-101B-9397-08002B2CF9AE}" pid="20" name="Organisation.Email">
    <vt:lpwstr>info.kapo@ar.ch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Kantonspolizei, Sicherheitspolizei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  <property fmtid="{D5CDD505-2E9C-101B-9397-08002B2CF9AE}" pid="45" name="oawInfo">
    <vt:lpwstr/>
  </property>
  <property fmtid="{D5CDD505-2E9C-101B-9397-08002B2CF9AE}" pid="46" name="oawDisplayName">
    <vt:lpwstr/>
  </property>
  <property fmtid="{D5CDD505-2E9C-101B-9397-08002B2CF9AE}" pid="47" name="oawID">
    <vt:lpwstr/>
  </property>
</Properties>
</file>