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A8" w:rsidRPr="00461611" w:rsidRDefault="001720A8" w:rsidP="00BA743E"/>
    <w:p w:rsidR="001720A8" w:rsidRPr="00461611" w:rsidRDefault="001720A8" w:rsidP="00BA743E">
      <w:pPr>
        <w:sectPr w:rsidR="001720A8" w:rsidRPr="00461611" w:rsidSect="00FB57E7">
          <w:headerReference w:type="default" r:id="rId10"/>
          <w:footerReference w:type="default" r:id="rId11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p w:rsidR="00415CEB" w:rsidRDefault="00415CEB" w:rsidP="009F33B2">
      <w:pPr>
        <w:rPr>
          <w:b/>
          <w:sz w:val="21"/>
          <w:szCs w:val="21"/>
        </w:rPr>
      </w:pPr>
      <w:bookmarkStart w:id="1" w:name="Enclosures"/>
      <w:bookmarkEnd w:id="1"/>
    </w:p>
    <w:p w:rsidR="00B003E6" w:rsidRPr="009F33B2" w:rsidRDefault="009F33B2" w:rsidP="009F33B2">
      <w:pPr>
        <w:rPr>
          <w:b/>
          <w:sz w:val="21"/>
          <w:szCs w:val="21"/>
        </w:rPr>
      </w:pPr>
      <w:r w:rsidRPr="009F33B2">
        <w:rPr>
          <w:b/>
          <w:sz w:val="21"/>
          <w:szCs w:val="21"/>
        </w:rPr>
        <w:t>Fragebogen zur Totalrevision des Gesetzes über Ausbildungsbeiträge (Stipendiengesetz)</w:t>
      </w:r>
    </w:p>
    <w:p w:rsidR="009F33B2" w:rsidRDefault="009F33B2" w:rsidP="009F33B2"/>
    <w:p w:rsidR="00431573" w:rsidRDefault="00431573" w:rsidP="00A77CF9">
      <w:pPr>
        <w:pBdr>
          <w:top w:val="single" w:sz="12" w:space="1" w:color="808080" w:themeColor="background1" w:themeShade="80"/>
        </w:pBdr>
      </w:pPr>
      <w:r w:rsidRPr="00A54813">
        <w:t xml:space="preserve">1. Frage: Sind Sie einverstanden, dass </w:t>
      </w:r>
      <w:r w:rsidR="007C1FF1" w:rsidRPr="00A54813">
        <w:t xml:space="preserve">in der Erstausbildung </w:t>
      </w:r>
      <w:r w:rsidRPr="00A54813">
        <w:t>eine Alterslimite (40 Jahre) für die Ausrichtung von Stipendien eingeführt wird?</w:t>
      </w:r>
    </w:p>
    <w:p w:rsidR="007C1FF1" w:rsidRDefault="005D5A3D" w:rsidP="00431573">
      <w:pPr>
        <w:rPr>
          <w:i/>
        </w:rPr>
      </w:pPr>
      <w:r w:rsidRPr="00BA33C9">
        <w:rPr>
          <w:i/>
        </w:rPr>
        <w:t>–&gt; vgl. Artikel 7 Absatz 2</w:t>
      </w:r>
      <w:r w:rsidR="00546400">
        <w:rPr>
          <w:i/>
        </w:rPr>
        <w:t xml:space="preserve"> (Gesetz und </w:t>
      </w:r>
      <w:r w:rsidR="006F20F5">
        <w:rPr>
          <w:i/>
        </w:rPr>
        <w:t>erläuternder Bericht</w:t>
      </w:r>
      <w:r w:rsidR="00546400">
        <w:rPr>
          <w:i/>
        </w:rPr>
        <w:t>)</w:t>
      </w:r>
    </w:p>
    <w:p w:rsidR="00A77CF9" w:rsidRPr="00BA33C9" w:rsidRDefault="00A77CF9" w:rsidP="00431573">
      <w:pPr>
        <w:rPr>
          <w:i/>
        </w:rPr>
      </w:pPr>
    </w:p>
    <w:p w:rsidR="007C1FF1" w:rsidRDefault="007C1FF1" w:rsidP="007C1FF1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rPr>
          <w:szCs w:val="22"/>
        </w:rPr>
      </w:pPr>
      <w:r>
        <w:t>Antwort:</w:t>
      </w:r>
      <w:r>
        <w:tab/>
      </w:r>
      <w:bookmarkStart w:id="2" w:name="Kontrollkästchen1"/>
      <w:r w:rsidR="00DE48B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E48B7">
        <w:rPr>
          <w:szCs w:val="22"/>
        </w:rPr>
        <w:instrText xml:space="preserve"> FORMCHECKBOX </w:instrText>
      </w:r>
      <w:r w:rsidR="00DE48B7">
        <w:rPr>
          <w:szCs w:val="22"/>
        </w:rPr>
      </w:r>
      <w:r w:rsidR="00DE48B7">
        <w:rPr>
          <w:szCs w:val="22"/>
        </w:rPr>
        <w:fldChar w:fldCharType="end"/>
      </w:r>
      <w:bookmarkEnd w:id="2"/>
      <w:r w:rsidRPr="00292832">
        <w:rPr>
          <w:szCs w:val="22"/>
        </w:rPr>
        <w:t xml:space="preserve"> </w:t>
      </w:r>
      <w:r>
        <w:rPr>
          <w:szCs w:val="22"/>
        </w:rPr>
        <w:tab/>
        <w:t>Ja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r>
        <w:rPr>
          <w:szCs w:val="22"/>
        </w:rPr>
        <w:tab/>
        <w:t>Nein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r>
        <w:rPr>
          <w:szCs w:val="22"/>
        </w:rPr>
        <w:tab/>
        <w:t>keine Antwort</w:t>
      </w:r>
    </w:p>
    <w:p w:rsidR="007C1FF1" w:rsidRDefault="007C1FF1" w:rsidP="007C1FF1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rPr>
          <w:szCs w:val="22"/>
        </w:rPr>
      </w:pPr>
      <w:r>
        <w:rPr>
          <w:szCs w:val="22"/>
        </w:rPr>
        <w:t>Bemerkungen:</w:t>
      </w:r>
      <w:r w:rsidR="002E4BF8" w:rsidRPr="002E4BF8">
        <w:rPr>
          <w:i/>
        </w:rPr>
        <w:t xml:space="preserve"> </w:t>
      </w:r>
      <w:sdt>
        <w:sdtPr>
          <w:rPr>
            <w:i/>
          </w:rPr>
          <w:id w:val="617411059"/>
          <w:placeholder>
            <w:docPart w:val="192365123B9A42E5AA8E3E235120AE33"/>
          </w:placeholder>
          <w:showingPlcHdr/>
        </w:sdtPr>
        <w:sdtContent>
          <w:bookmarkStart w:id="3" w:name="_GoBack"/>
          <w:r w:rsidR="002E4BF8" w:rsidRPr="0091778E">
            <w:rPr>
              <w:rStyle w:val="Platzhaltertext"/>
            </w:rPr>
            <w:t>Klicken Sie hier, um Text einzugeben.</w:t>
          </w:r>
          <w:bookmarkEnd w:id="3"/>
        </w:sdtContent>
      </w:sdt>
      <w:r w:rsidR="00BB7D86">
        <w:rPr>
          <w:szCs w:val="22"/>
        </w:rPr>
        <w:t xml:space="preserve"> </w:t>
      </w:r>
    </w:p>
    <w:p w:rsidR="00DE48B7" w:rsidRDefault="00DE48B7" w:rsidP="007C1FF1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15CEB" w:rsidRDefault="00415CEB" w:rsidP="007C1FF1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15CEB" w:rsidRDefault="00415CEB" w:rsidP="007C1FF1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15CEB" w:rsidRDefault="00415CEB" w:rsidP="007C1FF1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15CEB" w:rsidRDefault="00415CEB" w:rsidP="007C1FF1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15CEB" w:rsidRDefault="00415CEB" w:rsidP="007C1FF1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31573" w:rsidRDefault="00431573" w:rsidP="00431573"/>
    <w:p w:rsidR="009F33B2" w:rsidRDefault="007C1FF1" w:rsidP="00A77CF9">
      <w:pPr>
        <w:pBdr>
          <w:top w:val="single" w:sz="12" w:space="1" w:color="808080" w:themeColor="background1" w:themeShade="80"/>
        </w:pBdr>
      </w:pPr>
      <w:r w:rsidRPr="00A54813">
        <w:t xml:space="preserve">2. Frage: </w:t>
      </w:r>
      <w:r w:rsidR="00431573" w:rsidRPr="00A54813">
        <w:t xml:space="preserve">Sind Sie einverstanden, dass </w:t>
      </w:r>
      <w:r w:rsidR="00546400">
        <w:t>beitrags</w:t>
      </w:r>
      <w:r w:rsidR="00431573" w:rsidRPr="00A54813">
        <w:t xml:space="preserve">berechtigten Personen </w:t>
      </w:r>
      <w:r w:rsidR="00246415" w:rsidRPr="00A54813">
        <w:t xml:space="preserve">in der </w:t>
      </w:r>
      <w:r w:rsidR="00A77CF9">
        <w:t>Zweitausbildung</w:t>
      </w:r>
      <w:r w:rsidR="00431573" w:rsidRPr="00A54813">
        <w:t xml:space="preserve"> </w:t>
      </w:r>
      <w:r w:rsidR="00232AC4">
        <w:t>a</w:t>
      </w:r>
      <w:r w:rsidR="00BB7D86">
        <w:t>n</w:t>
      </w:r>
      <w:r w:rsidR="00232AC4">
        <w:t xml:space="preserve"> Stelle von </w:t>
      </w:r>
      <w:r w:rsidR="00246415" w:rsidRPr="00A54813">
        <w:t xml:space="preserve">Stipendien </w:t>
      </w:r>
      <w:r w:rsidR="00B4087D">
        <w:t>Darlehen gewährt werden?</w:t>
      </w:r>
    </w:p>
    <w:p w:rsidR="00B4087D" w:rsidRDefault="00B4087D" w:rsidP="00431573">
      <w:pPr>
        <w:rPr>
          <w:i/>
        </w:rPr>
      </w:pPr>
      <w:r w:rsidRPr="00BA33C9">
        <w:rPr>
          <w:i/>
        </w:rPr>
        <w:t>–&gt; vgl. </w:t>
      </w:r>
      <w:r w:rsidR="005D5A3D" w:rsidRPr="00BA33C9">
        <w:rPr>
          <w:i/>
        </w:rPr>
        <w:t>Artikel 7 Absatz 3</w:t>
      </w:r>
      <w:r w:rsidR="00AF45C5">
        <w:rPr>
          <w:i/>
        </w:rPr>
        <w:t xml:space="preserve"> (</w:t>
      </w:r>
      <w:r w:rsidR="00F70184">
        <w:rPr>
          <w:i/>
        </w:rPr>
        <w:t>Gesetz und erläuternder Bericht</w:t>
      </w:r>
      <w:r w:rsidR="00AF45C5">
        <w:rPr>
          <w:i/>
        </w:rPr>
        <w:t>)</w:t>
      </w:r>
    </w:p>
    <w:p w:rsidR="00A77CF9" w:rsidRPr="00BA33C9" w:rsidRDefault="00A77CF9" w:rsidP="00431573">
      <w:pPr>
        <w:rPr>
          <w:i/>
        </w:rPr>
      </w:pPr>
    </w:p>
    <w:p w:rsidR="00E473E1" w:rsidRDefault="00E473E1" w:rsidP="00E473E1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rPr>
          <w:szCs w:val="22"/>
        </w:rPr>
      </w:pPr>
      <w:r>
        <w:t>Antwort:</w:t>
      </w:r>
      <w: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r w:rsidRPr="00292832">
        <w:rPr>
          <w:szCs w:val="22"/>
        </w:rPr>
        <w:t xml:space="preserve"> </w:t>
      </w:r>
      <w:r>
        <w:rPr>
          <w:szCs w:val="22"/>
        </w:rPr>
        <w:tab/>
        <w:t>Ja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r>
        <w:rPr>
          <w:szCs w:val="22"/>
        </w:rPr>
        <w:tab/>
        <w:t>Nein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r>
        <w:rPr>
          <w:szCs w:val="22"/>
        </w:rPr>
        <w:tab/>
        <w:t>keine Antwort</w:t>
      </w:r>
    </w:p>
    <w:p w:rsidR="00E473E1" w:rsidRDefault="00E473E1" w:rsidP="00E473E1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rPr>
          <w:szCs w:val="22"/>
        </w:rPr>
      </w:pPr>
      <w:r>
        <w:rPr>
          <w:szCs w:val="22"/>
        </w:rPr>
        <w:t>Bemerkungen:</w:t>
      </w:r>
      <w:r w:rsidR="000257B0" w:rsidRPr="000257B0">
        <w:rPr>
          <w:i/>
        </w:rPr>
        <w:t xml:space="preserve"> </w:t>
      </w:r>
      <w:sdt>
        <w:sdtPr>
          <w:rPr>
            <w:i/>
          </w:rPr>
          <w:id w:val="2003314638"/>
          <w:placeholder>
            <w:docPart w:val="48A12FACB9264AAC9F8C8892FA631AA9"/>
          </w:placeholder>
          <w:showingPlcHdr/>
        </w:sdtPr>
        <w:sdtEndPr/>
        <w:sdtContent>
          <w:r w:rsidR="000257B0" w:rsidRPr="0091778E">
            <w:rPr>
              <w:rStyle w:val="Platzhaltertext"/>
            </w:rPr>
            <w:t>Klicken Sie hier, um Text einzugeben.</w:t>
          </w:r>
        </w:sdtContent>
      </w:sdt>
    </w:p>
    <w:p w:rsidR="00415CEB" w:rsidRDefault="00415CEB" w:rsidP="00415CEB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15CEB" w:rsidRDefault="00415CEB" w:rsidP="00415CEB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15CEB" w:rsidRDefault="00415CEB" w:rsidP="00415CEB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15CEB" w:rsidRDefault="00415CEB" w:rsidP="00415CEB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15CEB" w:rsidRDefault="00415CEB" w:rsidP="00415CEB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15CEB" w:rsidRDefault="00415CEB" w:rsidP="00415CEB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</w:pPr>
    </w:p>
    <w:p w:rsidR="00431573" w:rsidRDefault="00431573" w:rsidP="009F33B2"/>
    <w:p w:rsidR="009103C5" w:rsidRDefault="008879EF" w:rsidP="00A77CF9">
      <w:pPr>
        <w:pBdr>
          <w:top w:val="single" w:sz="12" w:space="1" w:color="808080" w:themeColor="background1" w:themeShade="80"/>
        </w:pBdr>
      </w:pPr>
      <w:r>
        <w:t>3</w:t>
      </w:r>
      <w:r w:rsidRPr="00A54813">
        <w:t xml:space="preserve">. Frage: Sind Sie einverstanden, </w:t>
      </w:r>
      <w:r w:rsidRPr="008879EF">
        <w:t xml:space="preserve">dass </w:t>
      </w:r>
      <w:r w:rsidR="00546400">
        <w:t xml:space="preserve">der </w:t>
      </w:r>
      <w:r w:rsidR="009C3E5D" w:rsidRPr="008879EF">
        <w:t xml:space="preserve">Höchstansatz für Stipendien </w:t>
      </w:r>
      <w:r w:rsidR="009C3E5D">
        <w:t xml:space="preserve">gemäss Stipendien-Konkordat </w:t>
      </w:r>
      <w:r w:rsidR="00546400">
        <w:t xml:space="preserve">im Ausserrhoder Stipendiengesetz übernommen wird und somit </w:t>
      </w:r>
      <w:r w:rsidR="002D42AA">
        <w:t>auf die Möglichkeit</w:t>
      </w:r>
      <w:r w:rsidR="00546400">
        <w:t xml:space="preserve"> verzichtet wird, den </w:t>
      </w:r>
      <w:r w:rsidR="00546400" w:rsidRPr="008879EF">
        <w:t xml:space="preserve">Höchstansatz </w:t>
      </w:r>
      <w:r w:rsidR="00546400">
        <w:t xml:space="preserve">für Ausbildungen an Hochschulen und in der höheren Berufsbildung </w:t>
      </w:r>
      <w:r w:rsidR="00A679E3">
        <w:t xml:space="preserve">zu </w:t>
      </w:r>
      <w:r w:rsidR="002370D7">
        <w:t xml:space="preserve">reduzieren </w:t>
      </w:r>
      <w:r w:rsidRPr="008879EF">
        <w:t xml:space="preserve">und die Differenz durch Darlehen </w:t>
      </w:r>
      <w:r w:rsidR="002370D7">
        <w:t>zu ersetzten (Splitting)</w:t>
      </w:r>
      <w:r w:rsidR="009103C5">
        <w:t xml:space="preserve">? </w:t>
      </w:r>
    </w:p>
    <w:p w:rsidR="008879EF" w:rsidRDefault="000C25F8" w:rsidP="008879EF">
      <w:pPr>
        <w:rPr>
          <w:i/>
        </w:rPr>
      </w:pPr>
      <w:r w:rsidRPr="00A539CA">
        <w:rPr>
          <w:i/>
        </w:rPr>
        <w:t>–&gt;</w:t>
      </w:r>
      <w:r w:rsidR="008879EF" w:rsidRPr="00A539CA">
        <w:rPr>
          <w:i/>
        </w:rPr>
        <w:t xml:space="preserve"> </w:t>
      </w:r>
      <w:r w:rsidR="00F807BA" w:rsidRPr="00A539CA">
        <w:rPr>
          <w:i/>
        </w:rPr>
        <w:t>vgl. </w:t>
      </w:r>
      <w:r w:rsidR="008879EF" w:rsidRPr="00A539CA">
        <w:rPr>
          <w:i/>
        </w:rPr>
        <w:t>Artikel </w:t>
      </w:r>
      <w:r w:rsidR="007F4CBC">
        <w:rPr>
          <w:i/>
        </w:rPr>
        <w:t>7 sowie Artikel 16</w:t>
      </w:r>
      <w:r w:rsidR="009103C5" w:rsidRPr="00A539CA">
        <w:rPr>
          <w:i/>
        </w:rPr>
        <w:t xml:space="preserve"> </w:t>
      </w:r>
      <w:r w:rsidR="008879EF" w:rsidRPr="00A539CA">
        <w:rPr>
          <w:i/>
        </w:rPr>
        <w:t>Absatz </w:t>
      </w:r>
      <w:r w:rsidR="009103C5" w:rsidRPr="00A539CA">
        <w:rPr>
          <w:i/>
        </w:rPr>
        <w:t>1</w:t>
      </w:r>
      <w:r w:rsidR="00013B07">
        <w:rPr>
          <w:i/>
        </w:rPr>
        <w:t xml:space="preserve"> </w:t>
      </w:r>
      <w:r w:rsidR="00AF45C5">
        <w:rPr>
          <w:i/>
        </w:rPr>
        <w:t>(</w:t>
      </w:r>
      <w:r w:rsidR="00F70184">
        <w:rPr>
          <w:i/>
        </w:rPr>
        <w:t>Gesetz und erläuternder Bericht</w:t>
      </w:r>
      <w:r w:rsidR="00AF45C5">
        <w:rPr>
          <w:i/>
        </w:rPr>
        <w:t>)</w:t>
      </w:r>
      <w:r w:rsidR="00835F61">
        <w:rPr>
          <w:i/>
        </w:rPr>
        <w:t xml:space="preserve"> </w:t>
      </w:r>
      <w:r w:rsidR="00013B07">
        <w:rPr>
          <w:i/>
        </w:rPr>
        <w:t xml:space="preserve">sowie Kapitel 1 des erläuternden Berichts </w:t>
      </w:r>
    </w:p>
    <w:p w:rsidR="00A77CF9" w:rsidRPr="00A539CA" w:rsidRDefault="00A77CF9" w:rsidP="008879EF">
      <w:pPr>
        <w:rPr>
          <w:i/>
        </w:rPr>
      </w:pPr>
    </w:p>
    <w:p w:rsidR="008879EF" w:rsidRDefault="008879EF" w:rsidP="008879EF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rPr>
          <w:szCs w:val="22"/>
        </w:rPr>
      </w:pPr>
      <w:r>
        <w:t>Antwort:</w:t>
      </w:r>
      <w: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r w:rsidRPr="00292832">
        <w:rPr>
          <w:szCs w:val="22"/>
        </w:rPr>
        <w:t xml:space="preserve"> </w:t>
      </w:r>
      <w:r>
        <w:rPr>
          <w:szCs w:val="22"/>
        </w:rPr>
        <w:tab/>
        <w:t>Ja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r>
        <w:rPr>
          <w:szCs w:val="22"/>
        </w:rPr>
        <w:tab/>
        <w:t>Nein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r>
        <w:rPr>
          <w:szCs w:val="22"/>
        </w:rPr>
        <w:tab/>
        <w:t>keine Antwort</w:t>
      </w:r>
    </w:p>
    <w:p w:rsidR="008879EF" w:rsidRDefault="008879EF" w:rsidP="008879EF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rPr>
          <w:szCs w:val="22"/>
        </w:rPr>
      </w:pPr>
      <w:r>
        <w:rPr>
          <w:szCs w:val="22"/>
        </w:rPr>
        <w:t>Bemerkungen:</w:t>
      </w:r>
      <w:r w:rsidR="000257B0">
        <w:rPr>
          <w:szCs w:val="22"/>
        </w:rPr>
        <w:t xml:space="preserve"> </w:t>
      </w:r>
      <w:sdt>
        <w:sdtPr>
          <w:rPr>
            <w:i/>
          </w:rPr>
          <w:id w:val="1998226336"/>
          <w:placeholder>
            <w:docPart w:val="4C186AAE30FC446A852CB75A9A3A0AAC"/>
          </w:placeholder>
          <w:showingPlcHdr/>
        </w:sdtPr>
        <w:sdtEndPr/>
        <w:sdtContent>
          <w:r w:rsidR="000257B0" w:rsidRPr="0091778E">
            <w:rPr>
              <w:rStyle w:val="Platzhaltertext"/>
            </w:rPr>
            <w:t>Klicken Sie hier, um Text einzugeben.</w:t>
          </w:r>
        </w:sdtContent>
      </w:sdt>
    </w:p>
    <w:p w:rsidR="00431573" w:rsidRPr="007F4CBC" w:rsidRDefault="00431573" w:rsidP="007F4CBC">
      <w:pPr>
        <w:tabs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rPr>
          <w:szCs w:val="22"/>
        </w:rPr>
      </w:pPr>
    </w:p>
    <w:sectPr w:rsidR="00431573" w:rsidRPr="007F4CBC" w:rsidSect="00FB57E7">
      <w:headerReference w:type="default" r:id="rId12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11" w:rsidRPr="00461611" w:rsidRDefault="00461611" w:rsidP="003913CD">
      <w:pPr>
        <w:spacing w:line="240" w:lineRule="auto"/>
      </w:pPr>
      <w:r w:rsidRPr="00461611">
        <w:separator/>
      </w:r>
    </w:p>
  </w:endnote>
  <w:endnote w:type="continuationSeparator" w:id="0">
    <w:p w:rsidR="00461611" w:rsidRPr="00461611" w:rsidRDefault="00461611" w:rsidP="003913CD">
      <w:pPr>
        <w:spacing w:line="240" w:lineRule="auto"/>
      </w:pPr>
      <w:r w:rsidRPr="004616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61" w:rsidRPr="00461611" w:rsidRDefault="00E12638">
    <w:pPr>
      <w:pStyle w:val="Fuzeile"/>
    </w:pPr>
    <w:r w:rsidRPr="00461611">
      <w:t>Seite</w:t>
    </w:r>
    <w:r w:rsidR="00110163" w:rsidRPr="00461611">
      <w:t xml:space="preserve"> </w:t>
    </w:r>
    <w:r w:rsidR="00110163" w:rsidRPr="00461611">
      <w:fldChar w:fldCharType="begin"/>
    </w:r>
    <w:r w:rsidR="00110163" w:rsidRPr="00461611">
      <w:instrText xml:space="preserve"> PAGE   \* MERGEFORMAT \&lt;OawJumpToField value=0/&gt;</w:instrText>
    </w:r>
    <w:r w:rsidR="00110163" w:rsidRPr="00461611">
      <w:fldChar w:fldCharType="separate"/>
    </w:r>
    <w:r w:rsidR="002E4BF8" w:rsidRPr="002E4BF8">
      <w:rPr>
        <w:noProof/>
        <w:highlight w:val="white"/>
      </w:rPr>
      <w:t>1</w:t>
    </w:r>
    <w:r w:rsidR="00110163" w:rsidRPr="00461611">
      <w:fldChar w:fldCharType="end"/>
    </w:r>
    <w:r w:rsidR="00110163" w:rsidRPr="00461611">
      <w:t>/</w:t>
    </w:r>
    <w:fldSimple w:instr=" NUMPAGES   \* MERGEFORMAT \&lt;OawJumpToField value=0/&gt;">
      <w:r w:rsidR="002E4BF8" w:rsidRPr="002E4BF8">
        <w:rPr>
          <w:noProof/>
          <w:highlight w:val="white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11" w:rsidRPr="00461611" w:rsidRDefault="00461611" w:rsidP="003913CD">
      <w:pPr>
        <w:spacing w:line="240" w:lineRule="auto"/>
      </w:pPr>
      <w:r w:rsidRPr="00461611">
        <w:separator/>
      </w:r>
    </w:p>
  </w:footnote>
  <w:footnote w:type="continuationSeparator" w:id="0">
    <w:p w:rsidR="00461611" w:rsidRPr="00461611" w:rsidRDefault="00461611" w:rsidP="003913CD">
      <w:pPr>
        <w:spacing w:line="240" w:lineRule="auto"/>
      </w:pPr>
      <w:r w:rsidRPr="0046161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461611" w:rsidTr="0067188B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461611" w:rsidRDefault="00461611" w:rsidP="00B21F3C">
          <w:pPr>
            <w:pStyle w:val="1pt"/>
          </w:pPr>
          <w:bookmarkStart w:id="0" w:name="LogoS1"/>
          <w:bookmarkEnd w:id="0"/>
          <w:r w:rsidRPr="00461611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040745D2" wp14:editId="260E2E61">
                <wp:simplePos x="0" y="0"/>
                <wp:positionH relativeFrom="page">
                  <wp:posOffset>-970915</wp:posOffset>
                </wp:positionH>
                <wp:positionV relativeFrom="page">
                  <wp:posOffset>-643255</wp:posOffset>
                </wp:positionV>
                <wp:extent cx="7482840" cy="962660"/>
                <wp:effectExtent l="0" t="0" r="0" b="8890"/>
                <wp:wrapNone/>
                <wp:docPr id="10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2840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461611">
            <w:t xml:space="preserve"> </w:t>
          </w:r>
        </w:p>
        <w:p w:rsidR="005B47A2" w:rsidRPr="00461611" w:rsidRDefault="009E153B" w:rsidP="009000EB">
          <w:pPr>
            <w:pStyle w:val="1pt"/>
          </w:pPr>
          <w:r w:rsidRPr="0046161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91615B6" wp14:editId="2F4B8BC2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46161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3D6480" wp14:editId="4E453FDE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461611" w:rsidRDefault="00461611" w:rsidP="005B47A2">
          <w:pPr>
            <w:pStyle w:val="Kopfzeilefett"/>
          </w:pPr>
          <w:r w:rsidRPr="00461611">
            <w:t>Departement Bildung</w:t>
          </w:r>
        </w:p>
        <w:p w:rsidR="005B47A2" w:rsidRPr="00461611" w:rsidRDefault="00461611" w:rsidP="005B47A2">
          <w:pPr>
            <w:pStyle w:val="Kopfzeilefett"/>
          </w:pPr>
          <w:r>
            <w:t>und Kultur</w:t>
          </w:r>
          <w:r w:rsidR="005B47A2" w:rsidRPr="00461611">
            <w:fldChar w:fldCharType="begin"/>
          </w:r>
          <w:r w:rsidR="005B47A2" w:rsidRPr="00461611">
            <w:instrText xml:space="preserve"> DOCPROPERTY "Organisation.DepartementZeile2"\*CHARFORMAT \&lt;OawJumpToField value=0/&gt;</w:instrText>
          </w:r>
          <w:r w:rsidR="005B47A2" w:rsidRPr="00461611">
            <w:fldChar w:fldCharType="end"/>
          </w:r>
        </w:p>
        <w:p w:rsidR="005B47A2" w:rsidRPr="00461611" w:rsidRDefault="005B47A2" w:rsidP="009000EB">
          <w:pPr>
            <w:pStyle w:val="Kopfzeilefett"/>
          </w:pPr>
          <w:r w:rsidRPr="00461611">
            <w:fldChar w:fldCharType="begin"/>
          </w:r>
          <w:r w:rsidRPr="00461611">
            <w:instrText xml:space="preserve"> DOCPROPERTY "Organisation.DepartementZeile3"\*CHARFORMAT \&lt;OawJumpToField value=0/&gt;</w:instrText>
          </w:r>
          <w:r w:rsidRPr="00461611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5B47A2" w:rsidRPr="00461611" w:rsidRDefault="005B47A2" w:rsidP="005B47A2">
          <w:pPr>
            <w:pStyle w:val="Kopfzeilefett"/>
          </w:pPr>
          <w:r w:rsidRPr="00461611">
            <w:fldChar w:fldCharType="begin"/>
          </w:r>
          <w:r w:rsidRPr="00461611">
            <w:instrText xml:space="preserve"> IF </w:instrText>
          </w:r>
          <w:r w:rsidRPr="00461611">
            <w:fldChar w:fldCharType="begin"/>
          </w:r>
          <w:r w:rsidRPr="00461611">
            <w:instrText xml:space="preserve"> DOCPROPERTY "Organisation.FachstelleZeile1"\*CHARFORMAT \&lt;OawJumpToField value=0/&gt;</w:instrText>
          </w:r>
          <w:r w:rsidRPr="00461611">
            <w:fldChar w:fldCharType="end"/>
          </w:r>
          <w:r w:rsidRPr="00461611">
            <w:instrText xml:space="preserve"> = "" "" "</w:instrText>
          </w:r>
          <w:r w:rsidRPr="00461611">
            <w:fldChar w:fldCharType="begin"/>
          </w:r>
          <w:r w:rsidRPr="00461611">
            <w:instrText xml:space="preserve"> DOCPROPERTY "Organisation.FachstelleZeile1"\*CHARFORMAT \&lt;OawJumpToField value=0/&gt;</w:instrText>
          </w:r>
          <w:r w:rsidRPr="00461611">
            <w:fldChar w:fldCharType="separate"/>
          </w:r>
          <w:r w:rsidR="001368B5" w:rsidRPr="00461611">
            <w:instrText>Organisation.FachstelleZeile1</w:instrText>
          </w:r>
          <w:r w:rsidRPr="00461611">
            <w:fldChar w:fldCharType="end"/>
          </w:r>
        </w:p>
        <w:p w:rsidR="005B47A2" w:rsidRPr="00461611" w:rsidRDefault="005B47A2" w:rsidP="005B47A2">
          <w:pPr>
            <w:pStyle w:val="Kopfzeilefett"/>
          </w:pPr>
          <w:r w:rsidRPr="00461611">
            <w:instrText>" \* MERGEFORMAT \&lt;OawJumpToField value=0/&gt;</w:instrText>
          </w:r>
          <w:r w:rsidRPr="00461611">
            <w:fldChar w:fldCharType="end"/>
          </w:r>
          <w:r w:rsidRPr="00461611">
            <w:fldChar w:fldCharType="begin"/>
          </w:r>
          <w:r w:rsidRPr="00461611">
            <w:instrText xml:space="preserve"> IF </w:instrText>
          </w:r>
          <w:r w:rsidRPr="00461611">
            <w:fldChar w:fldCharType="begin"/>
          </w:r>
          <w:r w:rsidRPr="00461611">
            <w:instrText xml:space="preserve"> DOCPROPERTY "Organisation.FachstelleZeile2"\*CHARFORMAT \&lt;OawJumpToField value=0/&gt;</w:instrText>
          </w:r>
          <w:r w:rsidRPr="00461611">
            <w:fldChar w:fldCharType="end"/>
          </w:r>
          <w:r w:rsidRPr="00461611">
            <w:instrText xml:space="preserve"> = "" "" "</w:instrText>
          </w:r>
          <w:r w:rsidRPr="00461611">
            <w:fldChar w:fldCharType="begin"/>
          </w:r>
          <w:r w:rsidRPr="00461611">
            <w:instrText xml:space="preserve"> DOCPROPERTY "Organisation.FachstelleZeile2"\*CHARFORMAT \&lt;OawJumpToField value=0/&gt;</w:instrText>
          </w:r>
          <w:r w:rsidRPr="00461611">
            <w:fldChar w:fldCharType="separate"/>
          </w:r>
          <w:r w:rsidR="001368B5" w:rsidRPr="00461611">
            <w:instrText>Organisation.FachstelleZeile2</w:instrText>
          </w:r>
          <w:r w:rsidRPr="00461611">
            <w:fldChar w:fldCharType="end"/>
          </w:r>
        </w:p>
        <w:p w:rsidR="005B47A2" w:rsidRPr="00461611" w:rsidRDefault="005B47A2" w:rsidP="005B47A2">
          <w:pPr>
            <w:pStyle w:val="Kopfzeilefett"/>
          </w:pPr>
          <w:r w:rsidRPr="00461611">
            <w:instrText>" \* MERGEFORMAT \&lt;OawJumpToField value=0/&gt;</w:instrText>
          </w:r>
          <w:r w:rsidRPr="00461611">
            <w:fldChar w:fldCharType="end"/>
          </w:r>
          <w:r w:rsidRPr="00461611">
            <w:fldChar w:fldCharType="begin"/>
          </w:r>
          <w:r w:rsidRPr="00461611">
            <w:instrText xml:space="preserve"> IF </w:instrText>
          </w:r>
          <w:r w:rsidRPr="00461611">
            <w:fldChar w:fldCharType="begin"/>
          </w:r>
          <w:r w:rsidRPr="00461611">
            <w:instrText xml:space="preserve"> DOCPROPERTY "Organisation.FachstelleZeile3"\*CHARFORMAT \&lt;OawJumpToField value=0/&gt;</w:instrText>
          </w:r>
          <w:r w:rsidRPr="00461611">
            <w:fldChar w:fldCharType="end"/>
          </w:r>
          <w:r w:rsidRPr="00461611">
            <w:instrText xml:space="preserve"> = "" "" "</w:instrText>
          </w:r>
          <w:r w:rsidRPr="00461611">
            <w:fldChar w:fldCharType="begin"/>
          </w:r>
          <w:r w:rsidRPr="00461611">
            <w:instrText xml:space="preserve"> DOCPROPERTY "Organisation.FachstelleZeile3"\*CHARFORMAT \&lt;OawJumpToField value=0/&gt;</w:instrText>
          </w:r>
          <w:r w:rsidRPr="00461611">
            <w:fldChar w:fldCharType="separate"/>
          </w:r>
          <w:r w:rsidR="001368B5" w:rsidRPr="00461611">
            <w:instrText>Organisation.FachstelleZeile3</w:instrText>
          </w:r>
          <w:r w:rsidRPr="00461611">
            <w:fldChar w:fldCharType="end"/>
          </w:r>
        </w:p>
        <w:p w:rsidR="00D27C8F" w:rsidRDefault="005B47A2" w:rsidP="00D27C8F">
          <w:pPr>
            <w:pStyle w:val="Kopfzeile"/>
          </w:pPr>
          <w:r w:rsidRPr="00461611">
            <w:instrText>" \* MERGEFORMAT \&lt;OawJumpToField value=0/&gt;</w:instrText>
          </w:r>
          <w:r w:rsidRPr="00461611">
            <w:fldChar w:fldCharType="end"/>
          </w:r>
          <w:r w:rsidR="00D27C8F">
            <w:t>Regierungsgebäude</w:t>
          </w:r>
        </w:p>
        <w:p w:rsidR="00D27C8F" w:rsidRDefault="00D27C8F" w:rsidP="00D27C8F">
          <w:pPr>
            <w:pStyle w:val="Kopfzeile"/>
          </w:pPr>
          <w:r>
            <w:t>9102 Herisau</w:t>
          </w:r>
        </w:p>
        <w:p w:rsidR="00D27C8F" w:rsidRDefault="00D27C8F" w:rsidP="00D27C8F">
          <w:pPr>
            <w:pStyle w:val="Kopfzeile"/>
          </w:pPr>
          <w:r>
            <w:t>Tel.</w:t>
          </w:r>
          <w:r>
            <w:tab/>
            <w:t>071 353 61 11</w:t>
          </w:r>
        </w:p>
        <w:p w:rsidR="00D27C8F" w:rsidRDefault="00D27C8F" w:rsidP="00D27C8F">
          <w:pPr>
            <w:pStyle w:val="Kopfzeile"/>
          </w:pPr>
          <w:r>
            <w:t>Fax</w:t>
          </w:r>
          <w:r>
            <w:tab/>
            <w:t>071 353 64 97</w:t>
          </w:r>
        </w:p>
        <w:p w:rsidR="00D27C8F" w:rsidRDefault="00D27C8F" w:rsidP="00D27C8F">
          <w:pPr>
            <w:pStyle w:val="Kopfzeile"/>
          </w:pPr>
          <w:r>
            <w:t>bildung.kultur@ar.ch</w:t>
          </w:r>
        </w:p>
        <w:p w:rsidR="00D27C8F" w:rsidRDefault="00D27C8F" w:rsidP="00D27C8F">
          <w:pPr>
            <w:pStyle w:val="Kopfzeile"/>
          </w:pPr>
          <w:r>
            <w:t>www.ar.ch</w:t>
          </w:r>
        </w:p>
        <w:p w:rsidR="005B47A2" w:rsidRPr="00461611" w:rsidRDefault="005B47A2" w:rsidP="00D27C8F">
          <w:pPr>
            <w:pStyle w:val="Kopfzeile"/>
          </w:pPr>
        </w:p>
      </w:tc>
    </w:tr>
    <w:tr w:rsidR="005B47A2" w:rsidRPr="00461611" w:rsidTr="0067188B">
      <w:tc>
        <w:tcPr>
          <w:tcW w:w="5641" w:type="dxa"/>
          <w:shd w:val="clear" w:color="auto" w:fill="auto"/>
        </w:tcPr>
        <w:p w:rsidR="005B47A2" w:rsidRPr="00461611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461611" w:rsidRDefault="005B47A2"/>
      </w:tc>
      <w:tc>
        <w:tcPr>
          <w:tcW w:w="2552" w:type="dxa"/>
          <w:vMerge/>
          <w:shd w:val="clear" w:color="auto" w:fill="auto"/>
        </w:tcPr>
        <w:p w:rsidR="005B47A2" w:rsidRPr="00461611" w:rsidRDefault="005B47A2"/>
      </w:tc>
    </w:tr>
  </w:tbl>
  <w:p w:rsidR="001D3CE9" w:rsidRPr="00461611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3" w:rsidRDefault="00461611" w:rsidP="00110163">
    <w:pPr>
      <w:pStyle w:val="1pt"/>
    </w:pPr>
    <w:bookmarkStart w:id="4" w:name="LogoSn"/>
    <w:bookmarkEnd w:id="4"/>
    <w:r>
      <w:rPr>
        <w:noProof/>
      </w:rPr>
      <w:drawing>
        <wp:anchor distT="0" distB="0" distL="114300" distR="114300" simplePos="0" relativeHeight="251659264" behindDoc="1" locked="1" layoutInCell="1" allowOverlap="1" wp14:anchorId="3B8478A5" wp14:editId="641533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335" cy="972542"/>
          <wp:effectExtent l="0" t="0" r="0" b="0"/>
          <wp:wrapNone/>
          <wp:docPr id="8" name="20160217154218943491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35" cy="972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388A93EE"/>
    <w:styleLink w:val="AufzhlungPunkt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8A78A904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70C55E8"/>
    <w:multiLevelType w:val="multilevel"/>
    <w:tmpl w:val="BCE06E42"/>
    <w:numStyleLink w:val="AufzhlungStrich"/>
  </w:abstractNum>
  <w:abstractNum w:abstractNumId="4">
    <w:nsid w:val="57E65915"/>
    <w:multiLevelType w:val="multilevel"/>
    <w:tmpl w:val="34E48834"/>
    <w:numStyleLink w:val="AufzhlungLit"/>
  </w:abstractNum>
  <w:abstractNum w:abstractNumId="5">
    <w:nsid w:val="5AD84DC7"/>
    <w:multiLevelType w:val="multilevel"/>
    <w:tmpl w:val="8A78A904"/>
    <w:numStyleLink w:val="AufzhlungNummer"/>
  </w:abstractNum>
  <w:abstractNum w:abstractNumId="6">
    <w:nsid w:val="61584104"/>
    <w:multiLevelType w:val="multilevel"/>
    <w:tmpl w:val="34E48834"/>
    <w:styleLink w:val="AufzhlungLi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71BD2841"/>
    <w:multiLevelType w:val="multilevel"/>
    <w:tmpl w:val="BCE06E42"/>
    <w:styleLink w:val="AufzhlungStrich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9. Dezember 2015"/>
    <w:docVar w:name="Date.Format.Long.dateValue" w:val="42367"/>
    <w:docVar w:name="OawAttachedTemplate" w:val="MT_Arbeitsdokument_mit_Absend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303070922317841693&quot;&gt;&lt;Field Name=&quot;IDName&quot; Value=&quot;Bildung - Departementssekretariat&quot;/&gt;&lt;Field Name=&quot;DepartementKomplett&quot; Value=&quot;Departement Bildung&quot;/&gt;&lt;Field Name=&quot;DepartementZeile1&quot; Value=&quot;Departement Bildung&quot;/&gt;&lt;Field Name=&quot;DepartementZeile2&quot; Value=&quot;&quot;/&gt;&lt;Field Name=&quot;DepartementZeile3&quot; Value=&quot;&quot;/&gt;&lt;Field Name=&quot;AmtKomplett&quot; Value=&quot;Departementssekretariat -  Bildung&quot;/&gt;&lt;Field Name=&quot;AmtZeile1&quot; Value=&quot;Departementssekretariat&quot;/&gt;&lt;Field Name=&quot;AmtZeile2&quot; Value=&quot;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Regierungsgebäude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071 353 61 11&quot;/&gt;&lt;Field Name=&quot;Fax&quot; Value=&quot;071 353 64 97&quot;/&gt;&lt;Field Name=&quot;Email&quot; Value=&quot;Bildung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169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75741116176234771859510914511915931150&quot;&gt;&lt;Field Name=&quot;IDName&quot; Value=&quot;Aegerter Christian&quot;/&gt;&lt;Field Name=&quot;Name&quot; Value=&quot;Christian Aegerter&quot;/&gt;&lt;Field Name=&quot;Title&quot; Value=&quot;&quot;/&gt;&lt;Field Name=&quot;Initials&quot; Value=&quot;&quot;/&gt;&lt;Field Name=&quot;DirectPhone&quot; Value=&quot;071 353 68 21&quot;/&gt;&lt;Field Name=&quot;DirectFax&quot; Value=&quot;&quot;/&gt;&lt;Field Name=&quot;EMail&quot; Value=&quot;christian.aegerter@ar.ch&quot;/&gt;&lt;Field Name=&quot;Signature&quot; Value=&quot;%Signatures%\Christian.Aegerter.600dpi.color.500.200.jpg&quot;/&gt;&lt;Field Name=&quot;OnBehalfOf&quot; Value=&quot;&quot;/&gt;&lt;Field Name=&quot;Vorname&quot; Value=&quot;Christian&quot;/&gt;&lt;Field Name=&quot;Nachname&quot; Value=&quot;Aegerter&quot;/&gt;&lt;Field Name=&quot;Departement&quot; Value=&quot;Departementssekretariat DB&quot;/&gt;&lt;Field Name=&quot;Verwaltung&quot; Value=&quot;Departement Bildung&quot;/&gt;&lt;Field Name=&quot;Strasse&quot; Value=&quot;Regierungsgebäude&quot;/&gt;&lt;Field Name=&quot;Ort&quot; Value=&quot;Herisau&quot;/&gt;&lt;Field Name=&quot;PLZ&quot; Value=&quot;9102&quot;/&gt;&lt;Field Name=&quot;Data_UID&quot; Value=&quot;202757411161762347718595109145119159311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75741116176234771859510914511915931150&quot;&gt;&lt;Field Name=&quot;IDName&quot; Value=&quot;Aegerter Christian&quot;/&gt;&lt;Field Name=&quot;Name&quot; Value=&quot;Christian Aegerter&quot;/&gt;&lt;Field Name=&quot;Title&quot; Value=&quot;&quot;/&gt;&lt;Field Name=&quot;Initials&quot; Value=&quot;&quot;/&gt;&lt;Field Name=&quot;DirectPhone&quot; Value=&quot;071 353 68 21&quot;/&gt;&lt;Field Name=&quot;DirectFax&quot; Value=&quot;&quot;/&gt;&lt;Field Name=&quot;EMail&quot; Value=&quot;christian.aegerter@ar.ch&quot;/&gt;&lt;Field Name=&quot;Signature&quot; Value=&quot;%Signatures%\Christian.Aegerter.600dpi.color.500.200.jpg&quot;/&gt;&lt;Field Name=&quot;OnBehalfOf&quot; Value=&quot;&quot;/&gt;&lt;Field Name=&quot;Vorname&quot; Value=&quot;Christian&quot;/&gt;&lt;Field Name=&quot;Nachname&quot; Value=&quot;Aegerter&quot;/&gt;&lt;Field Name=&quot;Departement&quot; Value=&quot;Departementssekretariat DB&quot;/&gt;&lt;Field Name=&quot;Verwaltung&quot; Value=&quot;Departement Bildung&quot;/&gt;&lt;Field Name=&quot;Strasse&quot; Value=&quot;Regierungsgebäude&quot;/&gt;&lt;Field Name=&quot;Ort&quot; Value=&quot;Herisau&quot;/&gt;&lt;Field Name=&quot;PLZ&quot; Value=&quot;9102&quot;/&gt;&lt;Field Name=&quot;Data_UID&quot; Value=&quot;202757411161762347718595109145119159311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275741116176234771859510914511915931150&quot;&gt;&lt;Field Name=&quot;IDName&quot; Value=&quot;Aegerter Christian&quot;/&gt;&lt;Field Name=&quot;Name&quot; Value=&quot;Christian Aegerter&quot;/&gt;&lt;Field Name=&quot;Title&quot; Value=&quot;&quot;/&gt;&lt;Field Name=&quot;Initials&quot; Value=&quot;&quot;/&gt;&lt;Field Name=&quot;DirectPhone&quot; Value=&quot;071 353 68 21&quot;/&gt;&lt;Field Name=&quot;DirectFax&quot; Value=&quot;&quot;/&gt;&lt;Field Name=&quot;EMail&quot; Value=&quot;christian.aegerter@ar.ch&quot;/&gt;&lt;Field Name=&quot;Signature&quot; Value=&quot;%Signatures%\Christian.Aegerter.600dpi.color.500.200.jpg&quot;/&gt;&lt;Field Name=&quot;OnBehalfOf&quot; Value=&quot;&quot;/&gt;&lt;Field Name=&quot;Vorname&quot; Value=&quot;Christian&quot;/&gt;&lt;Field Name=&quot;Nachname&quot; Value=&quot;Aegerter&quot;/&gt;&lt;Field Name=&quot;Departement&quot; Value=&quot;Departementssekretariat DB&quot;/&gt;&lt;Field Name=&quot;Verwaltung&quot; Value=&quot;Departement Bildung&quot;/&gt;&lt;Field Name=&quot;Strasse&quot; Value=&quot;Regierungsgebäude&quot;/&gt;&lt;Field Name=&quot;Ort&quot; Value=&quot;Herisau&quot;/&gt;&lt;Field Name=&quot;PLZ&quot; Value=&quot;9102&quot;/&gt;&lt;Field Name=&quot;Data_UID&quot; Value=&quot;202757411161762347718595109145119159311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2282905492617&quot; EntryUID=&quot;2013020415554416729209&quot;&gt;&lt;Field Name=&quot;IDName&quot; Value=&quot;Departementssekretär&quot;/&gt;&lt;Field Name=&quot;Description&quot; Value=&quot;Departementssekretär&quot;/&gt;&lt;Field Name=&quot;Description2&quot; Value=&quot;&quot;/&gt;&lt;Field Name=&quot;SignatureText&quot; Value=&quot;Departementssekretär&quot;/&gt;&lt;Field Name=&quot;Data_UID&quot; Value=&quot;20130204155544167292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66195364&quot; EntryUID=&quot;2013020415554416729209&quot;&gt;&lt;Field Name=&quot;IDName&quot; Value=&quot;Departementssekretär&quot;/&gt;&lt;Field Name=&quot;Description&quot; Value=&quot;Departementssekretär&quot;/&gt;&lt;Field Name=&quot;Description2&quot; Value=&quot;&quot;/&gt;&lt;Field Name=&quot;SignatureText&quot; Value=&quot;Departementssekretär&quot;/&gt;&lt;Field Name=&quot;Data_UID&quot; Value=&quot;20130204155544167292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NumPages" w:val="1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512291134119347769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09:19:57"/>
    <w:docVar w:name="OawVersionPicture.2012100417454460294761" w:val="AR.Logo.Farbe.2100.270.emf;2012.10.04-09:19:57"/>
    <w:docVar w:name="OawVersionPictureInline.2012100410273200663397" w:val="AR.Logo.Farbe.2100.270.emf;2012.10.04-09:19:57"/>
    <w:docVar w:name="OawVersionPictureInline.2012100417454460294761" w:val="AR.Logo.Farbe.2100.270.emf;2012.10.04-09:19:57"/>
  </w:docVars>
  <w:rsids>
    <w:rsidRoot w:val="00461611"/>
    <w:rsid w:val="00007FE3"/>
    <w:rsid w:val="00013B07"/>
    <w:rsid w:val="00013FBD"/>
    <w:rsid w:val="000140CF"/>
    <w:rsid w:val="00016FE6"/>
    <w:rsid w:val="00024A7B"/>
    <w:rsid w:val="000257B0"/>
    <w:rsid w:val="00025A1A"/>
    <w:rsid w:val="00035EB2"/>
    <w:rsid w:val="000606F9"/>
    <w:rsid w:val="00060D95"/>
    <w:rsid w:val="00063E6A"/>
    <w:rsid w:val="000715FE"/>
    <w:rsid w:val="00087B25"/>
    <w:rsid w:val="00092C58"/>
    <w:rsid w:val="00094BC4"/>
    <w:rsid w:val="00097610"/>
    <w:rsid w:val="000A7EF9"/>
    <w:rsid w:val="000C1B98"/>
    <w:rsid w:val="000C23DC"/>
    <w:rsid w:val="000C25F8"/>
    <w:rsid w:val="000D7BB6"/>
    <w:rsid w:val="000E0407"/>
    <w:rsid w:val="000E632A"/>
    <w:rsid w:val="000E77CF"/>
    <w:rsid w:val="000F3DB3"/>
    <w:rsid w:val="00105A6C"/>
    <w:rsid w:val="00110163"/>
    <w:rsid w:val="001118C3"/>
    <w:rsid w:val="001145F4"/>
    <w:rsid w:val="001158C9"/>
    <w:rsid w:val="00120489"/>
    <w:rsid w:val="001308FC"/>
    <w:rsid w:val="00134AB5"/>
    <w:rsid w:val="0013627F"/>
    <w:rsid w:val="001368B5"/>
    <w:rsid w:val="001436DB"/>
    <w:rsid w:val="0015203E"/>
    <w:rsid w:val="001533CD"/>
    <w:rsid w:val="001720A8"/>
    <w:rsid w:val="00172A39"/>
    <w:rsid w:val="00175064"/>
    <w:rsid w:val="00184031"/>
    <w:rsid w:val="001939F8"/>
    <w:rsid w:val="0019692B"/>
    <w:rsid w:val="001B1D90"/>
    <w:rsid w:val="001B31CF"/>
    <w:rsid w:val="001B5EDE"/>
    <w:rsid w:val="001C54D9"/>
    <w:rsid w:val="001D1FE0"/>
    <w:rsid w:val="001D3CE9"/>
    <w:rsid w:val="001F4480"/>
    <w:rsid w:val="0021576C"/>
    <w:rsid w:val="00216D5F"/>
    <w:rsid w:val="002278E3"/>
    <w:rsid w:val="00232AC4"/>
    <w:rsid w:val="00232F2D"/>
    <w:rsid w:val="002370D7"/>
    <w:rsid w:val="00246415"/>
    <w:rsid w:val="0024758B"/>
    <w:rsid w:val="0025006E"/>
    <w:rsid w:val="0025234B"/>
    <w:rsid w:val="002555F9"/>
    <w:rsid w:val="00256CD5"/>
    <w:rsid w:val="00261F69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37F3"/>
    <w:rsid w:val="002C6816"/>
    <w:rsid w:val="002D42AA"/>
    <w:rsid w:val="002D79D0"/>
    <w:rsid w:val="002E4BF8"/>
    <w:rsid w:val="002E6D20"/>
    <w:rsid w:val="002F46E3"/>
    <w:rsid w:val="002F4FEA"/>
    <w:rsid w:val="002F534C"/>
    <w:rsid w:val="00303775"/>
    <w:rsid w:val="00307A86"/>
    <w:rsid w:val="00317663"/>
    <w:rsid w:val="00322000"/>
    <w:rsid w:val="00325FDA"/>
    <w:rsid w:val="00332AD0"/>
    <w:rsid w:val="0033471D"/>
    <w:rsid w:val="003359DD"/>
    <w:rsid w:val="00336779"/>
    <w:rsid w:val="00344C47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B7190"/>
    <w:rsid w:val="003C377D"/>
    <w:rsid w:val="003C600E"/>
    <w:rsid w:val="003F4BC3"/>
    <w:rsid w:val="003F5513"/>
    <w:rsid w:val="00412468"/>
    <w:rsid w:val="00415CEB"/>
    <w:rsid w:val="0042288F"/>
    <w:rsid w:val="00424BCD"/>
    <w:rsid w:val="004270C7"/>
    <w:rsid w:val="004310FB"/>
    <w:rsid w:val="00431573"/>
    <w:rsid w:val="0043457D"/>
    <w:rsid w:val="00435D89"/>
    <w:rsid w:val="00446772"/>
    <w:rsid w:val="00456D87"/>
    <w:rsid w:val="00461611"/>
    <w:rsid w:val="004619AA"/>
    <w:rsid w:val="00466251"/>
    <w:rsid w:val="00471310"/>
    <w:rsid w:val="004772D1"/>
    <w:rsid w:val="00484848"/>
    <w:rsid w:val="00492F07"/>
    <w:rsid w:val="004A5D0F"/>
    <w:rsid w:val="004B2A85"/>
    <w:rsid w:val="004C22C6"/>
    <w:rsid w:val="004C5F68"/>
    <w:rsid w:val="004D2F99"/>
    <w:rsid w:val="004D60AC"/>
    <w:rsid w:val="004D6A2A"/>
    <w:rsid w:val="004E606D"/>
    <w:rsid w:val="004E71DD"/>
    <w:rsid w:val="004F042C"/>
    <w:rsid w:val="004F6811"/>
    <w:rsid w:val="00501210"/>
    <w:rsid w:val="00502363"/>
    <w:rsid w:val="00517282"/>
    <w:rsid w:val="00527DCE"/>
    <w:rsid w:val="005345A2"/>
    <w:rsid w:val="0053552F"/>
    <w:rsid w:val="00535CA6"/>
    <w:rsid w:val="00546400"/>
    <w:rsid w:val="00553978"/>
    <w:rsid w:val="0056024D"/>
    <w:rsid w:val="005664A9"/>
    <w:rsid w:val="00570DAE"/>
    <w:rsid w:val="00571F40"/>
    <w:rsid w:val="005812F0"/>
    <w:rsid w:val="00597716"/>
    <w:rsid w:val="00597F93"/>
    <w:rsid w:val="005A638D"/>
    <w:rsid w:val="005B029A"/>
    <w:rsid w:val="005B47A2"/>
    <w:rsid w:val="005C651A"/>
    <w:rsid w:val="005C6E2A"/>
    <w:rsid w:val="005D28FE"/>
    <w:rsid w:val="005D5A3D"/>
    <w:rsid w:val="005D6689"/>
    <w:rsid w:val="005D6B6B"/>
    <w:rsid w:val="005E1A02"/>
    <w:rsid w:val="0060284A"/>
    <w:rsid w:val="00606312"/>
    <w:rsid w:val="006069F4"/>
    <w:rsid w:val="00622FCD"/>
    <w:rsid w:val="00623F59"/>
    <w:rsid w:val="00625156"/>
    <w:rsid w:val="0063449A"/>
    <w:rsid w:val="0064191F"/>
    <w:rsid w:val="00646AA5"/>
    <w:rsid w:val="00657F00"/>
    <w:rsid w:val="00660550"/>
    <w:rsid w:val="00666DAA"/>
    <w:rsid w:val="0067088E"/>
    <w:rsid w:val="00670B38"/>
    <w:rsid w:val="006710EE"/>
    <w:rsid w:val="0067188B"/>
    <w:rsid w:val="006765B7"/>
    <w:rsid w:val="00684726"/>
    <w:rsid w:val="00690990"/>
    <w:rsid w:val="006A0E31"/>
    <w:rsid w:val="006A16E8"/>
    <w:rsid w:val="006A1BD0"/>
    <w:rsid w:val="006B0936"/>
    <w:rsid w:val="006B2B3D"/>
    <w:rsid w:val="006B76C3"/>
    <w:rsid w:val="006B79E8"/>
    <w:rsid w:val="006C5BB9"/>
    <w:rsid w:val="006E379D"/>
    <w:rsid w:val="006E3F57"/>
    <w:rsid w:val="006E5857"/>
    <w:rsid w:val="006E6AEB"/>
    <w:rsid w:val="006F20F5"/>
    <w:rsid w:val="006F2AEA"/>
    <w:rsid w:val="006F6242"/>
    <w:rsid w:val="00702B56"/>
    <w:rsid w:val="00706B75"/>
    <w:rsid w:val="0070768F"/>
    <w:rsid w:val="007231BC"/>
    <w:rsid w:val="007252C5"/>
    <w:rsid w:val="00730ECA"/>
    <w:rsid w:val="00732A0B"/>
    <w:rsid w:val="007333BF"/>
    <w:rsid w:val="00743929"/>
    <w:rsid w:val="0078102D"/>
    <w:rsid w:val="00786BC0"/>
    <w:rsid w:val="00792508"/>
    <w:rsid w:val="007B3049"/>
    <w:rsid w:val="007B474E"/>
    <w:rsid w:val="007C1C70"/>
    <w:rsid w:val="007C1FF1"/>
    <w:rsid w:val="007C6386"/>
    <w:rsid w:val="007C7D48"/>
    <w:rsid w:val="007D69D0"/>
    <w:rsid w:val="007E1C52"/>
    <w:rsid w:val="007E68E3"/>
    <w:rsid w:val="007F0412"/>
    <w:rsid w:val="007F1688"/>
    <w:rsid w:val="007F3660"/>
    <w:rsid w:val="007F4CBC"/>
    <w:rsid w:val="00800BB7"/>
    <w:rsid w:val="00804456"/>
    <w:rsid w:val="00811A50"/>
    <w:rsid w:val="00812566"/>
    <w:rsid w:val="0081417F"/>
    <w:rsid w:val="008172AE"/>
    <w:rsid w:val="00823627"/>
    <w:rsid w:val="00825F1A"/>
    <w:rsid w:val="008265A4"/>
    <w:rsid w:val="008325EA"/>
    <w:rsid w:val="008329C9"/>
    <w:rsid w:val="00835F61"/>
    <w:rsid w:val="008361C1"/>
    <w:rsid w:val="00837919"/>
    <w:rsid w:val="00842689"/>
    <w:rsid w:val="008438BA"/>
    <w:rsid w:val="008675C1"/>
    <w:rsid w:val="008702DD"/>
    <w:rsid w:val="00872CF2"/>
    <w:rsid w:val="0087426E"/>
    <w:rsid w:val="00876938"/>
    <w:rsid w:val="00880632"/>
    <w:rsid w:val="0088281A"/>
    <w:rsid w:val="00884128"/>
    <w:rsid w:val="00887324"/>
    <w:rsid w:val="008879EF"/>
    <w:rsid w:val="008A3BF1"/>
    <w:rsid w:val="008A7FFB"/>
    <w:rsid w:val="008B3FAF"/>
    <w:rsid w:val="008C0469"/>
    <w:rsid w:val="008D0205"/>
    <w:rsid w:val="008D52E4"/>
    <w:rsid w:val="008E1EDE"/>
    <w:rsid w:val="008E550A"/>
    <w:rsid w:val="008F78D7"/>
    <w:rsid w:val="009000EB"/>
    <w:rsid w:val="009077BD"/>
    <w:rsid w:val="009103C5"/>
    <w:rsid w:val="00911DF8"/>
    <w:rsid w:val="0091435A"/>
    <w:rsid w:val="0092139C"/>
    <w:rsid w:val="0092501A"/>
    <w:rsid w:val="009318A2"/>
    <w:rsid w:val="00934E32"/>
    <w:rsid w:val="009543C9"/>
    <w:rsid w:val="009861C0"/>
    <w:rsid w:val="00986A54"/>
    <w:rsid w:val="00992D45"/>
    <w:rsid w:val="009A3185"/>
    <w:rsid w:val="009B0ECB"/>
    <w:rsid w:val="009B49E2"/>
    <w:rsid w:val="009C0604"/>
    <w:rsid w:val="009C3E5D"/>
    <w:rsid w:val="009D4BFE"/>
    <w:rsid w:val="009E153B"/>
    <w:rsid w:val="009E4AD0"/>
    <w:rsid w:val="009F33B2"/>
    <w:rsid w:val="009F7E9F"/>
    <w:rsid w:val="00A07468"/>
    <w:rsid w:val="00A0764F"/>
    <w:rsid w:val="00A24861"/>
    <w:rsid w:val="00A3082F"/>
    <w:rsid w:val="00A41C97"/>
    <w:rsid w:val="00A4592C"/>
    <w:rsid w:val="00A51AA6"/>
    <w:rsid w:val="00A53218"/>
    <w:rsid w:val="00A539CA"/>
    <w:rsid w:val="00A54813"/>
    <w:rsid w:val="00A656E0"/>
    <w:rsid w:val="00A663E1"/>
    <w:rsid w:val="00A673FB"/>
    <w:rsid w:val="00A679E3"/>
    <w:rsid w:val="00A71734"/>
    <w:rsid w:val="00A72658"/>
    <w:rsid w:val="00A77CF9"/>
    <w:rsid w:val="00A95FC2"/>
    <w:rsid w:val="00AA2422"/>
    <w:rsid w:val="00AB4B4E"/>
    <w:rsid w:val="00AB55D7"/>
    <w:rsid w:val="00AC13E0"/>
    <w:rsid w:val="00AC59A4"/>
    <w:rsid w:val="00AD1033"/>
    <w:rsid w:val="00AD18F5"/>
    <w:rsid w:val="00AD1D03"/>
    <w:rsid w:val="00AD5A97"/>
    <w:rsid w:val="00AE0D5E"/>
    <w:rsid w:val="00AE59BC"/>
    <w:rsid w:val="00AE5C41"/>
    <w:rsid w:val="00AF0071"/>
    <w:rsid w:val="00AF086E"/>
    <w:rsid w:val="00AF45C5"/>
    <w:rsid w:val="00AF4AA7"/>
    <w:rsid w:val="00B003E6"/>
    <w:rsid w:val="00B01986"/>
    <w:rsid w:val="00B05C5A"/>
    <w:rsid w:val="00B079DD"/>
    <w:rsid w:val="00B14DA2"/>
    <w:rsid w:val="00B15531"/>
    <w:rsid w:val="00B15EE2"/>
    <w:rsid w:val="00B21F3C"/>
    <w:rsid w:val="00B32624"/>
    <w:rsid w:val="00B4087D"/>
    <w:rsid w:val="00B452A4"/>
    <w:rsid w:val="00B64968"/>
    <w:rsid w:val="00B67F06"/>
    <w:rsid w:val="00B715E9"/>
    <w:rsid w:val="00B737E4"/>
    <w:rsid w:val="00B77A03"/>
    <w:rsid w:val="00B92610"/>
    <w:rsid w:val="00B97585"/>
    <w:rsid w:val="00BA02CD"/>
    <w:rsid w:val="00BA0ACC"/>
    <w:rsid w:val="00BA33C9"/>
    <w:rsid w:val="00BA6175"/>
    <w:rsid w:val="00BA743E"/>
    <w:rsid w:val="00BB760A"/>
    <w:rsid w:val="00BB7D86"/>
    <w:rsid w:val="00BD0262"/>
    <w:rsid w:val="00BE5431"/>
    <w:rsid w:val="00BE5BAC"/>
    <w:rsid w:val="00BF56D2"/>
    <w:rsid w:val="00BF573F"/>
    <w:rsid w:val="00BF65CF"/>
    <w:rsid w:val="00BF6723"/>
    <w:rsid w:val="00C11D27"/>
    <w:rsid w:val="00C21314"/>
    <w:rsid w:val="00C31303"/>
    <w:rsid w:val="00C41EC0"/>
    <w:rsid w:val="00C57F3D"/>
    <w:rsid w:val="00C63833"/>
    <w:rsid w:val="00C67B32"/>
    <w:rsid w:val="00C67F7C"/>
    <w:rsid w:val="00C7069C"/>
    <w:rsid w:val="00C728D0"/>
    <w:rsid w:val="00C90B45"/>
    <w:rsid w:val="00C95C31"/>
    <w:rsid w:val="00C9674D"/>
    <w:rsid w:val="00CA48E7"/>
    <w:rsid w:val="00CB3994"/>
    <w:rsid w:val="00CC1563"/>
    <w:rsid w:val="00CC1EAE"/>
    <w:rsid w:val="00CC3BE1"/>
    <w:rsid w:val="00CC7A4A"/>
    <w:rsid w:val="00CD1858"/>
    <w:rsid w:val="00CE0C9A"/>
    <w:rsid w:val="00CE27D4"/>
    <w:rsid w:val="00CF54BB"/>
    <w:rsid w:val="00CF7A24"/>
    <w:rsid w:val="00D004F1"/>
    <w:rsid w:val="00D124F2"/>
    <w:rsid w:val="00D17A5C"/>
    <w:rsid w:val="00D21E11"/>
    <w:rsid w:val="00D27C8F"/>
    <w:rsid w:val="00D333B5"/>
    <w:rsid w:val="00D41B83"/>
    <w:rsid w:val="00D46158"/>
    <w:rsid w:val="00D54D50"/>
    <w:rsid w:val="00D60479"/>
    <w:rsid w:val="00D609C0"/>
    <w:rsid w:val="00D62240"/>
    <w:rsid w:val="00D6413A"/>
    <w:rsid w:val="00D673B8"/>
    <w:rsid w:val="00D707A1"/>
    <w:rsid w:val="00D74692"/>
    <w:rsid w:val="00D776A6"/>
    <w:rsid w:val="00D804D1"/>
    <w:rsid w:val="00D80BFF"/>
    <w:rsid w:val="00D80E22"/>
    <w:rsid w:val="00D8247B"/>
    <w:rsid w:val="00D824F7"/>
    <w:rsid w:val="00D95E41"/>
    <w:rsid w:val="00D97E54"/>
    <w:rsid w:val="00DA02C7"/>
    <w:rsid w:val="00DA12C4"/>
    <w:rsid w:val="00DB414D"/>
    <w:rsid w:val="00DB5974"/>
    <w:rsid w:val="00DC4123"/>
    <w:rsid w:val="00DC6387"/>
    <w:rsid w:val="00DD4BC0"/>
    <w:rsid w:val="00DE336F"/>
    <w:rsid w:val="00DE48B7"/>
    <w:rsid w:val="00DF0867"/>
    <w:rsid w:val="00DF0F6B"/>
    <w:rsid w:val="00DF2B5F"/>
    <w:rsid w:val="00DF6A82"/>
    <w:rsid w:val="00E043B7"/>
    <w:rsid w:val="00E07CCD"/>
    <w:rsid w:val="00E10B5A"/>
    <w:rsid w:val="00E10CCA"/>
    <w:rsid w:val="00E12638"/>
    <w:rsid w:val="00E240EE"/>
    <w:rsid w:val="00E258C8"/>
    <w:rsid w:val="00E26B62"/>
    <w:rsid w:val="00E33FF4"/>
    <w:rsid w:val="00E35513"/>
    <w:rsid w:val="00E466F1"/>
    <w:rsid w:val="00E473E1"/>
    <w:rsid w:val="00E577CA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6FFC"/>
    <w:rsid w:val="00F07D26"/>
    <w:rsid w:val="00F149DE"/>
    <w:rsid w:val="00F16162"/>
    <w:rsid w:val="00F35969"/>
    <w:rsid w:val="00F36866"/>
    <w:rsid w:val="00F40D88"/>
    <w:rsid w:val="00F5231F"/>
    <w:rsid w:val="00F66A31"/>
    <w:rsid w:val="00F70184"/>
    <w:rsid w:val="00F74C64"/>
    <w:rsid w:val="00F807BA"/>
    <w:rsid w:val="00F82A7E"/>
    <w:rsid w:val="00F8437A"/>
    <w:rsid w:val="00F921F4"/>
    <w:rsid w:val="00F94CD7"/>
    <w:rsid w:val="00FA23C1"/>
    <w:rsid w:val="00FB12EE"/>
    <w:rsid w:val="00FB57E7"/>
    <w:rsid w:val="00FB5860"/>
    <w:rsid w:val="00FB6C9D"/>
    <w:rsid w:val="00FB6D27"/>
    <w:rsid w:val="00FC1FCD"/>
    <w:rsid w:val="00FC257E"/>
    <w:rsid w:val="00FD62B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35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611"/>
    <w:rPr>
      <w:rFonts w:ascii="Tahoma" w:hAnsi="Tahoma" w:cs="Tahoma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A0764F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35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611"/>
    <w:rPr>
      <w:rFonts w:ascii="Tahoma" w:hAnsi="Tahoma" w:cs="Tahoma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A0764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186AAE30FC446A852CB75A9A3A0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CB811-7CFD-4DCE-9C6F-E9837E6D4486}"/>
      </w:docPartPr>
      <w:docPartBody>
        <w:p w:rsidR="004A2246" w:rsidRDefault="00257513" w:rsidP="00257513">
          <w:pPr>
            <w:pStyle w:val="4C186AAE30FC446A852CB75A9A3A0AAC"/>
          </w:pPr>
          <w:r w:rsidRPr="009177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A12FACB9264AAC9F8C8892FA631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BC318-0E0C-48BF-9300-ADE2E17029A7}"/>
      </w:docPartPr>
      <w:docPartBody>
        <w:p w:rsidR="004A2246" w:rsidRDefault="00257513" w:rsidP="00257513">
          <w:pPr>
            <w:pStyle w:val="48A12FACB9264AAC9F8C8892FA631AA9"/>
          </w:pPr>
          <w:r w:rsidRPr="009177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2365123B9A42E5AA8E3E235120A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F7856-E779-490A-BC75-35993A0124EE}"/>
      </w:docPartPr>
      <w:docPartBody>
        <w:p w:rsidR="00000000" w:rsidRDefault="00D577E3" w:rsidP="00D577E3">
          <w:pPr>
            <w:pStyle w:val="192365123B9A42E5AA8E3E235120AE33"/>
          </w:pPr>
          <w:r w:rsidRPr="0091778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13"/>
    <w:rsid w:val="00257513"/>
    <w:rsid w:val="004A2246"/>
    <w:rsid w:val="00D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7E3"/>
    <w:rPr>
      <w:color w:val="808080"/>
      <w:lang w:val="de-CH"/>
    </w:rPr>
  </w:style>
  <w:style w:type="paragraph" w:customStyle="1" w:styleId="4C186AAE30FC446A852CB75A9A3A0AAC">
    <w:name w:val="4C186AAE30FC446A852CB75A9A3A0AAC"/>
    <w:rsid w:val="00257513"/>
  </w:style>
  <w:style w:type="paragraph" w:customStyle="1" w:styleId="D96B701E92E74AB48B507993B26A1FE7">
    <w:name w:val="D96B701E92E74AB48B507993B26A1FE7"/>
    <w:rsid w:val="00257513"/>
  </w:style>
  <w:style w:type="paragraph" w:customStyle="1" w:styleId="74F0330AC4FE46A58E1A3A121C4E600B">
    <w:name w:val="74F0330AC4FE46A58E1A3A121C4E600B"/>
    <w:rsid w:val="00257513"/>
  </w:style>
  <w:style w:type="paragraph" w:customStyle="1" w:styleId="48A12FACB9264AAC9F8C8892FA631AA9">
    <w:name w:val="48A12FACB9264AAC9F8C8892FA631AA9"/>
    <w:rsid w:val="00257513"/>
  </w:style>
  <w:style w:type="paragraph" w:customStyle="1" w:styleId="658DBD3175C546B7B679D8EBE8AD1199">
    <w:name w:val="658DBD3175C546B7B679D8EBE8AD1199"/>
    <w:rsid w:val="00257513"/>
  </w:style>
  <w:style w:type="paragraph" w:customStyle="1" w:styleId="192365123B9A42E5AA8E3E235120AE33">
    <w:name w:val="192365123B9A42E5AA8E3E235120AE33"/>
    <w:rsid w:val="00D577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7E3"/>
    <w:rPr>
      <w:color w:val="808080"/>
      <w:lang w:val="de-CH"/>
    </w:rPr>
  </w:style>
  <w:style w:type="paragraph" w:customStyle="1" w:styleId="4C186AAE30FC446A852CB75A9A3A0AAC">
    <w:name w:val="4C186AAE30FC446A852CB75A9A3A0AAC"/>
    <w:rsid w:val="00257513"/>
  </w:style>
  <w:style w:type="paragraph" w:customStyle="1" w:styleId="D96B701E92E74AB48B507993B26A1FE7">
    <w:name w:val="D96B701E92E74AB48B507993B26A1FE7"/>
    <w:rsid w:val="00257513"/>
  </w:style>
  <w:style w:type="paragraph" w:customStyle="1" w:styleId="74F0330AC4FE46A58E1A3A121C4E600B">
    <w:name w:val="74F0330AC4FE46A58E1A3A121C4E600B"/>
    <w:rsid w:val="00257513"/>
  </w:style>
  <w:style w:type="paragraph" w:customStyle="1" w:styleId="48A12FACB9264AAC9F8C8892FA631AA9">
    <w:name w:val="48A12FACB9264AAC9F8C8892FA631AA9"/>
    <w:rsid w:val="00257513"/>
  </w:style>
  <w:style w:type="paragraph" w:customStyle="1" w:styleId="658DBD3175C546B7B679D8EBE8AD1199">
    <w:name w:val="658DBD3175C546B7B679D8EBE8AD1199"/>
    <w:rsid w:val="00257513"/>
  </w:style>
  <w:style w:type="paragraph" w:customStyle="1" w:styleId="192365123B9A42E5AA8E3E235120AE33">
    <w:name w:val="192365123B9A42E5AA8E3E235120AE33"/>
    <w:rsid w:val="00D57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0442-7E4D-43D9-B55D-8DFA006A04E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1F0FA50-C5AA-487F-81A6-228E6CB2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E2861418.dotm</Template>
  <TotalTime>0</TotalTime>
  <Pages>1</Pages>
  <Words>198</Words>
  <Characters>1206</Characters>
  <Application>Microsoft Office Word</Application>
  <DocSecurity>0</DocSecurity>
  <Lines>52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Aegerter</dc:creator>
  <cp:lastModifiedBy>Aegerter Christian</cp:lastModifiedBy>
  <cp:revision>62</cp:revision>
  <cp:lastPrinted>2016-02-17T14:42:00Z</cp:lastPrinted>
  <dcterms:created xsi:type="dcterms:W3CDTF">2015-12-29T10:34:00Z</dcterms:created>
  <dcterms:modified xsi:type="dcterms:W3CDTF">2016-02-17T14:42:00Z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 Bildung</vt:lpwstr>
  </property>
  <property fmtid="{D5CDD505-2E9C-101B-9397-08002B2CF9AE}" pid="3" name="Organisation.DepartementZeile2">
    <vt:lpwstr/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Bildung</vt:lpwstr>
  </property>
  <property fmtid="{D5CDD505-2E9C-101B-9397-08002B2CF9AE}" pid="6" name="Organisation.AmtKomplett">
    <vt:lpwstr>Departementssekretariat -  Bildung</vt:lpwstr>
  </property>
  <property fmtid="{D5CDD505-2E9C-101B-9397-08002B2CF9AE}" pid="7" name="Organisation.AmtZeile1">
    <vt:lpwstr>Departementssekretariat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/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Regierungsgebäude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071 353 61 11</vt:lpwstr>
  </property>
  <property fmtid="{D5CDD505-2E9C-101B-9397-08002B2CF9AE}" pid="18" name="Organisation.Fax">
    <vt:lpwstr>071 353 64 97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Bildung@ar.ch</vt:lpwstr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>Christian Aegerter</vt:lpwstr>
  </property>
  <property fmtid="{D5CDD505-2E9C-101B-9397-08002B2CF9AE}" pid="25" name="ContactpersonFunction.Description">
    <vt:lpwstr>Departementssekretär</vt:lpwstr>
  </property>
  <property fmtid="{D5CDD505-2E9C-101B-9397-08002B2CF9AE}" pid="26" name="ContactpersonFunction.Description2">
    <vt:lpwstr/>
  </property>
  <property fmtid="{D5CDD505-2E9C-101B-9397-08002B2CF9AE}" pid="27" name="Contactperson.DirectPhone">
    <vt:lpwstr>071 353 68 21</vt:lpwstr>
  </property>
  <property fmtid="{D5CDD505-2E9C-101B-9397-08002B2CF9AE}" pid="28" name="Contactperson.DirectFax">
    <vt:lpwstr/>
  </property>
  <property fmtid="{D5CDD505-2E9C-101B-9397-08002B2CF9AE}" pid="29" name="Contactperson.EMail">
    <vt:lpwstr>christian.aegerter@ar.ch</vt:lpwstr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>Christian Aegerter</vt:lpwstr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/>
  </property>
  <property fmtid="{D5CDD505-2E9C-101B-9397-08002B2CF9AE}" pid="42" name="ContactpersonOptions.Flag">
    <vt:lpwstr/>
  </property>
  <property fmtid="{D5CDD505-2E9C-101B-9397-08002B2CF9AE}" pid="43" name="Signature1Function.SignatureText">
    <vt:lpwstr>Departementssekretär</vt:lpwstr>
  </property>
  <property fmtid="{D5CDD505-2E9C-101B-9397-08002B2CF9AE}" pid="44" name="Signature2Function.SignatureText">
    <vt:lpwstr/>
  </property>
  <property fmtid="{D5CDD505-2E9C-101B-9397-08002B2CF9AE}" pid="45" name="LINKTEK-ID-FILE">
    <vt:lpwstr>012F-D27A-1902-9DA3</vt:lpwstr>
  </property>
</Properties>
</file>