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B9" w:rsidRPr="00AE5741" w:rsidRDefault="006C5BB9" w:rsidP="00BA743E">
      <w:pPr>
        <w:sectPr w:rsidR="006C5BB9" w:rsidRPr="00AE5741" w:rsidSect="00AE5741">
          <w:headerReference w:type="default" r:id="rId10"/>
          <w:footerReference w:type="default" r:id="rId11"/>
          <w:type w:val="continuous"/>
          <w:pgSz w:w="11906" w:h="16838" w:code="9"/>
          <w:pgMar w:top="284" w:right="851" w:bottom="851" w:left="1701" w:header="862" w:footer="284" w:gutter="0"/>
          <w:cols w:space="708"/>
          <w:docGrid w:linePitch="360"/>
        </w:sectPr>
      </w:pPr>
    </w:p>
    <w:bookmarkStart w:id="1" w:name="Enclosures"/>
    <w:bookmarkStart w:id="2" w:name="Text"/>
    <w:bookmarkStart w:id="3" w:name="_GoBack"/>
    <w:bookmarkEnd w:id="1"/>
    <w:p w:rsidR="009B1E0C" w:rsidRPr="00AE5741" w:rsidRDefault="009B1E0C" w:rsidP="004A4A5D">
      <w:pPr>
        <w:shd w:val="clear" w:color="auto" w:fill="FFFFFF"/>
        <w:autoSpaceDE w:val="0"/>
        <w:autoSpaceDN w:val="0"/>
        <w:adjustRightInd w:val="0"/>
        <w:spacing w:before="120" w:line="240" w:lineRule="exact"/>
        <w:rPr>
          <w:rFonts w:eastAsia="Times New Roman" w:cs="Arial"/>
          <w:color w:val="000000"/>
          <w:sz w:val="18"/>
          <w:szCs w:val="18"/>
          <w:lang w:eastAsia="de-DE"/>
        </w:rPr>
      </w:pPr>
      <w:r w:rsidRPr="00AE5741">
        <w:lastRenderedPageBreak/>
        <w:fldChar w:fldCharType="begin">
          <w:ffData>
            <w:name w:val="Kontrollkästchen8"/>
            <w:enabled/>
            <w:calcOnExit w:val="0"/>
            <w:checkBox>
              <w:sizeAuto/>
              <w:default w:val="0"/>
              <w:checked w:val="0"/>
            </w:checkBox>
          </w:ffData>
        </w:fldChar>
      </w:r>
      <w:r w:rsidRPr="00AE5741">
        <w:rPr>
          <w:rFonts w:eastAsia="Times New Roman" w:cs="Arial"/>
          <w:b/>
          <w:color w:val="000000"/>
          <w:spacing w:val="-20"/>
          <w:sz w:val="22"/>
          <w:szCs w:val="22"/>
          <w:lang w:eastAsia="de-DE"/>
        </w:rPr>
        <w:instrText xml:space="preserve"> FORMCHECKBOX </w:instrText>
      </w:r>
      <w:r w:rsidR="007E50CD">
        <w:fldChar w:fldCharType="separate"/>
      </w:r>
      <w:r w:rsidRPr="00AE5741">
        <w:fldChar w:fldCharType="end"/>
      </w:r>
      <w:bookmarkEnd w:id="3"/>
      <w:r w:rsidRPr="00AE5741">
        <w:rPr>
          <w:rFonts w:eastAsia="Times New Roman" w:cs="Arial"/>
          <w:b/>
          <w:color w:val="000000"/>
          <w:spacing w:val="-20"/>
          <w:sz w:val="24"/>
          <w:szCs w:val="24"/>
          <w:lang w:eastAsia="de-DE"/>
        </w:rPr>
        <w:t xml:space="preserve">   </w:t>
      </w:r>
      <w:r w:rsidRPr="00AE5741">
        <w:rPr>
          <w:rFonts w:eastAsia="Times New Roman" w:cs="Arial"/>
          <w:b/>
          <w:bCs/>
          <w:iCs/>
          <w:color w:val="000000"/>
          <w:sz w:val="22"/>
          <w:szCs w:val="22"/>
          <w:lang w:eastAsia="de-DE"/>
        </w:rPr>
        <w:t>Gesuch</w:t>
      </w:r>
      <w:r w:rsidRPr="00AE5741">
        <w:rPr>
          <w:rFonts w:eastAsia="Times New Roman" w:cs="Arial"/>
          <w:b/>
          <w:bCs/>
          <w:iCs/>
          <w:color w:val="000000"/>
          <w:sz w:val="18"/>
          <w:szCs w:val="18"/>
          <w:lang w:eastAsia="de-DE"/>
        </w:rPr>
        <w:t xml:space="preserve"> um Erteilung eines Erwerbsscheins </w:t>
      </w:r>
      <w:r w:rsidRPr="00AE5741">
        <w:rPr>
          <w:rFonts w:eastAsia="Times New Roman" w:cs="Arial"/>
          <w:color w:val="000000"/>
          <w:sz w:val="18"/>
          <w:szCs w:val="18"/>
          <w:lang w:eastAsia="de-DE"/>
        </w:rPr>
        <w:t xml:space="preserve">für pyrotechnische Gegenstände </w:t>
      </w:r>
    </w:p>
    <w:p w:rsidR="009B1E0C" w:rsidRPr="00AE5741" w:rsidRDefault="009B1E0C" w:rsidP="004A4A5D">
      <w:pPr>
        <w:shd w:val="clear" w:color="auto" w:fill="FFFFFF"/>
        <w:autoSpaceDE w:val="0"/>
        <w:autoSpaceDN w:val="0"/>
        <w:adjustRightInd w:val="0"/>
        <w:spacing w:line="240" w:lineRule="exact"/>
        <w:ind w:firstLine="426"/>
        <w:rPr>
          <w:rFonts w:eastAsia="Times New Roman" w:cs="Arial"/>
          <w:color w:val="000000"/>
          <w:sz w:val="18"/>
          <w:szCs w:val="18"/>
          <w:lang w:eastAsia="de-DE"/>
        </w:rPr>
      </w:pPr>
      <w:r w:rsidRPr="00AE5741">
        <w:rPr>
          <w:rFonts w:eastAsia="Times New Roman" w:cs="Arial"/>
          <w:color w:val="000000"/>
          <w:sz w:val="18"/>
          <w:szCs w:val="18"/>
          <w:lang w:eastAsia="de-DE"/>
        </w:rPr>
        <w:t xml:space="preserve">der Kategorie F4, </w:t>
      </w:r>
      <w:r w:rsidRPr="00AE5741">
        <w:rPr>
          <w:rFonts w:eastAsia="Times New Roman" w:cs="Arial"/>
          <w:bCs/>
          <w:iCs/>
          <w:color w:val="000000"/>
          <w:sz w:val="18"/>
          <w:szCs w:val="18"/>
          <w:lang w:eastAsia="de-DE"/>
        </w:rPr>
        <w:t>T2</w:t>
      </w:r>
      <w:r w:rsidRPr="00AE5741">
        <w:rPr>
          <w:rFonts w:eastAsia="Times New Roman" w:cs="Arial"/>
          <w:b/>
          <w:bCs/>
          <w:iCs/>
          <w:color w:val="000000"/>
          <w:sz w:val="18"/>
          <w:szCs w:val="18"/>
          <w:lang w:eastAsia="de-DE"/>
        </w:rPr>
        <w:t xml:space="preserve">, </w:t>
      </w:r>
      <w:r w:rsidRPr="00AE5741">
        <w:rPr>
          <w:rFonts w:eastAsia="Times New Roman" w:cs="Arial"/>
          <w:color w:val="000000"/>
          <w:sz w:val="18"/>
          <w:szCs w:val="18"/>
          <w:lang w:eastAsia="de-DE"/>
        </w:rPr>
        <w:t xml:space="preserve">P2    </w:t>
      </w:r>
      <w:r w:rsidRPr="00AE5741">
        <w:rPr>
          <w:rFonts w:eastAsia="Times New Roman" w:cs="Arial"/>
          <w:color w:val="000000"/>
          <w:sz w:val="12"/>
          <w:szCs w:val="12"/>
          <w:lang w:eastAsia="de-DE"/>
        </w:rPr>
        <w:t>(Sprengstoffverordnung, SprstV, Artikel 47 Absatz 1)</w:t>
      </w:r>
      <w:bookmarkStart w:id="4" w:name="Kontrollkästchen6"/>
    </w:p>
    <w:p w:rsidR="009B1E0C" w:rsidRPr="00AE5741" w:rsidRDefault="009B1E0C" w:rsidP="004A4A5D">
      <w:pPr>
        <w:shd w:val="clear" w:color="auto" w:fill="FFFFFF"/>
        <w:autoSpaceDE w:val="0"/>
        <w:autoSpaceDN w:val="0"/>
        <w:adjustRightInd w:val="0"/>
        <w:spacing w:line="240" w:lineRule="exact"/>
        <w:ind w:left="-567" w:hanging="284"/>
        <w:rPr>
          <w:rFonts w:eastAsia="Times New Roman" w:cs="Arial"/>
          <w:color w:val="000000"/>
          <w:sz w:val="12"/>
          <w:szCs w:val="12"/>
          <w:lang w:eastAsia="de-DE"/>
        </w:rPr>
      </w:pPr>
    </w:p>
    <w:p w:rsidR="009B1E0C" w:rsidRPr="00AE5741" w:rsidRDefault="009B1E0C" w:rsidP="004A4A5D">
      <w:pPr>
        <w:shd w:val="clear" w:color="auto" w:fill="FFFFFF"/>
        <w:autoSpaceDE w:val="0"/>
        <w:autoSpaceDN w:val="0"/>
        <w:adjustRightInd w:val="0"/>
        <w:spacing w:before="5" w:line="259" w:lineRule="exact"/>
        <w:ind w:left="426" w:hanging="426"/>
        <w:rPr>
          <w:rFonts w:eastAsia="Times New Roman" w:cs="Arial"/>
          <w:color w:val="000000"/>
          <w:sz w:val="18"/>
          <w:szCs w:val="18"/>
          <w:lang w:eastAsia="de-DE"/>
        </w:rPr>
      </w:pPr>
      <w:r w:rsidRPr="00AE5741">
        <w:fldChar w:fldCharType="begin">
          <w:ffData>
            <w:name w:val="Kontrollkästchen6"/>
            <w:enabled/>
            <w:calcOnExit w:val="0"/>
            <w:checkBox>
              <w:sizeAuto/>
              <w:default w:val="0"/>
            </w:checkBox>
          </w:ffData>
        </w:fldChar>
      </w:r>
      <w:r w:rsidRPr="00AE5741">
        <w:rPr>
          <w:rFonts w:eastAsia="Times New Roman" w:cs="Arial"/>
          <w:b/>
          <w:color w:val="000000"/>
          <w:sz w:val="22"/>
          <w:szCs w:val="22"/>
          <w:lang w:eastAsia="de-DE"/>
        </w:rPr>
        <w:instrText xml:space="preserve"> FORMCHECKBOX </w:instrText>
      </w:r>
      <w:r w:rsidR="007E50CD">
        <w:fldChar w:fldCharType="separate"/>
      </w:r>
      <w:r w:rsidRPr="00AE5741">
        <w:fldChar w:fldCharType="end"/>
      </w:r>
      <w:bookmarkEnd w:id="4"/>
      <w:r w:rsidRPr="00AE5741">
        <w:rPr>
          <w:rFonts w:eastAsia="Times New Roman" w:cs="Arial"/>
          <w:b/>
          <w:color w:val="000000"/>
          <w:sz w:val="24"/>
          <w:szCs w:val="24"/>
          <w:lang w:eastAsia="de-DE"/>
        </w:rPr>
        <w:t xml:space="preserve">  </w:t>
      </w:r>
      <w:r w:rsidRPr="00AE5741">
        <w:rPr>
          <w:rFonts w:eastAsia="Times New Roman" w:cs="Arial"/>
          <w:b/>
          <w:bCs/>
          <w:iCs/>
          <w:color w:val="000000"/>
          <w:sz w:val="22"/>
          <w:szCs w:val="22"/>
          <w:lang w:eastAsia="de-DE"/>
        </w:rPr>
        <w:t>Gesuch</w:t>
      </w:r>
      <w:r w:rsidRPr="00AE5741">
        <w:rPr>
          <w:rFonts w:eastAsia="Times New Roman" w:cs="Arial"/>
          <w:b/>
          <w:bCs/>
          <w:iCs/>
          <w:color w:val="000000"/>
          <w:sz w:val="18"/>
          <w:szCs w:val="18"/>
          <w:lang w:eastAsia="de-DE"/>
        </w:rPr>
        <w:t xml:space="preserve"> um Erteilung einer Abbrandbewilligung </w:t>
      </w:r>
      <w:r w:rsidRPr="00AE5741">
        <w:rPr>
          <w:rFonts w:eastAsia="Times New Roman" w:cs="Arial"/>
          <w:color w:val="000000"/>
          <w:sz w:val="18"/>
          <w:szCs w:val="18"/>
          <w:lang w:eastAsia="de-DE"/>
        </w:rPr>
        <w:t xml:space="preserve">für pyrotechnische Gegenstände </w:t>
      </w:r>
    </w:p>
    <w:p w:rsidR="009B1E0C" w:rsidRPr="00AE5741" w:rsidRDefault="009B1E0C" w:rsidP="004A4A5D">
      <w:pPr>
        <w:shd w:val="clear" w:color="auto" w:fill="FFFFFF"/>
        <w:autoSpaceDE w:val="0"/>
        <w:autoSpaceDN w:val="0"/>
        <w:adjustRightInd w:val="0"/>
        <w:spacing w:before="5" w:line="259" w:lineRule="exact"/>
        <w:ind w:left="426"/>
        <w:rPr>
          <w:rFonts w:eastAsia="Times New Roman" w:cs="Arial"/>
          <w:color w:val="000000"/>
          <w:sz w:val="18"/>
          <w:szCs w:val="18"/>
          <w:lang w:eastAsia="de-DE"/>
        </w:rPr>
      </w:pPr>
      <w:r w:rsidRPr="00AE5741">
        <w:rPr>
          <w:rFonts w:eastAsia="Times New Roman" w:cs="Arial"/>
          <w:color w:val="000000"/>
          <w:sz w:val="18"/>
          <w:szCs w:val="18"/>
          <w:lang w:eastAsia="de-DE"/>
        </w:rPr>
        <w:t xml:space="preserve">der Kategorie F4, T2     </w:t>
      </w:r>
      <w:r w:rsidRPr="00AE5741">
        <w:rPr>
          <w:rFonts w:eastAsia="Times New Roman" w:cs="Arial"/>
          <w:color w:val="000000"/>
          <w:sz w:val="12"/>
          <w:szCs w:val="12"/>
          <w:lang w:eastAsia="de-DE"/>
        </w:rPr>
        <w:t>(Sprengstoffverordnung, SprstV, Artikel 47 Absatz 5</w:t>
      </w:r>
      <w:bookmarkStart w:id="5" w:name="Kontrollkästchen1"/>
      <w:r w:rsidRPr="00AE5741">
        <w:rPr>
          <w:rFonts w:eastAsia="Times New Roman" w:cs="Arial"/>
          <w:color w:val="000000"/>
          <w:sz w:val="12"/>
          <w:szCs w:val="12"/>
          <w:lang w:eastAsia="de-DE"/>
        </w:rPr>
        <w:t>)</w:t>
      </w:r>
      <w:bookmarkEnd w:id="5"/>
    </w:p>
    <w:p w:rsidR="009B1E0C" w:rsidRPr="00AE5741" w:rsidRDefault="009B1E0C" w:rsidP="00352D9B">
      <w:pPr>
        <w:pStyle w:val="Betreff"/>
        <w:spacing w:line="220" w:lineRule="exact"/>
        <w:rPr>
          <w:b w:val="0"/>
          <w:sz w:val="19"/>
        </w:rPr>
      </w:pPr>
    </w:p>
    <w:p w:rsidR="009B1E0C" w:rsidRPr="00AE5741" w:rsidRDefault="009B1E0C" w:rsidP="004A4A5D">
      <w:pPr>
        <w:shd w:val="clear" w:color="auto" w:fill="FFFFFF"/>
        <w:autoSpaceDE w:val="0"/>
        <w:autoSpaceDN w:val="0"/>
        <w:adjustRightInd w:val="0"/>
        <w:spacing w:before="5" w:line="259" w:lineRule="exact"/>
        <w:ind w:left="426" w:hanging="426"/>
        <w:rPr>
          <w:rFonts w:eastAsia="Times New Roman" w:cs="Arial"/>
          <w:color w:val="000000"/>
          <w:sz w:val="18"/>
          <w:szCs w:val="18"/>
          <w:lang w:eastAsia="de-DE"/>
        </w:rPr>
      </w:pPr>
      <w:r w:rsidRPr="00AE5741">
        <w:rPr>
          <w:rFonts w:eastAsia="Times New Roman" w:cs="Arial"/>
          <w:b/>
          <w:color w:val="000000"/>
          <w:sz w:val="18"/>
          <w:szCs w:val="18"/>
          <w:lang w:eastAsia="de-DE"/>
        </w:rPr>
        <w:t>Firma:</w:t>
      </w:r>
      <w:r w:rsidRPr="00AE5741">
        <w:rPr>
          <w:rFonts w:eastAsia="Times New Roman" w:cs="Arial"/>
          <w:color w:val="000000"/>
          <w:sz w:val="18"/>
          <w:szCs w:val="18"/>
          <w:lang w:eastAsia="de-DE"/>
        </w:rPr>
        <w:t xml:space="preserve"> </w:t>
      </w:r>
      <w:r w:rsidRPr="00AE5741">
        <w:rPr>
          <w:rFonts w:eastAsia="Times New Roman" w:cs="Arial"/>
          <w:color w:val="000000"/>
          <w:sz w:val="12"/>
          <w:szCs w:val="12"/>
          <w:lang w:eastAsia="de-DE"/>
        </w:rPr>
        <w:t>(nur ausfüllen bei Firmen)</w:t>
      </w:r>
    </w:p>
    <w:tbl>
      <w:tblPr>
        <w:tblStyle w:val="Tabellen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26"/>
        <w:gridCol w:w="3281"/>
        <w:gridCol w:w="1970"/>
        <w:gridCol w:w="2793"/>
      </w:tblGrid>
      <w:tr w:rsidR="009B1E0C" w:rsidRPr="00AE5741" w:rsidTr="004A4A5D">
        <w:tc>
          <w:tcPr>
            <w:tcW w:w="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rPr>
                <w:rFonts w:eastAsia="Times New Roman" w:cs="Arial"/>
                <w:bCs/>
                <w:color w:val="000000"/>
                <w:lang w:eastAsia="de-DE"/>
              </w:rPr>
              <w:t>Firmenname :</w:t>
            </w:r>
          </w:p>
        </w:tc>
        <w:tc>
          <w:tcPr>
            <w:tcW w:w="1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fldChar w:fldCharType="begin">
                <w:ffData>
                  <w:name w:val="Text25"/>
                  <w:enabled/>
                  <w:calcOnExit w:val="0"/>
                  <w:textInput/>
                </w:ffData>
              </w:fldChar>
            </w:r>
            <w:r w:rsidRPr="00AE5741">
              <w:rPr>
                <w:rFonts w:eastAsia="Times New Roman" w:cs="Arial"/>
                <w:bCs/>
                <w:color w:val="000000"/>
                <w:lang w:eastAsia="de-DE"/>
              </w:rPr>
              <w:instrText xml:space="preserve"> FORMTEXT </w:instrText>
            </w:r>
            <w:r w:rsidRPr="00AE5741">
              <w:fldChar w:fldCharType="separate"/>
            </w:r>
            <w:r w:rsidR="00AE5741">
              <w:rPr>
                <w:noProof/>
              </w:rPr>
              <w:t> </w:t>
            </w:r>
            <w:r w:rsidR="00AE5741">
              <w:rPr>
                <w:noProof/>
              </w:rPr>
              <w:t> </w:t>
            </w:r>
            <w:r w:rsidR="00AE5741">
              <w:rPr>
                <w:noProof/>
              </w:rPr>
              <w:t> </w:t>
            </w:r>
            <w:r w:rsidR="00AE5741">
              <w:rPr>
                <w:noProof/>
              </w:rPr>
              <w:t> </w:t>
            </w:r>
            <w:r w:rsidR="00AE5741">
              <w:rPr>
                <w:noProof/>
              </w:rPr>
              <w:t> </w:t>
            </w:r>
            <w:r w:rsidRPr="00AE5741">
              <w:fldChar w:fldCharType="end"/>
            </w:r>
          </w:p>
        </w:tc>
        <w:tc>
          <w:tcPr>
            <w:tcW w:w="10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rPr>
                <w:rFonts w:eastAsia="Times New Roman" w:cs="Arial"/>
                <w:bCs/>
                <w:color w:val="000000"/>
                <w:lang w:eastAsia="de-DE"/>
              </w:rPr>
              <w:t>Sitz: HR.Nr.:</w:t>
            </w:r>
          </w:p>
        </w:tc>
        <w:tc>
          <w:tcPr>
            <w:tcW w:w="14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fldChar w:fldCharType="begin">
                <w:ffData>
                  <w:name w:val="Text25"/>
                  <w:enabled/>
                  <w:calcOnExit w:val="0"/>
                  <w:textInput/>
                </w:ffData>
              </w:fldChar>
            </w:r>
            <w:r w:rsidRPr="00AE5741">
              <w:rPr>
                <w:rFonts w:eastAsia="Times New Roman" w:cs="Arial"/>
                <w:bCs/>
                <w:color w:val="000000"/>
                <w:lang w:eastAsia="de-DE"/>
              </w:rPr>
              <w:instrText xml:space="preserve"> FORMTEXT </w:instrText>
            </w:r>
            <w:r w:rsidRPr="00AE5741">
              <w:fldChar w:fldCharType="separate"/>
            </w:r>
            <w:r w:rsidR="00AE5741">
              <w:rPr>
                <w:noProof/>
              </w:rPr>
              <w:t> </w:t>
            </w:r>
            <w:r w:rsidR="00AE5741">
              <w:rPr>
                <w:noProof/>
              </w:rPr>
              <w:t> </w:t>
            </w:r>
            <w:r w:rsidR="00AE5741">
              <w:rPr>
                <w:noProof/>
              </w:rPr>
              <w:t> </w:t>
            </w:r>
            <w:r w:rsidR="00AE5741">
              <w:rPr>
                <w:noProof/>
              </w:rPr>
              <w:t> </w:t>
            </w:r>
            <w:r w:rsidR="00AE5741">
              <w:rPr>
                <w:noProof/>
              </w:rPr>
              <w:t> </w:t>
            </w:r>
            <w:r w:rsidRPr="00AE5741">
              <w:fldChar w:fldCharType="end"/>
            </w:r>
          </w:p>
        </w:tc>
      </w:tr>
      <w:tr w:rsidR="009B1E0C" w:rsidRPr="00AE5741" w:rsidTr="004A4A5D">
        <w:tc>
          <w:tcPr>
            <w:tcW w:w="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rPr>
                <w:rFonts w:eastAsia="Times New Roman" w:cs="Arial"/>
                <w:bCs/>
                <w:color w:val="000000"/>
                <w:lang w:eastAsia="de-DE"/>
              </w:rPr>
              <w:t>PLZ/Ort:</w:t>
            </w:r>
          </w:p>
        </w:tc>
        <w:tc>
          <w:tcPr>
            <w:tcW w:w="1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fldChar w:fldCharType="begin">
                <w:ffData>
                  <w:name w:val="Text25"/>
                  <w:enabled/>
                  <w:calcOnExit w:val="0"/>
                  <w:textInput/>
                </w:ffData>
              </w:fldChar>
            </w:r>
            <w:r w:rsidRPr="00AE5741">
              <w:rPr>
                <w:rFonts w:eastAsia="Times New Roman" w:cs="Arial"/>
                <w:bCs/>
                <w:color w:val="000000"/>
                <w:lang w:eastAsia="de-DE"/>
              </w:rPr>
              <w:instrText xml:space="preserve"> FORMTEXT </w:instrText>
            </w:r>
            <w:r w:rsidRPr="00AE5741">
              <w:fldChar w:fldCharType="separate"/>
            </w:r>
            <w:r w:rsidR="00AE5741">
              <w:rPr>
                <w:noProof/>
              </w:rPr>
              <w:t> </w:t>
            </w:r>
            <w:r w:rsidR="00AE5741">
              <w:rPr>
                <w:noProof/>
              </w:rPr>
              <w:t> </w:t>
            </w:r>
            <w:r w:rsidR="00AE5741">
              <w:rPr>
                <w:noProof/>
              </w:rPr>
              <w:t> </w:t>
            </w:r>
            <w:r w:rsidR="00AE5741">
              <w:rPr>
                <w:noProof/>
              </w:rPr>
              <w:t> </w:t>
            </w:r>
            <w:r w:rsidR="00AE5741">
              <w:rPr>
                <w:noProof/>
              </w:rPr>
              <w:t> </w:t>
            </w:r>
            <w:r w:rsidRPr="00AE5741">
              <w:fldChar w:fldCharType="end"/>
            </w:r>
          </w:p>
        </w:tc>
        <w:tc>
          <w:tcPr>
            <w:tcW w:w="10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rPr>
                <w:rFonts w:eastAsia="Times New Roman" w:cs="Arial"/>
                <w:bCs/>
                <w:color w:val="000000"/>
                <w:lang w:eastAsia="de-DE"/>
              </w:rPr>
              <w:t>Strasse</w:t>
            </w:r>
          </w:p>
        </w:tc>
        <w:tc>
          <w:tcPr>
            <w:tcW w:w="14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9B1E0C" w:rsidRPr="00AE5741" w:rsidRDefault="009B1E0C">
            <w:pPr>
              <w:shd w:val="clear" w:color="auto" w:fill="FFFFFF"/>
              <w:tabs>
                <w:tab w:val="left" w:pos="2552"/>
                <w:tab w:val="left" w:pos="3544"/>
              </w:tabs>
              <w:autoSpaceDE w:val="0"/>
              <w:autoSpaceDN w:val="0"/>
              <w:adjustRightInd w:val="0"/>
              <w:spacing w:before="110" w:line="240" w:lineRule="auto"/>
              <w:outlineLvl w:val="0"/>
              <w:rPr>
                <w:rFonts w:eastAsia="Times New Roman" w:cs="Arial"/>
                <w:bCs/>
                <w:color w:val="000000"/>
                <w:lang w:eastAsia="de-DE"/>
              </w:rPr>
            </w:pPr>
            <w:r w:rsidRPr="00AE5741">
              <w:fldChar w:fldCharType="begin">
                <w:ffData>
                  <w:name w:val="Text25"/>
                  <w:enabled/>
                  <w:calcOnExit w:val="0"/>
                  <w:textInput/>
                </w:ffData>
              </w:fldChar>
            </w:r>
            <w:r w:rsidRPr="00AE5741">
              <w:rPr>
                <w:rFonts w:eastAsia="Times New Roman" w:cs="Arial"/>
                <w:bCs/>
                <w:color w:val="000000"/>
                <w:lang w:eastAsia="de-DE"/>
              </w:rPr>
              <w:instrText xml:space="preserve"> FORMTEXT </w:instrText>
            </w:r>
            <w:r w:rsidRPr="00AE5741">
              <w:fldChar w:fldCharType="separate"/>
            </w:r>
            <w:r w:rsidR="00AE5741">
              <w:rPr>
                <w:noProof/>
              </w:rPr>
              <w:t> </w:t>
            </w:r>
            <w:r w:rsidR="00AE5741">
              <w:rPr>
                <w:noProof/>
              </w:rPr>
              <w:t> </w:t>
            </w:r>
            <w:r w:rsidR="00AE5741">
              <w:rPr>
                <w:noProof/>
              </w:rPr>
              <w:t> </w:t>
            </w:r>
            <w:r w:rsidR="00AE5741">
              <w:rPr>
                <w:noProof/>
              </w:rPr>
              <w:t> </w:t>
            </w:r>
            <w:r w:rsidR="00AE5741">
              <w:rPr>
                <w:noProof/>
              </w:rPr>
              <w:t> </w:t>
            </w:r>
            <w:r w:rsidRPr="00AE5741">
              <w:fldChar w:fldCharType="end"/>
            </w:r>
          </w:p>
        </w:tc>
      </w:tr>
    </w:tbl>
    <w:p w:rsidR="009B1E0C" w:rsidRPr="00AE5741" w:rsidRDefault="009B1E0C" w:rsidP="00352D9B">
      <w:pPr>
        <w:shd w:val="clear" w:color="auto" w:fill="FFFFFF"/>
        <w:autoSpaceDE w:val="0"/>
        <w:autoSpaceDN w:val="0"/>
        <w:adjustRightInd w:val="0"/>
        <w:spacing w:line="220" w:lineRule="exact"/>
        <w:rPr>
          <w:rFonts w:eastAsia="Times New Roman" w:cs="Arial"/>
          <w:bCs/>
          <w:color w:val="000000"/>
          <w:lang w:eastAsia="de-DE"/>
        </w:rPr>
      </w:pPr>
    </w:p>
    <w:p w:rsidR="00EA1FA8" w:rsidRDefault="00EA1FA8" w:rsidP="00EA1FA8">
      <w:pPr>
        <w:shd w:val="clear" w:color="auto" w:fill="FFFFFF"/>
        <w:autoSpaceDE w:val="0"/>
        <w:autoSpaceDN w:val="0"/>
        <w:adjustRightInd w:val="0"/>
        <w:ind w:left="-851" w:firstLine="851"/>
        <w:rPr>
          <w:rFonts w:eastAsia="Times New Roman" w:cs="Arial"/>
          <w:b/>
          <w:bCs/>
          <w:color w:val="000000"/>
          <w:sz w:val="12"/>
          <w:szCs w:val="12"/>
          <w:lang w:eastAsia="de-DE"/>
        </w:rPr>
      </w:pPr>
      <w:r>
        <w:fldChar w:fldCharType="begin">
          <w:ffData>
            <w:name w:val="Kontrollkästchen1"/>
            <w:enabled/>
            <w:calcOnExit w:val="0"/>
            <w:checkBox>
              <w:sizeAuto/>
              <w:default w:val="0"/>
            </w:checkBox>
          </w:ffData>
        </w:fldChar>
      </w:r>
      <w:r>
        <w:rPr>
          <w:rFonts w:eastAsia="Times New Roman" w:cs="Arial"/>
          <w:b/>
          <w:bCs/>
          <w:color w:val="000000"/>
          <w:lang w:eastAsia="de-DE"/>
        </w:rPr>
        <w:instrText xml:space="preserve"> FORMCHECKBOX </w:instrText>
      </w:r>
      <w:r w:rsidR="007E50CD">
        <w:fldChar w:fldCharType="separate"/>
      </w:r>
      <w:r>
        <w:fldChar w:fldCharType="end"/>
      </w:r>
      <w:r>
        <w:rPr>
          <w:rFonts w:eastAsia="Times New Roman" w:cs="Arial"/>
          <w:b/>
          <w:bCs/>
          <w:color w:val="000000"/>
          <w:lang w:eastAsia="de-DE"/>
        </w:rPr>
        <w:t xml:space="preserve"> Verwendungsberechtigter /</w:t>
      </w:r>
      <w:r>
        <w:rPr>
          <w:rFonts w:eastAsia="Times New Roman" w:cs="Arial"/>
          <w:b/>
          <w:bCs/>
          <w:color w:val="000000"/>
          <w:sz w:val="13"/>
          <w:szCs w:val="13"/>
          <w:lang w:eastAsia="de-DE"/>
        </w:rPr>
        <w:t>Gesuchsteller</w:t>
      </w:r>
      <w:bookmarkStart w:id="6" w:name="Kontrollkästchen2"/>
      <w:r>
        <w:rPr>
          <w:rFonts w:eastAsia="Times New Roman" w:cs="Arial"/>
          <w:b/>
          <w:bCs/>
          <w:color w:val="000000"/>
          <w:lang w:eastAsia="de-DE"/>
        </w:rPr>
        <w:tab/>
      </w:r>
      <w:r>
        <w:fldChar w:fldCharType="begin">
          <w:ffData>
            <w:name w:val="Kontrollkästchen2"/>
            <w:enabled/>
            <w:calcOnExit w:val="0"/>
            <w:checkBox>
              <w:sizeAuto/>
              <w:default w:val="0"/>
            </w:checkBox>
          </w:ffData>
        </w:fldChar>
      </w:r>
      <w:r>
        <w:rPr>
          <w:rFonts w:eastAsia="Times New Roman" w:cs="Arial"/>
          <w:b/>
          <w:bCs/>
          <w:color w:val="000000"/>
          <w:lang w:eastAsia="de-DE"/>
        </w:rPr>
        <w:instrText xml:space="preserve"> FORMCHECKBOX </w:instrText>
      </w:r>
      <w:r w:rsidR="007E50CD">
        <w:fldChar w:fldCharType="separate"/>
      </w:r>
      <w:r>
        <w:fldChar w:fldCharType="end"/>
      </w:r>
      <w:bookmarkEnd w:id="6"/>
      <w:r>
        <w:rPr>
          <w:rFonts w:eastAsia="Times New Roman" w:cs="Arial"/>
          <w:b/>
          <w:bCs/>
          <w:color w:val="000000"/>
          <w:lang w:eastAsia="de-DE"/>
        </w:rPr>
        <w:t xml:space="preserve"> Gesuchssteller</w:t>
      </w:r>
      <w:r>
        <w:rPr>
          <w:rFonts w:eastAsia="Times New Roman" w:cs="Arial"/>
          <w:b/>
          <w:bCs/>
          <w:color w:val="000000"/>
          <w:sz w:val="20"/>
          <w:szCs w:val="20"/>
          <w:lang w:eastAsia="de-DE"/>
        </w:rPr>
        <w:t xml:space="preserve"> </w:t>
      </w:r>
      <w:r>
        <w:rPr>
          <w:rFonts w:eastAsia="Times New Roman" w:cs="Arial"/>
          <w:b/>
          <w:bCs/>
          <w:color w:val="000000"/>
          <w:sz w:val="12"/>
          <w:szCs w:val="12"/>
          <w:lang w:eastAsia="de-DE"/>
        </w:rPr>
        <w:t xml:space="preserve">/Bevollmächtigter Vertreter </w:t>
      </w:r>
    </w:p>
    <w:p w:rsidR="00EA1FA8" w:rsidRDefault="00EA1FA8" w:rsidP="00EA1FA8">
      <w:pPr>
        <w:shd w:val="clear" w:color="auto" w:fill="FFFFFF"/>
        <w:autoSpaceDE w:val="0"/>
        <w:autoSpaceDN w:val="0"/>
        <w:adjustRightInd w:val="0"/>
        <w:spacing w:line="180" w:lineRule="exact"/>
        <w:ind w:left="3396" w:firstLine="851"/>
        <w:rPr>
          <w:rFonts w:eastAsia="Times New Roman" w:cs="Arial"/>
          <w:bCs/>
          <w:color w:val="000000"/>
          <w:sz w:val="12"/>
          <w:szCs w:val="12"/>
          <w:lang w:eastAsia="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04"/>
        <w:gridCol w:w="2089"/>
        <w:gridCol w:w="2107"/>
        <w:gridCol w:w="2670"/>
      </w:tblGrid>
      <w:tr w:rsidR="00EA1FA8" w:rsidTr="00EA1FA8">
        <w:trPr>
          <w:trHeight w:hRule="exact" w:val="397"/>
        </w:trPr>
        <w:tc>
          <w:tcPr>
            <w:tcW w:w="2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Name:</w:t>
            </w:r>
          </w:p>
        </w:tc>
        <w:tc>
          <w:tcPr>
            <w:tcW w:w="2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Vorname:</w:t>
            </w:r>
          </w:p>
        </w:tc>
        <w:tc>
          <w:tcPr>
            <w:tcW w:w="2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FA8" w:rsidTr="00EA1FA8">
        <w:trPr>
          <w:trHeight w:hRule="exact" w:val="397"/>
        </w:trPr>
        <w:tc>
          <w:tcPr>
            <w:tcW w:w="2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Geburtsdatum:</w:t>
            </w:r>
          </w:p>
        </w:tc>
        <w:tc>
          <w:tcPr>
            <w:tcW w:w="2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Heimatort:</w:t>
            </w:r>
          </w:p>
        </w:tc>
        <w:tc>
          <w:tcPr>
            <w:tcW w:w="2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FA8" w:rsidTr="00EA1FA8">
        <w:trPr>
          <w:trHeight w:hRule="exact" w:val="397"/>
        </w:trPr>
        <w:tc>
          <w:tcPr>
            <w:tcW w:w="2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PLZ/Ort:</w:t>
            </w:r>
          </w:p>
        </w:tc>
        <w:tc>
          <w:tcPr>
            <w:tcW w:w="2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Strasse:</w:t>
            </w:r>
          </w:p>
        </w:tc>
        <w:tc>
          <w:tcPr>
            <w:tcW w:w="2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FA8" w:rsidTr="00EA1FA8">
        <w:trPr>
          <w:trHeight w:hRule="exact" w:val="397"/>
        </w:trPr>
        <w:tc>
          <w:tcPr>
            <w:tcW w:w="2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Telefon:</w:t>
            </w:r>
          </w:p>
        </w:tc>
        <w:tc>
          <w:tcPr>
            <w:tcW w:w="2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Mobiltelefon:</w:t>
            </w:r>
          </w:p>
        </w:tc>
        <w:tc>
          <w:tcPr>
            <w:tcW w:w="2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FA8" w:rsidTr="00EA1FA8">
        <w:trPr>
          <w:trHeight w:hRule="exact" w:val="397"/>
        </w:trPr>
        <w:tc>
          <w:tcPr>
            <w:tcW w:w="2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Ausweis Nr.:</w:t>
            </w:r>
          </w:p>
        </w:tc>
        <w:tc>
          <w:tcPr>
            <w:tcW w:w="2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Verwendungsgruppe:</w:t>
            </w:r>
          </w:p>
        </w:tc>
        <w:tc>
          <w:tcPr>
            <w:tcW w:w="2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FA8" w:rsidTr="00EA1FA8">
        <w:trPr>
          <w:trHeight w:hRule="exact" w:val="397"/>
        </w:trPr>
        <w:tc>
          <w:tcPr>
            <w:tcW w:w="2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Letzte ergänzende Schulung:</w:t>
            </w:r>
          </w:p>
        </w:tc>
        <w:tc>
          <w:tcPr>
            <w:tcW w:w="2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Verkaufsstelle:</w:t>
            </w:r>
          </w:p>
        </w:tc>
        <w:tc>
          <w:tcPr>
            <w:tcW w:w="2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FA8" w:rsidTr="00EA1FA8">
        <w:trPr>
          <w:trHeight w:hRule="exact" w:val="397"/>
        </w:trPr>
        <w:tc>
          <w:tcPr>
            <w:tcW w:w="2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Haftpflichtversicherung:</w:t>
            </w:r>
          </w:p>
        </w:tc>
        <w:tc>
          <w:tcPr>
            <w:tcW w:w="2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Versicherungssumme:</w:t>
            </w:r>
          </w:p>
        </w:tc>
        <w:tc>
          <w:tcPr>
            <w:tcW w:w="2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rsidP="00EA1FA8">
      <w:pPr>
        <w:shd w:val="clear" w:color="auto" w:fill="FFFFFF"/>
        <w:tabs>
          <w:tab w:val="left" w:pos="2552"/>
          <w:tab w:val="left" w:pos="3544"/>
        </w:tabs>
        <w:autoSpaceDE w:val="0"/>
        <w:autoSpaceDN w:val="0"/>
        <w:adjustRightInd w:val="0"/>
        <w:spacing w:before="120" w:line="240" w:lineRule="exact"/>
        <w:jc w:val="both"/>
        <w:outlineLvl w:val="0"/>
        <w:rPr>
          <w:rFonts w:eastAsia="Times New Roman" w:cs="Arial"/>
          <w:bCs/>
          <w:color w:val="000000"/>
          <w:szCs w:val="20"/>
          <w:lang w:eastAsia="de-DE"/>
        </w:rPr>
      </w:pPr>
    </w:p>
    <w:p w:rsidR="00EA1FA8" w:rsidRDefault="00EA1FA8" w:rsidP="00EA1FA8">
      <w:pPr>
        <w:shd w:val="clear" w:color="auto" w:fill="FFFFFF"/>
        <w:tabs>
          <w:tab w:val="left" w:pos="2268"/>
          <w:tab w:val="left" w:pos="3544"/>
        </w:tabs>
        <w:autoSpaceDE w:val="0"/>
        <w:autoSpaceDN w:val="0"/>
        <w:adjustRightInd w:val="0"/>
        <w:spacing w:line="240" w:lineRule="exact"/>
        <w:jc w:val="both"/>
        <w:outlineLvl w:val="0"/>
        <w:rPr>
          <w:rFonts w:eastAsia="Times New Roman" w:cs="Arial"/>
          <w:b/>
          <w:bCs/>
          <w:color w:val="000000"/>
          <w:szCs w:val="20"/>
          <w:lang w:eastAsia="de-DE"/>
        </w:rPr>
      </w:pPr>
      <w:r>
        <w:rPr>
          <w:rFonts w:eastAsia="Times New Roman" w:cs="Arial"/>
          <w:b/>
          <w:bCs/>
          <w:color w:val="000000"/>
          <w:szCs w:val="20"/>
          <w:lang w:eastAsia="de-DE"/>
        </w:rPr>
        <w:t>Verwendungszweck:</w:t>
      </w:r>
      <w:r>
        <w:rPr>
          <w:rFonts w:eastAsia="Times New Roman" w:cs="Arial"/>
          <w:b/>
          <w:bCs/>
          <w:color w:val="000000"/>
          <w:szCs w:val="20"/>
          <w:lang w:eastAsia="de-DE"/>
        </w:rPr>
        <w:tab/>
      </w: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35"/>
        <w:gridCol w:w="2268"/>
        <w:gridCol w:w="3260"/>
        <w:gridCol w:w="2545"/>
      </w:tblGrid>
      <w:tr w:rsidR="00EA1FA8" w:rsidTr="00EA1FA8">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Ort:</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t xml:space="preserve"> </w:t>
            </w: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Datum/Zeitpunkt der Verwendung:</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FA8" w:rsidTr="00EA1FA8">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Ort der Aufbewahrung:</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t xml:space="preserve"> </w:t>
            </w: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Dauer der Aufbewahrung:</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rsidP="00EA1FA8">
      <w:pPr>
        <w:shd w:val="clear" w:color="auto" w:fill="FFFFFF"/>
        <w:tabs>
          <w:tab w:val="left" w:pos="7469"/>
        </w:tabs>
        <w:autoSpaceDE w:val="0"/>
        <w:autoSpaceDN w:val="0"/>
        <w:adjustRightInd w:val="0"/>
        <w:spacing w:line="220" w:lineRule="exact"/>
        <w:ind w:right="57"/>
        <w:jc w:val="both"/>
        <w:rPr>
          <w:rFonts w:eastAsia="Times New Roman" w:cs="Arial"/>
          <w:b/>
          <w:bCs/>
          <w:color w:val="000000"/>
          <w:szCs w:val="14"/>
          <w:lang w:eastAsia="de-DE"/>
        </w:rPr>
      </w:pPr>
    </w:p>
    <w:p w:rsidR="00EA1FA8" w:rsidRDefault="00EA1FA8" w:rsidP="00EA1FA8">
      <w:pPr>
        <w:shd w:val="clear" w:color="auto" w:fill="FFFFFF"/>
        <w:tabs>
          <w:tab w:val="left" w:pos="7469"/>
        </w:tabs>
        <w:autoSpaceDE w:val="0"/>
        <w:autoSpaceDN w:val="0"/>
        <w:adjustRightInd w:val="0"/>
        <w:ind w:left="91" w:right="57" w:hanging="91"/>
        <w:jc w:val="both"/>
        <w:rPr>
          <w:rFonts w:eastAsia="Times New Roman" w:cs="Arial"/>
          <w:b/>
          <w:bCs/>
          <w:color w:val="000000"/>
          <w:szCs w:val="14"/>
          <w:lang w:eastAsia="de-DE"/>
        </w:rPr>
      </w:pPr>
      <w:r>
        <w:rPr>
          <w:rFonts w:eastAsia="Times New Roman" w:cs="Arial"/>
          <w:b/>
          <w:bCs/>
          <w:color w:val="000000"/>
          <w:szCs w:val="14"/>
          <w:lang w:eastAsia="de-DE"/>
        </w:rPr>
        <w:t>Bezeichnung der Pyrotechnischen Gegenstände:</w:t>
      </w:r>
    </w:p>
    <w:tbl>
      <w:tblPr>
        <w:tblW w:w="11490" w:type="dxa"/>
        <w:tblInd w:w="-102" w:type="dxa"/>
        <w:tblLayout w:type="fixed"/>
        <w:tblCellMar>
          <w:left w:w="40" w:type="dxa"/>
          <w:right w:w="40" w:type="dxa"/>
        </w:tblCellMar>
        <w:tblLook w:val="04A0" w:firstRow="1" w:lastRow="0" w:firstColumn="1" w:lastColumn="0" w:noHBand="0" w:noVBand="1"/>
      </w:tblPr>
      <w:tblGrid>
        <w:gridCol w:w="851"/>
        <w:gridCol w:w="3686"/>
        <w:gridCol w:w="1134"/>
        <w:gridCol w:w="1134"/>
        <w:gridCol w:w="1134"/>
        <w:gridCol w:w="992"/>
        <w:gridCol w:w="2559"/>
      </w:tblGrid>
      <w:tr w:rsidR="00EA1FA8" w:rsidTr="00EA1FA8">
        <w:trPr>
          <w:trHeight w:hRule="exact" w:val="576"/>
        </w:trPr>
        <w:tc>
          <w:tcPr>
            <w:tcW w:w="851" w:type="dxa"/>
            <w:shd w:val="clear" w:color="auto" w:fill="FFFFFF"/>
          </w:tcPr>
          <w:p w:rsidR="00EA1FA8" w:rsidRDefault="00EA1FA8">
            <w:pPr>
              <w:shd w:val="clear" w:color="auto" w:fill="FFFFFF"/>
              <w:autoSpaceDE w:val="0"/>
              <w:autoSpaceDN w:val="0"/>
              <w:adjustRightInd w:val="0"/>
              <w:ind w:left="62"/>
              <w:rPr>
                <w:rFonts w:eastAsia="Times New Roman" w:cs="Arial"/>
                <w:bCs/>
                <w:color w:val="000000"/>
                <w:lang w:eastAsia="de-DE"/>
              </w:rPr>
            </w:pPr>
          </w:p>
          <w:p w:rsidR="00EA1FA8" w:rsidRDefault="00EA1FA8">
            <w:pPr>
              <w:shd w:val="clear" w:color="auto" w:fill="FFFFFF"/>
              <w:tabs>
                <w:tab w:val="left" w:pos="149"/>
              </w:tabs>
              <w:autoSpaceDE w:val="0"/>
              <w:autoSpaceDN w:val="0"/>
              <w:adjustRightInd w:val="0"/>
              <w:ind w:left="-40" w:firstLine="133"/>
              <w:rPr>
                <w:rFonts w:eastAsia="Times New Roman" w:cs="Arial"/>
                <w:bCs/>
                <w:color w:val="000000"/>
                <w:lang w:eastAsia="de-DE"/>
              </w:rPr>
            </w:pPr>
            <w:r>
              <w:rPr>
                <w:rFonts w:eastAsia="Times New Roman" w:cs="Arial"/>
                <w:bCs/>
                <w:color w:val="000000"/>
                <w:lang w:eastAsia="de-DE"/>
              </w:rPr>
              <w:t>Anzahl</w:t>
            </w:r>
          </w:p>
        </w:tc>
        <w:tc>
          <w:tcPr>
            <w:tcW w:w="3686" w:type="dxa"/>
            <w:shd w:val="clear" w:color="auto" w:fill="FFFFFF"/>
          </w:tcPr>
          <w:p w:rsidR="00EA1FA8" w:rsidRDefault="00EA1FA8">
            <w:pPr>
              <w:shd w:val="clear" w:color="auto" w:fill="FFFFFF"/>
              <w:autoSpaceDE w:val="0"/>
              <w:autoSpaceDN w:val="0"/>
              <w:adjustRightInd w:val="0"/>
              <w:rPr>
                <w:rFonts w:eastAsia="Times New Roman" w:cs="Arial"/>
                <w:bCs/>
                <w:color w:val="000000"/>
                <w:lang w:eastAsia="de-DE"/>
              </w:rPr>
            </w:pPr>
          </w:p>
          <w:p w:rsidR="00EA1FA8" w:rsidRDefault="00EA1FA8">
            <w:pPr>
              <w:shd w:val="clear" w:color="auto" w:fill="FFFFFF"/>
              <w:autoSpaceDE w:val="0"/>
              <w:autoSpaceDN w:val="0"/>
              <w:adjustRightInd w:val="0"/>
              <w:rPr>
                <w:rFonts w:eastAsia="Times New Roman" w:cs="Arial"/>
                <w:bCs/>
                <w:color w:val="000000"/>
                <w:lang w:eastAsia="de-DE"/>
              </w:rPr>
            </w:pPr>
            <w:r>
              <w:rPr>
                <w:rFonts w:eastAsia="Times New Roman" w:cs="Arial"/>
                <w:bCs/>
                <w:color w:val="000000"/>
                <w:lang w:eastAsia="de-DE"/>
              </w:rPr>
              <w:t xml:space="preserve">Bezeichnung des Artikels </w:t>
            </w:r>
            <w:r>
              <w:rPr>
                <w:rFonts w:eastAsia="Times New Roman" w:cs="Arial"/>
                <w:bCs/>
                <w:color w:val="000000"/>
                <w:sz w:val="16"/>
                <w:szCs w:val="16"/>
                <w:lang w:eastAsia="de-DE"/>
              </w:rPr>
              <w:t>(Artikelname)</w:t>
            </w:r>
          </w:p>
        </w:tc>
        <w:tc>
          <w:tcPr>
            <w:tcW w:w="1134" w:type="dxa"/>
            <w:shd w:val="clear" w:color="auto" w:fill="FFFFFF"/>
          </w:tcPr>
          <w:p w:rsidR="00EA1FA8" w:rsidRDefault="00EA1FA8">
            <w:pPr>
              <w:shd w:val="clear" w:color="auto" w:fill="FFFFFF"/>
              <w:autoSpaceDE w:val="0"/>
              <w:autoSpaceDN w:val="0"/>
              <w:adjustRightInd w:val="0"/>
              <w:rPr>
                <w:rFonts w:eastAsia="Times New Roman" w:cs="Arial"/>
                <w:bCs/>
                <w:color w:val="000000"/>
                <w:sz w:val="12"/>
                <w:szCs w:val="12"/>
                <w:lang w:eastAsia="de-DE"/>
              </w:rPr>
            </w:pPr>
          </w:p>
          <w:p w:rsidR="00EA1FA8" w:rsidRDefault="00EA1FA8">
            <w:pPr>
              <w:shd w:val="clear" w:color="auto" w:fill="FFFFFF"/>
              <w:autoSpaceDE w:val="0"/>
              <w:autoSpaceDN w:val="0"/>
              <w:adjustRightInd w:val="0"/>
              <w:rPr>
                <w:rFonts w:eastAsia="Times New Roman" w:cs="Arial"/>
                <w:bCs/>
                <w:color w:val="000000"/>
                <w:sz w:val="12"/>
                <w:szCs w:val="12"/>
                <w:lang w:eastAsia="de-DE"/>
              </w:rPr>
            </w:pPr>
            <w:r>
              <w:rPr>
                <w:rFonts w:eastAsia="Times New Roman" w:cs="Arial"/>
                <w:bCs/>
                <w:color w:val="000000"/>
                <w:sz w:val="12"/>
                <w:szCs w:val="12"/>
                <w:lang w:eastAsia="de-DE"/>
              </w:rPr>
              <w:t>Steighöhe</w:t>
            </w:r>
          </w:p>
          <w:p w:rsidR="00EA1FA8" w:rsidRDefault="00EA1FA8">
            <w:pPr>
              <w:shd w:val="clear" w:color="auto" w:fill="FFFFFF"/>
              <w:autoSpaceDE w:val="0"/>
              <w:autoSpaceDN w:val="0"/>
              <w:adjustRightInd w:val="0"/>
              <w:rPr>
                <w:rFonts w:eastAsia="Times New Roman" w:cs="Arial"/>
                <w:bCs/>
                <w:color w:val="000000"/>
                <w:sz w:val="12"/>
                <w:szCs w:val="12"/>
                <w:lang w:eastAsia="de-DE"/>
              </w:rPr>
            </w:pPr>
            <w:r>
              <w:rPr>
                <w:rFonts w:eastAsia="Times New Roman" w:cs="Arial"/>
                <w:bCs/>
                <w:color w:val="000000"/>
                <w:sz w:val="12"/>
                <w:szCs w:val="12"/>
                <w:lang w:eastAsia="de-DE"/>
              </w:rPr>
              <w:t>Steighöhe</w:t>
            </w:r>
          </w:p>
        </w:tc>
        <w:tc>
          <w:tcPr>
            <w:tcW w:w="1134" w:type="dxa"/>
            <w:shd w:val="clear" w:color="auto" w:fill="FFFFFF"/>
          </w:tcPr>
          <w:p w:rsidR="00EA1FA8" w:rsidRDefault="00EA1FA8">
            <w:pPr>
              <w:shd w:val="clear" w:color="auto" w:fill="FFFFFF"/>
              <w:autoSpaceDE w:val="0"/>
              <w:autoSpaceDN w:val="0"/>
              <w:adjustRightInd w:val="0"/>
              <w:ind w:right="67"/>
              <w:rPr>
                <w:rFonts w:eastAsia="Times New Roman" w:cs="Arial"/>
                <w:bCs/>
                <w:color w:val="000000"/>
                <w:sz w:val="12"/>
                <w:szCs w:val="12"/>
                <w:lang w:eastAsia="de-DE"/>
              </w:rPr>
            </w:pPr>
          </w:p>
          <w:p w:rsidR="00EA1FA8" w:rsidRDefault="00EA1FA8">
            <w:pPr>
              <w:shd w:val="clear" w:color="auto" w:fill="FFFFFF"/>
              <w:autoSpaceDE w:val="0"/>
              <w:autoSpaceDN w:val="0"/>
              <w:adjustRightInd w:val="0"/>
              <w:ind w:right="67"/>
              <w:rPr>
                <w:rFonts w:eastAsia="Times New Roman" w:cs="Arial"/>
                <w:bCs/>
                <w:color w:val="000000"/>
                <w:sz w:val="12"/>
                <w:szCs w:val="12"/>
                <w:lang w:eastAsia="de-DE"/>
              </w:rPr>
            </w:pPr>
            <w:r>
              <w:rPr>
                <w:rFonts w:eastAsia="Times New Roman" w:cs="Arial"/>
                <w:bCs/>
                <w:color w:val="000000"/>
                <w:sz w:val="12"/>
                <w:szCs w:val="12"/>
                <w:lang w:eastAsia="de-DE"/>
              </w:rPr>
              <w:t>Gewicht NEM</w:t>
            </w:r>
          </w:p>
        </w:tc>
        <w:tc>
          <w:tcPr>
            <w:tcW w:w="1134" w:type="dxa"/>
            <w:shd w:val="clear" w:color="auto" w:fill="FFFFFF"/>
          </w:tcPr>
          <w:p w:rsidR="00EA1FA8" w:rsidRDefault="00EA1FA8">
            <w:pPr>
              <w:shd w:val="clear" w:color="auto" w:fill="FFFFFF"/>
              <w:autoSpaceDE w:val="0"/>
              <w:autoSpaceDN w:val="0"/>
              <w:adjustRightInd w:val="0"/>
              <w:ind w:left="19" w:right="10"/>
              <w:rPr>
                <w:rFonts w:eastAsia="Times New Roman" w:cs="Arial"/>
                <w:bCs/>
                <w:color w:val="000000"/>
                <w:sz w:val="12"/>
                <w:szCs w:val="12"/>
                <w:lang w:eastAsia="de-DE"/>
              </w:rPr>
            </w:pPr>
          </w:p>
          <w:p w:rsidR="00EA1FA8" w:rsidRDefault="00EA1FA8">
            <w:pPr>
              <w:shd w:val="clear" w:color="auto" w:fill="FFFFFF"/>
              <w:autoSpaceDE w:val="0"/>
              <w:autoSpaceDN w:val="0"/>
              <w:adjustRightInd w:val="0"/>
              <w:ind w:right="10"/>
              <w:rPr>
                <w:rFonts w:eastAsia="Times New Roman" w:cs="Arial"/>
                <w:bCs/>
                <w:color w:val="000000"/>
                <w:sz w:val="12"/>
                <w:szCs w:val="12"/>
                <w:lang w:eastAsia="de-DE"/>
              </w:rPr>
            </w:pPr>
            <w:r>
              <w:rPr>
                <w:rFonts w:eastAsia="Times New Roman" w:cs="Arial"/>
                <w:bCs/>
                <w:color w:val="000000"/>
                <w:sz w:val="12"/>
                <w:szCs w:val="12"/>
                <w:lang w:eastAsia="de-DE"/>
              </w:rPr>
              <w:t>Gewicht Brutto</w:t>
            </w:r>
          </w:p>
          <w:p w:rsidR="00EA1FA8" w:rsidRDefault="00EA1FA8">
            <w:pPr>
              <w:shd w:val="clear" w:color="auto" w:fill="FFFFFF"/>
              <w:autoSpaceDE w:val="0"/>
              <w:autoSpaceDN w:val="0"/>
              <w:adjustRightInd w:val="0"/>
              <w:ind w:right="10"/>
              <w:rPr>
                <w:rFonts w:eastAsia="Times New Roman" w:cs="Arial"/>
                <w:bCs/>
                <w:color w:val="000000"/>
                <w:sz w:val="12"/>
                <w:szCs w:val="12"/>
                <w:lang w:eastAsia="de-DE"/>
              </w:rPr>
            </w:pPr>
            <w:r>
              <w:rPr>
                <w:rFonts w:eastAsia="Times New Roman" w:cs="Arial"/>
                <w:bCs/>
                <w:color w:val="000000"/>
                <w:sz w:val="12"/>
                <w:szCs w:val="12"/>
                <w:lang w:eastAsia="de-DE"/>
              </w:rPr>
              <w:t>Gewicht brutto</w:t>
            </w:r>
          </w:p>
        </w:tc>
        <w:tc>
          <w:tcPr>
            <w:tcW w:w="992" w:type="dxa"/>
            <w:shd w:val="clear" w:color="auto" w:fill="FFFFFF"/>
          </w:tcPr>
          <w:p w:rsidR="00EA1FA8" w:rsidRDefault="00EA1FA8">
            <w:pPr>
              <w:shd w:val="clear" w:color="auto" w:fill="FFFFFF"/>
              <w:autoSpaceDE w:val="0"/>
              <w:autoSpaceDN w:val="0"/>
              <w:adjustRightInd w:val="0"/>
              <w:ind w:left="24"/>
              <w:rPr>
                <w:rFonts w:eastAsia="Times New Roman" w:cs="Arial"/>
                <w:bCs/>
                <w:color w:val="000000"/>
                <w:sz w:val="12"/>
                <w:szCs w:val="12"/>
                <w:lang w:eastAsia="de-DE"/>
              </w:rPr>
            </w:pPr>
          </w:p>
          <w:p w:rsidR="00EA1FA8" w:rsidRDefault="00EA1FA8">
            <w:pPr>
              <w:shd w:val="clear" w:color="auto" w:fill="FFFFFF"/>
              <w:autoSpaceDE w:val="0"/>
              <w:autoSpaceDN w:val="0"/>
              <w:adjustRightInd w:val="0"/>
              <w:ind w:left="24"/>
              <w:rPr>
                <w:rFonts w:eastAsia="Times New Roman" w:cs="Arial"/>
                <w:bCs/>
                <w:color w:val="000000"/>
                <w:sz w:val="12"/>
                <w:szCs w:val="12"/>
                <w:lang w:eastAsia="de-DE"/>
              </w:rPr>
            </w:pPr>
            <w:r>
              <w:rPr>
                <w:rFonts w:eastAsia="Times New Roman" w:cs="Arial"/>
                <w:bCs/>
                <w:color w:val="000000"/>
                <w:sz w:val="12"/>
                <w:szCs w:val="12"/>
                <w:lang w:eastAsia="de-DE"/>
              </w:rPr>
              <w:t xml:space="preserve">   Kat.</w:t>
            </w:r>
          </w:p>
          <w:p w:rsidR="00EA1FA8" w:rsidRDefault="00EA1FA8">
            <w:pPr>
              <w:shd w:val="clear" w:color="auto" w:fill="FFFFFF"/>
              <w:autoSpaceDE w:val="0"/>
              <w:autoSpaceDN w:val="0"/>
              <w:adjustRightInd w:val="0"/>
              <w:ind w:left="24"/>
              <w:rPr>
                <w:rFonts w:eastAsia="Times New Roman" w:cs="Arial"/>
                <w:bCs/>
                <w:color w:val="000000"/>
                <w:sz w:val="12"/>
                <w:szCs w:val="12"/>
                <w:lang w:eastAsia="de-DE"/>
              </w:rPr>
            </w:pPr>
            <w:r>
              <w:rPr>
                <w:rFonts w:eastAsia="Times New Roman" w:cs="Arial"/>
                <w:bCs/>
                <w:color w:val="000000"/>
                <w:sz w:val="12"/>
                <w:szCs w:val="12"/>
                <w:lang w:eastAsia="de-DE"/>
              </w:rPr>
              <w:t xml:space="preserve">   Kat.</w:t>
            </w:r>
          </w:p>
        </w:tc>
        <w:tc>
          <w:tcPr>
            <w:tcW w:w="2559" w:type="dxa"/>
            <w:shd w:val="clear" w:color="auto" w:fill="FFFFFF"/>
            <w:hideMark/>
          </w:tcPr>
          <w:p w:rsidR="00EA1FA8" w:rsidRDefault="00EA1FA8">
            <w:pPr>
              <w:shd w:val="clear" w:color="auto" w:fill="FFFFFF"/>
              <w:autoSpaceDE w:val="0"/>
              <w:autoSpaceDN w:val="0"/>
              <w:adjustRightInd w:val="0"/>
              <w:ind w:left="24" w:right="-327"/>
              <w:rPr>
                <w:rFonts w:eastAsia="Times New Roman" w:cs="Arial"/>
                <w:bCs/>
                <w:color w:val="000000"/>
                <w:sz w:val="12"/>
                <w:szCs w:val="12"/>
                <w:lang w:eastAsia="de-DE"/>
              </w:rPr>
            </w:pPr>
            <w:r>
              <w:rPr>
                <w:rFonts w:eastAsia="Times New Roman" w:cs="Arial"/>
                <w:bCs/>
                <w:color w:val="000000"/>
                <w:sz w:val="12"/>
                <w:szCs w:val="12"/>
                <w:lang w:eastAsia="de-DE"/>
              </w:rPr>
              <w:t xml:space="preserve">Mit Zusatzblatt </w:t>
            </w:r>
            <w:r>
              <w:fldChar w:fldCharType="begin">
                <w:ffData>
                  <w:name w:val="Kontrollkästchen7"/>
                  <w:enabled/>
                  <w:calcOnExit w:val="0"/>
                  <w:checkBox>
                    <w:sizeAuto/>
                    <w:default w:val="0"/>
                  </w:checkBox>
                </w:ffData>
              </w:fldChar>
            </w:r>
            <w:r>
              <w:rPr>
                <w:rFonts w:eastAsia="Times New Roman" w:cs="Arial"/>
                <w:bCs/>
                <w:color w:val="000000"/>
                <w:sz w:val="12"/>
                <w:szCs w:val="12"/>
                <w:lang w:eastAsia="de-DE"/>
              </w:rPr>
              <w:instrText xml:space="preserve"> FORMCHECKBOX </w:instrText>
            </w:r>
            <w:r w:rsidR="007E50CD">
              <w:fldChar w:fldCharType="separate"/>
            </w:r>
            <w:r>
              <w:fldChar w:fldCharType="end"/>
            </w:r>
          </w:p>
          <w:p w:rsidR="00EA1FA8" w:rsidRDefault="00EA1FA8">
            <w:pPr>
              <w:shd w:val="clear" w:color="auto" w:fill="FFFFFF"/>
              <w:autoSpaceDE w:val="0"/>
              <w:autoSpaceDN w:val="0"/>
              <w:adjustRightInd w:val="0"/>
              <w:ind w:left="24"/>
              <w:rPr>
                <w:rFonts w:eastAsia="Times New Roman" w:cs="Arial"/>
                <w:bCs/>
                <w:color w:val="000000"/>
                <w:sz w:val="12"/>
                <w:szCs w:val="12"/>
                <w:lang w:eastAsia="de-DE"/>
              </w:rPr>
            </w:pPr>
            <w:r>
              <w:rPr>
                <w:rFonts w:eastAsia="Times New Roman" w:cs="Arial"/>
                <w:bCs/>
                <w:color w:val="000000"/>
                <w:sz w:val="12"/>
                <w:szCs w:val="12"/>
                <w:lang w:eastAsia="de-DE"/>
              </w:rPr>
              <w:t>Kaliber</w:t>
            </w:r>
          </w:p>
          <w:p w:rsidR="00EA1FA8" w:rsidRDefault="00EA1FA8">
            <w:pPr>
              <w:shd w:val="clear" w:color="auto" w:fill="FFFFFF"/>
              <w:autoSpaceDE w:val="0"/>
              <w:autoSpaceDN w:val="0"/>
              <w:adjustRightInd w:val="0"/>
              <w:ind w:left="24"/>
              <w:rPr>
                <w:rFonts w:eastAsia="Times New Roman" w:cs="Arial"/>
                <w:bCs/>
                <w:color w:val="000000"/>
                <w:sz w:val="12"/>
                <w:szCs w:val="12"/>
                <w:lang w:eastAsia="de-DE"/>
              </w:rPr>
            </w:pPr>
            <w:r>
              <w:rPr>
                <w:rFonts w:eastAsia="Times New Roman" w:cs="Arial"/>
                <w:bCs/>
                <w:color w:val="000000"/>
                <w:sz w:val="12"/>
                <w:szCs w:val="12"/>
                <w:lang w:eastAsia="de-DE"/>
              </w:rPr>
              <w:t>Kaliber</w:t>
            </w:r>
          </w:p>
        </w:tc>
      </w:tr>
      <w:tr w:rsidR="00EA1FA8" w:rsidTr="00EA1FA8">
        <w:trPr>
          <w:trHeight w:hRule="exact" w:val="384"/>
        </w:trPr>
        <w:tc>
          <w:tcPr>
            <w:tcW w:w="851"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tblGrid>
            <w:tr w:rsidR="00EA1FA8">
              <w:trPr>
                <w:trHeight w:hRule="exact" w:val="284"/>
              </w:trPr>
              <w:tc>
                <w:tcPr>
                  <w:tcW w:w="908"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5"/>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4820" w:type="dxa"/>
            <w:gridSpan w:val="2"/>
            <w:shd w:val="clear" w:color="auto" w:fill="FFFFFF"/>
            <w:vAlign w:val="center"/>
            <w:hideMark/>
          </w:tcPr>
          <w:tbl>
            <w:tblPr>
              <w:tblW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0"/>
              <w:gridCol w:w="1610"/>
            </w:tblGrid>
            <w:tr w:rsidR="00EA1FA8">
              <w:trPr>
                <w:trHeight w:hRule="exact" w:val="284"/>
              </w:trPr>
              <w:tc>
                <w:tcPr>
                  <w:tcW w:w="3641"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7"/>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1"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7"/>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1134"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1134" w:type="dxa"/>
            <w:shd w:val="clear" w:color="auto" w:fill="FFFFFF"/>
            <w:vAlign w:val="center"/>
            <w:hideMark/>
          </w:tcPr>
          <w:tbl>
            <w:tblPr>
              <w:tblW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992" w:type="dxa"/>
            <w:shd w:val="clear" w:color="auto" w:fill="FFFFFF"/>
            <w:vAlign w:val="center"/>
            <w:hideMark/>
          </w:tcPr>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2559"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r>
      <w:tr w:rsidR="00EA1FA8" w:rsidTr="00EA1FA8">
        <w:trPr>
          <w:trHeight w:hRule="exact" w:val="384"/>
        </w:trPr>
        <w:tc>
          <w:tcPr>
            <w:tcW w:w="851"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tblGrid>
            <w:tr w:rsidR="00EA1FA8">
              <w:trPr>
                <w:trHeight w:hRule="exact" w:val="284"/>
              </w:trPr>
              <w:tc>
                <w:tcPr>
                  <w:tcW w:w="908"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5"/>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4820" w:type="dxa"/>
            <w:gridSpan w:val="2"/>
            <w:shd w:val="clear" w:color="auto" w:fill="FFFFFF"/>
            <w:vAlign w:val="center"/>
            <w:hideMark/>
          </w:tcPr>
          <w:tbl>
            <w:tblPr>
              <w:tblW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0"/>
              <w:gridCol w:w="1610"/>
            </w:tblGrid>
            <w:tr w:rsidR="00EA1FA8">
              <w:trPr>
                <w:trHeight w:hRule="exact" w:val="284"/>
              </w:trPr>
              <w:tc>
                <w:tcPr>
                  <w:tcW w:w="3641"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7"/>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1"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7"/>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1134"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1134" w:type="dxa"/>
            <w:shd w:val="clear" w:color="auto" w:fill="FFFFFF"/>
            <w:vAlign w:val="center"/>
            <w:hideMark/>
          </w:tcPr>
          <w:tbl>
            <w:tblPr>
              <w:tblW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992" w:type="dxa"/>
            <w:shd w:val="clear" w:color="auto" w:fill="FFFFFF"/>
            <w:vAlign w:val="center"/>
            <w:hideMark/>
          </w:tcPr>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2559"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2"/>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r>
      <w:tr w:rsidR="00EA1FA8" w:rsidTr="00EA1FA8">
        <w:trPr>
          <w:trHeight w:hRule="exact" w:val="384"/>
        </w:trPr>
        <w:tc>
          <w:tcPr>
            <w:tcW w:w="851"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tblGrid>
            <w:tr w:rsidR="00EA1FA8">
              <w:trPr>
                <w:trHeight w:hRule="exact" w:val="284"/>
              </w:trPr>
              <w:tc>
                <w:tcPr>
                  <w:tcW w:w="908"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27"/>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4820" w:type="dxa"/>
            <w:gridSpan w:val="2"/>
            <w:shd w:val="clear" w:color="auto" w:fill="FFFFFF"/>
            <w:vAlign w:val="center"/>
            <w:hideMark/>
          </w:tcPr>
          <w:tbl>
            <w:tblPr>
              <w:tblW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0"/>
              <w:gridCol w:w="1610"/>
            </w:tblGrid>
            <w:tr w:rsidR="00EA1FA8">
              <w:trPr>
                <w:trHeight w:hRule="exact" w:val="284"/>
              </w:trPr>
              <w:tc>
                <w:tcPr>
                  <w:tcW w:w="3641"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28"/>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1"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37"/>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1134"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29"/>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1134" w:type="dxa"/>
            <w:shd w:val="clear" w:color="auto" w:fill="FFFFFF"/>
            <w:vAlign w:val="center"/>
            <w:hideMark/>
          </w:tcPr>
          <w:tbl>
            <w:tblPr>
              <w:tblW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29"/>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992" w:type="dxa"/>
            <w:shd w:val="clear" w:color="auto" w:fill="FFFFFF"/>
            <w:vAlign w:val="center"/>
            <w:hideMark/>
          </w:tcPr>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29"/>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c>
          <w:tcPr>
            <w:tcW w:w="2559" w:type="dxa"/>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tblGrid>
            <w:tr w:rsidR="00EA1FA8">
              <w:trPr>
                <w:trHeight w:hRule="exact" w:val="284"/>
              </w:trPr>
              <w:tc>
                <w:tcPr>
                  <w:tcW w:w="794" w:type="dxa"/>
                  <w:tcBorders>
                    <w:top w:val="single" w:sz="4" w:space="0" w:color="auto"/>
                    <w:left w:val="single" w:sz="4" w:space="0" w:color="auto"/>
                    <w:bottom w:val="single" w:sz="4" w:space="0" w:color="auto"/>
                    <w:right w:val="single" w:sz="4" w:space="0" w:color="auto"/>
                  </w:tcBorders>
                  <w:vAlign w:val="center"/>
                  <w:hideMark/>
                </w:tcPr>
                <w:p w:rsidR="00EA1FA8" w:rsidRDefault="00EA1FA8">
                  <w:pPr>
                    <w:shd w:val="clear" w:color="auto" w:fill="FFFFFF"/>
                    <w:autoSpaceDE w:val="0"/>
                    <w:autoSpaceDN w:val="0"/>
                    <w:adjustRightInd w:val="0"/>
                    <w:rPr>
                      <w:rFonts w:eastAsia="Times New Roman"/>
                    </w:rPr>
                  </w:pPr>
                  <w:r>
                    <w:fldChar w:fldCharType="begin">
                      <w:ffData>
                        <w:name w:val="Text29"/>
                        <w:enabled/>
                        <w:calcOnExit w:val="0"/>
                        <w:textInput/>
                      </w:ffData>
                    </w:fldChar>
                  </w:r>
                  <w:r>
                    <w:rPr>
                      <w:rFonts w:eastAsia="Times New Roman"/>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1FA8" w:rsidRDefault="00EA1FA8"/>
        </w:tc>
      </w:tr>
    </w:tbl>
    <w:p w:rsidR="00EA1FA8" w:rsidRDefault="00EA1FA8" w:rsidP="00EA1FA8">
      <w:pPr>
        <w:shd w:val="clear" w:color="auto" w:fill="FFFFFF"/>
        <w:tabs>
          <w:tab w:val="left" w:pos="7469"/>
        </w:tabs>
        <w:autoSpaceDE w:val="0"/>
        <w:autoSpaceDN w:val="0"/>
        <w:adjustRightInd w:val="0"/>
        <w:spacing w:line="180" w:lineRule="exact"/>
        <w:ind w:left="-142" w:right="57"/>
        <w:jc w:val="both"/>
        <w:rPr>
          <w:rFonts w:eastAsia="Times New Roman" w:cs="Arial"/>
          <w:b/>
          <w:bCs/>
          <w:color w:val="000000"/>
          <w:sz w:val="14"/>
          <w:szCs w:val="14"/>
          <w:lang w:eastAsia="de-DE"/>
        </w:rPr>
      </w:pPr>
    </w:p>
    <w:p w:rsidR="00EA1FA8" w:rsidRDefault="00EA1FA8" w:rsidP="00EA1FA8">
      <w:pPr>
        <w:shd w:val="clear" w:color="auto" w:fill="FFFFFF"/>
        <w:tabs>
          <w:tab w:val="left" w:pos="7469"/>
        </w:tabs>
        <w:autoSpaceDE w:val="0"/>
        <w:autoSpaceDN w:val="0"/>
        <w:adjustRightInd w:val="0"/>
        <w:spacing w:line="180" w:lineRule="exact"/>
        <w:ind w:right="58"/>
        <w:jc w:val="both"/>
        <w:rPr>
          <w:rFonts w:eastAsia="Times New Roman" w:cs="Arial"/>
          <w:b/>
          <w:bCs/>
          <w:color w:val="000000"/>
          <w:szCs w:val="14"/>
          <w:lang w:eastAsia="de-DE"/>
        </w:rPr>
      </w:pPr>
      <w:r>
        <w:rPr>
          <w:rFonts w:eastAsia="Times New Roman" w:cs="Arial"/>
          <w:b/>
          <w:bCs/>
          <w:color w:val="000000"/>
          <w:szCs w:val="14"/>
          <w:lang w:eastAsia="de-DE"/>
        </w:rPr>
        <w:t>Gesuchssteller: Ich habe das Formular wahrheitsgetreu ausgefüllt:</w:t>
      </w:r>
    </w:p>
    <w:p w:rsidR="00EA1FA8" w:rsidRPr="00EA1FA8" w:rsidRDefault="00EA1FA8" w:rsidP="00EA1FA8">
      <w:pPr>
        <w:shd w:val="clear" w:color="auto" w:fill="FFFFFF"/>
        <w:autoSpaceDE w:val="0"/>
        <w:autoSpaceDN w:val="0"/>
        <w:adjustRightInd w:val="0"/>
        <w:spacing w:line="140" w:lineRule="exact"/>
        <w:rPr>
          <w:rFonts w:eastAsia="Times New Roman" w:cs="Arial"/>
          <w:color w:val="000000"/>
          <w:sz w:val="18"/>
          <w:szCs w:val="18"/>
          <w:lang w:eastAsia="de-DE"/>
        </w:rPr>
      </w:pPr>
      <w:bookmarkStart w:id="7" w:name="_oawTextDistribute"/>
      <w:bookmarkEnd w:id="7"/>
    </w:p>
    <w:tbl>
      <w:tblPr>
        <w:tblStyle w:val="Tabellenraster"/>
        <w:tblW w:w="1030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75"/>
        <w:gridCol w:w="2126"/>
        <w:gridCol w:w="850"/>
        <w:gridCol w:w="2217"/>
        <w:gridCol w:w="1326"/>
        <w:gridCol w:w="3111"/>
      </w:tblGrid>
      <w:tr w:rsidR="00EA1FA8" w:rsidTr="00EA1FA8">
        <w:trPr>
          <w:trHeight w:val="340"/>
        </w:trPr>
        <w:tc>
          <w:tcPr>
            <w:tcW w:w="6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Ort:</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Datum:</w:t>
            </w:r>
          </w:p>
        </w:tc>
        <w:tc>
          <w:tcPr>
            <w:tcW w:w="22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fldChar w:fldCharType="begin">
                <w:ffData>
                  <w:name w:val="Text25"/>
                  <w:enabled/>
                  <w:calcOnExit w:val="0"/>
                  <w:textInput/>
                </w:ffData>
              </w:fldChar>
            </w:r>
            <w:r>
              <w:rPr>
                <w:rFonts w:eastAsia="Times New Roman" w:cs="Arial"/>
                <w:bCs/>
                <w:color w:val="000000"/>
                <w:lang w:eastAsia="de-D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Unterschrift:</w:t>
            </w:r>
          </w:p>
        </w:tc>
        <w:tc>
          <w:tcPr>
            <w:tcW w:w="3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EA1FA8" w:rsidRDefault="00EA1FA8">
            <w:pPr>
              <w:shd w:val="clear" w:color="auto" w:fill="FFFFFF"/>
              <w:tabs>
                <w:tab w:val="left" w:pos="2552"/>
                <w:tab w:val="left" w:pos="3544"/>
              </w:tabs>
              <w:autoSpaceDE w:val="0"/>
              <w:autoSpaceDN w:val="0"/>
              <w:adjustRightInd w:val="0"/>
              <w:spacing w:before="110"/>
              <w:outlineLvl w:val="0"/>
              <w:rPr>
                <w:rFonts w:eastAsia="Times New Roman" w:cs="Arial"/>
                <w:bCs/>
                <w:color w:val="000000"/>
                <w:lang w:eastAsia="de-DE"/>
              </w:rPr>
            </w:pPr>
            <w:r>
              <w:rPr>
                <w:rFonts w:eastAsia="Times New Roman" w:cs="Arial"/>
                <w:bCs/>
                <w:color w:val="000000"/>
                <w:lang w:eastAsia="de-DE"/>
              </w:rPr>
              <w:t>…………………………………</w:t>
            </w:r>
          </w:p>
        </w:tc>
      </w:tr>
    </w:tbl>
    <w:p w:rsidR="00EA1FA8" w:rsidRDefault="00EA1FA8" w:rsidP="00EA1FA8">
      <w:pPr>
        <w:shd w:val="clear" w:color="auto" w:fill="FFFFFF"/>
        <w:autoSpaceDE w:val="0"/>
        <w:autoSpaceDN w:val="0"/>
        <w:adjustRightInd w:val="0"/>
        <w:spacing w:line="200" w:lineRule="exact"/>
        <w:ind w:right="329"/>
        <w:jc w:val="both"/>
        <w:rPr>
          <w:rFonts w:eastAsia="Times New Roman" w:cs="Arial"/>
          <w:color w:val="000000"/>
          <w:sz w:val="18"/>
          <w:szCs w:val="18"/>
          <w:lang w:eastAsia="de-DE"/>
        </w:rPr>
      </w:pPr>
    </w:p>
    <w:p w:rsidR="00EA1FA8" w:rsidRDefault="00EA1FA8" w:rsidP="00EA1FA8">
      <w:pPr>
        <w:shd w:val="clear" w:color="auto" w:fill="FFFFFF"/>
        <w:autoSpaceDE w:val="0"/>
        <w:autoSpaceDN w:val="0"/>
        <w:adjustRightInd w:val="0"/>
        <w:spacing w:line="220" w:lineRule="exact"/>
        <w:ind w:right="346"/>
        <w:rPr>
          <w:rFonts w:eastAsia="Times New Roman" w:cs="Arial"/>
          <w:bCs/>
          <w:color w:val="000000"/>
          <w:sz w:val="15"/>
          <w:szCs w:val="15"/>
          <w:lang w:eastAsia="de-DE"/>
        </w:rPr>
      </w:pPr>
      <w:r>
        <w:rPr>
          <w:rFonts w:eastAsia="Times New Roman" w:cs="Arial"/>
          <w:color w:val="000000"/>
          <w:sz w:val="15"/>
          <w:szCs w:val="15"/>
          <w:lang w:eastAsia="de-DE"/>
        </w:rPr>
        <w:t xml:space="preserve">Dem vorliegenden Gesuch ist die Kopie eines gültigen Passes oder einer gültigen Identitätskarte, Kopie Verwenderausweis und ein Kartenausschnitt der Abbrandstelle beizulegen. </w:t>
      </w:r>
      <w:r>
        <w:rPr>
          <w:rFonts w:eastAsia="Times New Roman" w:cs="Arial"/>
          <w:bCs/>
          <w:color w:val="000000"/>
          <w:sz w:val="15"/>
          <w:szCs w:val="15"/>
          <w:lang w:eastAsia="de-DE"/>
        </w:rPr>
        <w:t xml:space="preserve">Hinweise und Bedingungen finden Sie auf der Rückseite dieses Formulares. </w:t>
      </w:r>
    </w:p>
    <w:p w:rsidR="00EA1FA8" w:rsidRDefault="00EA1FA8" w:rsidP="00EA1FA8">
      <w:pPr>
        <w:shd w:val="clear" w:color="auto" w:fill="FFFFFF"/>
        <w:autoSpaceDE w:val="0"/>
        <w:autoSpaceDN w:val="0"/>
        <w:adjustRightInd w:val="0"/>
        <w:ind w:right="346"/>
        <w:rPr>
          <w:rFonts w:eastAsia="Times New Roman" w:cs="Arial"/>
          <w:color w:val="000000"/>
          <w:sz w:val="15"/>
          <w:szCs w:val="15"/>
          <w:lang w:eastAsia="de-DE"/>
        </w:rPr>
      </w:pPr>
      <w:r>
        <w:rPr>
          <w:rFonts w:eastAsia="Times New Roman" w:cs="Arial"/>
          <w:b/>
          <w:color w:val="000000"/>
          <w:sz w:val="15"/>
          <w:szCs w:val="15"/>
          <w:lang w:eastAsia="de-DE"/>
        </w:rPr>
        <w:t>Das Gesuch ist einzureichen bei:</w:t>
      </w:r>
      <w:r>
        <w:rPr>
          <w:rFonts w:eastAsia="Times New Roman" w:cs="Arial"/>
          <w:color w:val="000000"/>
          <w:sz w:val="15"/>
          <w:szCs w:val="15"/>
          <w:lang w:eastAsia="de-DE"/>
        </w:rPr>
        <w:t xml:space="preserve"> Kantonspolizei Appenzell Ausserrhoden, Sicherheitspolizei, Schützenstrasse 1, 9100 Herisau</w:t>
      </w:r>
    </w:p>
    <w:p w:rsidR="009B1E0C" w:rsidRPr="00AE5741" w:rsidRDefault="009B1E0C" w:rsidP="004A4A5D">
      <w:pPr>
        <w:shd w:val="clear" w:color="auto" w:fill="FFFFFF"/>
        <w:autoSpaceDE w:val="0"/>
        <w:autoSpaceDN w:val="0"/>
        <w:adjustRightInd w:val="0"/>
        <w:ind w:right="77"/>
        <w:rPr>
          <w:rFonts w:eastAsia="Times New Roman" w:cs="Arial"/>
          <w:b/>
          <w:bCs/>
          <w:color w:val="000000"/>
          <w:lang w:eastAsia="de-DE"/>
        </w:rPr>
      </w:pPr>
      <w:r w:rsidRPr="00AE5741">
        <w:rPr>
          <w:rFonts w:eastAsia="Times New Roman" w:cs="Arial"/>
          <w:b/>
          <w:bCs/>
          <w:color w:val="000000"/>
          <w:lang w:eastAsia="de-DE"/>
        </w:rPr>
        <w:lastRenderedPageBreak/>
        <w:t>Hinweis:</w:t>
      </w:r>
    </w:p>
    <w:p w:rsidR="009B1E0C" w:rsidRPr="00AE5741" w:rsidRDefault="009B1E0C" w:rsidP="004A4A5D">
      <w:pPr>
        <w:shd w:val="clear" w:color="auto" w:fill="FFFFFF"/>
        <w:autoSpaceDE w:val="0"/>
        <w:autoSpaceDN w:val="0"/>
        <w:adjustRightInd w:val="0"/>
        <w:ind w:right="77"/>
        <w:rPr>
          <w:rFonts w:eastAsia="Times New Roman" w:cs="Arial"/>
          <w:bCs/>
          <w:color w:val="000000"/>
          <w:lang w:eastAsia="de-DE"/>
        </w:rPr>
      </w:pPr>
      <w:r w:rsidRPr="00AE5741">
        <w:rPr>
          <w:rFonts w:eastAsia="Times New Roman" w:cs="Arial"/>
          <w:bCs/>
          <w:color w:val="000000"/>
          <w:lang w:eastAsia="de-DE"/>
        </w:rPr>
        <w:t>Unrichtige oder unvollständige Angaben, die für die Erteilung der Abbrandbewilligung von Bedeutung sind, und die Verwendung einer mit solchen Angaben erwirkten Abbrandbewilligung werden strafrechtlich verfolgt.</w:t>
      </w:r>
    </w:p>
    <w:p w:rsidR="009B1E0C" w:rsidRPr="00AE5741" w:rsidRDefault="009B1E0C" w:rsidP="007A5CB2">
      <w:pPr>
        <w:shd w:val="clear" w:color="auto" w:fill="FFFFFF"/>
        <w:autoSpaceDE w:val="0"/>
        <w:autoSpaceDN w:val="0"/>
        <w:adjustRightInd w:val="0"/>
        <w:ind w:right="77"/>
        <w:rPr>
          <w:rFonts w:eastAsia="Times New Roman" w:cs="Arial"/>
          <w:bCs/>
          <w:color w:val="000000"/>
          <w:lang w:eastAsia="de-DE"/>
        </w:rPr>
      </w:pPr>
      <w:r w:rsidRPr="00AE5741">
        <w:rPr>
          <w:rFonts w:eastAsia="Times New Roman" w:cs="Arial"/>
          <w:bCs/>
          <w:color w:val="000000"/>
          <w:lang w:eastAsia="de-DE"/>
        </w:rPr>
        <w:t>An Personen unter 18 Jahren dürfen keine pyrotechnischen Gegenstände der Kategorie F4, T2 abgegeben werden. Der Bezüger hat sich vor Abgabe des Materials über seine Befugnis auszuweisen, die Ware für den Verwendungsberechtigten in Empfang zu nehmen.</w:t>
      </w:r>
    </w:p>
    <w:p w:rsidR="009B1E0C" w:rsidRPr="00AE5741" w:rsidRDefault="009B1E0C" w:rsidP="004A4A5D">
      <w:pPr>
        <w:shd w:val="clear" w:color="auto" w:fill="FFFFFF"/>
        <w:autoSpaceDE w:val="0"/>
        <w:autoSpaceDN w:val="0"/>
        <w:adjustRightInd w:val="0"/>
        <w:ind w:right="442"/>
        <w:rPr>
          <w:rFonts w:eastAsia="Times New Roman" w:cs="Arial"/>
          <w:bCs/>
          <w:color w:val="000000"/>
          <w:lang w:eastAsia="de-DE"/>
        </w:rPr>
      </w:pPr>
      <w:r w:rsidRPr="00AE5741">
        <w:rPr>
          <w:rFonts w:eastAsia="Times New Roman" w:cs="Arial"/>
          <w:bCs/>
          <w:color w:val="000000"/>
          <w:lang w:eastAsia="de-DE"/>
        </w:rPr>
        <w:t>Diese Abbrandbewilligung ist vom Verkäufer und vom Verbraucher zehn Jahre aufzubewahren. Der Erwerber darf die pyrotechnischen Gegenstände nicht weitergeben.</w:t>
      </w:r>
    </w:p>
    <w:p w:rsidR="009B1E0C" w:rsidRPr="00AE5741" w:rsidRDefault="009B1E0C" w:rsidP="004A4A5D">
      <w:pPr>
        <w:shd w:val="clear" w:color="auto" w:fill="FFFFFF"/>
        <w:autoSpaceDE w:val="0"/>
        <w:autoSpaceDN w:val="0"/>
        <w:adjustRightInd w:val="0"/>
        <w:ind w:right="91"/>
        <w:rPr>
          <w:rFonts w:eastAsia="Times New Roman" w:cs="Arial"/>
          <w:bCs/>
          <w:color w:val="000000"/>
          <w:lang w:eastAsia="de-DE"/>
        </w:rPr>
      </w:pPr>
      <w:r w:rsidRPr="00AE5741">
        <w:rPr>
          <w:rFonts w:eastAsia="Times New Roman" w:cs="Arial"/>
          <w:bCs/>
          <w:color w:val="000000"/>
          <w:lang w:eastAsia="de-DE"/>
        </w:rPr>
        <w:t>Die Schutz- und Sicherheitsvorschriften des Bundesgesetzes über explosionsgefährliche Stoffe (Sprengstoffgesetz) und die auf der Verpackung oder Gebrauchsanweisung vorgeschriebenen Schutzmassnahmen sind unbedingt zu beachten. Die bundesrechtlichen Vorschriften über die Beförderung gefährlicher Güter auf öffentlichen Verkehrswegen (SDR für Strassen, veröffentlicht in der Systematischen Sammlung des Bundesrechts SR 741.621, RSD für Bahnen, SR 742.401.6 zu beziehen beim Bundesamt für Bauten und Logistik BBT, 3003 Bern) sind unbedingt zu beachten.</w:t>
      </w:r>
    </w:p>
    <w:p w:rsidR="009B1E0C" w:rsidRPr="00AE5741" w:rsidRDefault="009B1E0C" w:rsidP="004A4A5D">
      <w:pPr>
        <w:shd w:val="clear" w:color="auto" w:fill="FFFFFF"/>
        <w:autoSpaceDE w:val="0"/>
        <w:autoSpaceDN w:val="0"/>
        <w:adjustRightInd w:val="0"/>
        <w:rPr>
          <w:rFonts w:eastAsia="Times New Roman" w:cs="Arial"/>
          <w:bCs/>
          <w:color w:val="000000"/>
          <w:lang w:eastAsia="de-DE"/>
        </w:rPr>
      </w:pPr>
      <w:r w:rsidRPr="00AE5741">
        <w:rPr>
          <w:rFonts w:eastAsia="Times New Roman" w:cs="Arial"/>
          <w:bCs/>
          <w:color w:val="000000"/>
          <w:lang w:eastAsia="de-DE"/>
        </w:rPr>
        <w:t xml:space="preserve">Allfällige Verbote bleiben in jedem Fall vorbehalten. </w:t>
      </w:r>
      <w:r w:rsidRPr="00AE5741">
        <w:rPr>
          <w:rFonts w:eastAsia="Times New Roman"/>
        </w:rPr>
        <w:t>Die Bewilligung wird für die Dauer von 1 Jahr ausgestellt.</w:t>
      </w:r>
    </w:p>
    <w:p w:rsidR="009B1E0C" w:rsidRPr="00AE5741" w:rsidRDefault="009B1E0C" w:rsidP="004A4A5D">
      <w:pPr>
        <w:widowControl w:val="0"/>
        <w:autoSpaceDE w:val="0"/>
        <w:autoSpaceDN w:val="0"/>
        <w:adjustRightInd w:val="0"/>
        <w:spacing w:line="240" w:lineRule="exact"/>
        <w:rPr>
          <w:rFonts w:eastAsia="Times New Roman"/>
        </w:rPr>
      </w:pPr>
    </w:p>
    <w:p w:rsidR="009B1E0C" w:rsidRPr="00AE5741" w:rsidRDefault="009B1E0C" w:rsidP="004A4A5D">
      <w:pPr>
        <w:autoSpaceDE w:val="0"/>
        <w:autoSpaceDN w:val="0"/>
        <w:adjustRightInd w:val="0"/>
        <w:ind w:right="-284"/>
        <w:rPr>
          <w:rFonts w:eastAsia="Times New Roman" w:cs="Arial"/>
          <w:bCs/>
        </w:rPr>
      </w:pPr>
      <w:r w:rsidRPr="00AE5741">
        <w:rPr>
          <w:rFonts w:eastAsia="Times New Roman" w:cs="Arial"/>
          <w:b/>
          <w:bCs/>
        </w:rPr>
        <w:t>Kosten:</w:t>
      </w:r>
      <w:r w:rsidRPr="00AE5741">
        <w:rPr>
          <w:rFonts w:eastAsia="Times New Roman" w:cs="Arial"/>
          <w:bCs/>
        </w:rPr>
        <w:tab/>
        <w:t xml:space="preserve"> </w:t>
      </w:r>
    </w:p>
    <w:p w:rsidR="009B1E0C" w:rsidRPr="00AE5741" w:rsidRDefault="009B1E0C" w:rsidP="004A4A5D">
      <w:pPr>
        <w:autoSpaceDE w:val="0"/>
        <w:autoSpaceDN w:val="0"/>
        <w:adjustRightInd w:val="0"/>
        <w:ind w:right="-284"/>
        <w:rPr>
          <w:rFonts w:eastAsia="Times New Roman" w:cs="Arial"/>
          <w:bCs/>
        </w:rPr>
      </w:pPr>
      <w:r w:rsidRPr="00AE5741">
        <w:rPr>
          <w:rFonts w:eastAsia="Times New Roman" w:cs="Arial"/>
          <w:bCs/>
        </w:rPr>
        <w:t>Erwerbsschein / Abbrandbewilligung für einen Anlass</w:t>
      </w:r>
      <w:r w:rsidRPr="00AE5741">
        <w:rPr>
          <w:rFonts w:eastAsia="Times New Roman" w:cs="Arial"/>
          <w:bCs/>
        </w:rPr>
        <w:tab/>
      </w:r>
      <w:r w:rsidRPr="00AE5741">
        <w:rPr>
          <w:rFonts w:eastAsia="Times New Roman" w:cs="Arial"/>
          <w:bCs/>
        </w:rPr>
        <w:tab/>
      </w:r>
      <w:r w:rsidRPr="00AE5741">
        <w:rPr>
          <w:rFonts w:eastAsia="Times New Roman" w:cs="Arial"/>
          <w:bCs/>
        </w:rPr>
        <w:tab/>
      </w:r>
      <w:r w:rsidRPr="00AE5741">
        <w:rPr>
          <w:rFonts w:eastAsia="Times New Roman" w:cs="Arial"/>
          <w:bCs/>
        </w:rPr>
        <w:tab/>
      </w:r>
      <w:r w:rsidRPr="00AE5741">
        <w:rPr>
          <w:rFonts w:eastAsia="Times New Roman" w:cs="Arial"/>
          <w:bCs/>
        </w:rPr>
        <w:tab/>
      </w:r>
      <w:r w:rsidRPr="00AE5741">
        <w:rPr>
          <w:rFonts w:eastAsia="Times New Roman" w:cs="Arial"/>
          <w:bCs/>
        </w:rPr>
        <w:tab/>
        <w:t xml:space="preserve">Fr.   </w:t>
      </w:r>
      <w:r w:rsidR="00370E6D">
        <w:rPr>
          <w:rFonts w:eastAsia="Times New Roman" w:cs="Arial"/>
          <w:bCs/>
        </w:rPr>
        <w:t>8</w:t>
      </w:r>
      <w:r w:rsidRPr="00AE5741">
        <w:rPr>
          <w:rFonts w:eastAsia="Times New Roman" w:cs="Arial"/>
          <w:bCs/>
        </w:rPr>
        <w:t>0.-</w:t>
      </w:r>
    </w:p>
    <w:p w:rsidR="009B1E0C" w:rsidRPr="00AE5741" w:rsidRDefault="009B1E0C" w:rsidP="004A4A5D">
      <w:pPr>
        <w:autoSpaceDE w:val="0"/>
        <w:autoSpaceDN w:val="0"/>
        <w:adjustRightInd w:val="0"/>
        <w:ind w:right="-284"/>
        <w:rPr>
          <w:rFonts w:eastAsia="Times New Roman" w:cs="Arial"/>
          <w:bCs/>
        </w:rPr>
      </w:pPr>
      <w:r w:rsidRPr="00AE5741">
        <w:rPr>
          <w:rFonts w:eastAsia="Times New Roman" w:cs="Arial"/>
          <w:bCs/>
        </w:rPr>
        <w:t xml:space="preserve">Erwerbsschein / Abbrandbewilligung für grössere Mengen, an mehreren Anlässen abgefeuert </w:t>
      </w:r>
      <w:r w:rsidRPr="00AE5741">
        <w:rPr>
          <w:rFonts w:eastAsia="Times New Roman" w:cs="Arial"/>
          <w:bCs/>
        </w:rPr>
        <w:tab/>
        <w:t>Fr. 1</w:t>
      </w:r>
      <w:r w:rsidR="00370E6D">
        <w:rPr>
          <w:rFonts w:eastAsia="Times New Roman" w:cs="Arial"/>
          <w:bCs/>
        </w:rPr>
        <w:t>6</w:t>
      </w:r>
      <w:r w:rsidRPr="00AE5741">
        <w:rPr>
          <w:rFonts w:eastAsia="Times New Roman" w:cs="Arial"/>
          <w:bCs/>
        </w:rPr>
        <w:t>0.-</w:t>
      </w:r>
    </w:p>
    <w:p w:rsidR="009B1E0C" w:rsidRPr="00AE5741" w:rsidRDefault="009B1E0C" w:rsidP="004A4A5D">
      <w:pPr>
        <w:widowControl w:val="0"/>
        <w:autoSpaceDE w:val="0"/>
        <w:autoSpaceDN w:val="0"/>
        <w:adjustRightInd w:val="0"/>
        <w:spacing w:line="240" w:lineRule="exact"/>
        <w:jc w:val="both"/>
        <w:rPr>
          <w:rFonts w:eastAsia="Times New Roman"/>
        </w:rPr>
      </w:pPr>
    </w:p>
    <w:p w:rsidR="009B1E0C" w:rsidRPr="00AE5741" w:rsidRDefault="009B1E0C" w:rsidP="004A4A5D">
      <w:pPr>
        <w:keepNext/>
        <w:widowControl w:val="0"/>
        <w:autoSpaceDE w:val="0"/>
        <w:autoSpaceDN w:val="0"/>
        <w:adjustRightInd w:val="0"/>
        <w:jc w:val="both"/>
        <w:outlineLvl w:val="3"/>
        <w:rPr>
          <w:rFonts w:eastAsia="Times New Roman"/>
          <w:b/>
          <w:bCs/>
        </w:rPr>
      </w:pPr>
      <w:r w:rsidRPr="00AE5741">
        <w:rPr>
          <w:rFonts w:eastAsia="Times New Roman"/>
          <w:b/>
          <w:bCs/>
        </w:rPr>
        <w:t>Bedingungen :</w:t>
      </w:r>
    </w:p>
    <w:p w:rsidR="009B1E0C" w:rsidRPr="00AE5741" w:rsidRDefault="009B1E0C" w:rsidP="004A4A5D">
      <w:pPr>
        <w:widowControl w:val="0"/>
        <w:numPr>
          <w:ilvl w:val="0"/>
          <w:numId w:val="17"/>
        </w:numPr>
        <w:tabs>
          <w:tab w:val="num" w:pos="0"/>
        </w:tabs>
        <w:autoSpaceDE w:val="0"/>
        <w:autoSpaceDN w:val="0"/>
        <w:adjustRightInd w:val="0"/>
        <w:ind w:hanging="765"/>
        <w:rPr>
          <w:rFonts w:eastAsia="Times New Roman"/>
        </w:rPr>
      </w:pPr>
      <w:r w:rsidRPr="00AE5741">
        <w:rPr>
          <w:rFonts w:eastAsia="Times New Roman"/>
        </w:rPr>
        <w:t>Die Bedingungen bilden einen integrierenden Bestandteil zur ausgestellten Bewilligung.</w:t>
      </w:r>
    </w:p>
    <w:p w:rsidR="009B1E0C" w:rsidRPr="00AE5741" w:rsidRDefault="009B1E0C" w:rsidP="004A118C">
      <w:pPr>
        <w:widowControl w:val="0"/>
        <w:tabs>
          <w:tab w:val="num" w:pos="426"/>
        </w:tabs>
        <w:autoSpaceDE w:val="0"/>
        <w:autoSpaceDN w:val="0"/>
        <w:adjustRightInd w:val="0"/>
        <w:spacing w:line="200" w:lineRule="exact"/>
        <w:ind w:left="425" w:hanging="425"/>
        <w:rPr>
          <w:rFonts w:eastAsia="Times New Roman"/>
          <w:sz w:val="16"/>
          <w:szCs w:val="16"/>
        </w:rPr>
      </w:pPr>
    </w:p>
    <w:p w:rsidR="009B1E0C" w:rsidRPr="00AE5741" w:rsidRDefault="009B1E0C" w:rsidP="004A4A5D">
      <w:pPr>
        <w:widowControl w:val="0"/>
        <w:autoSpaceDE w:val="0"/>
        <w:autoSpaceDN w:val="0"/>
        <w:adjustRightInd w:val="0"/>
        <w:ind w:left="705" w:hanging="705"/>
        <w:rPr>
          <w:rFonts w:eastAsia="Times New Roman"/>
        </w:rPr>
      </w:pPr>
      <w:r w:rsidRPr="00AE5741">
        <w:rPr>
          <w:rFonts w:eastAsia="Times New Roman"/>
        </w:rPr>
        <w:t xml:space="preserve">2.  </w:t>
      </w:r>
      <w:r w:rsidRPr="00AE5741">
        <w:rPr>
          <w:rFonts w:eastAsia="Times New Roman"/>
        </w:rPr>
        <w:tab/>
        <w:t>Das Feuerwerk darf nur fachgerecht abgebrannt werden und ist so zu organisieren, dass für Mensch und Tier sowie Sachen keinerlei Gefährdung besteht. Bei ungünstigen Windverhältnissen, Trockenheit, Hindernissen; wie elektrische Freileitungen etc. sind zusätzliche Sicherheitsmassnahmen anzulegen. Entsprechend sind die vorgeschriebenen Sicherheitsdistanzen zwischen Abschussstelle und gefährdeten Menschen, Tieren, Bauten etc., zu erhöhen. Die Handhabung, Verankerung und das Abfeuern von Feuerwerk hat strikte nach den geltenden Vorschriften bzw. den Produkt- und Gebrauchsanweisungen zu erfolgen. Allfällige übergeordnete Weisungen/Verbote im Fall von ausserordentlicher Trockenheit (Waldbrandgefahr usw.) bleiben vorbehalten.</w:t>
      </w:r>
    </w:p>
    <w:p w:rsidR="009B1E0C" w:rsidRPr="00AE5741" w:rsidRDefault="009B1E0C" w:rsidP="004A118C">
      <w:pPr>
        <w:widowControl w:val="0"/>
        <w:tabs>
          <w:tab w:val="num" w:pos="426"/>
        </w:tabs>
        <w:autoSpaceDE w:val="0"/>
        <w:autoSpaceDN w:val="0"/>
        <w:adjustRightInd w:val="0"/>
        <w:spacing w:line="200" w:lineRule="exact"/>
        <w:ind w:left="425" w:hanging="425"/>
        <w:rPr>
          <w:rFonts w:eastAsia="Times New Roman"/>
          <w:sz w:val="16"/>
          <w:szCs w:val="16"/>
        </w:rPr>
      </w:pPr>
    </w:p>
    <w:p w:rsidR="009B1E0C" w:rsidRPr="00AE5741" w:rsidRDefault="009B1E0C" w:rsidP="004A4A5D">
      <w:pPr>
        <w:widowControl w:val="0"/>
        <w:autoSpaceDE w:val="0"/>
        <w:autoSpaceDN w:val="0"/>
        <w:adjustRightInd w:val="0"/>
        <w:rPr>
          <w:rFonts w:eastAsia="Times New Roman"/>
        </w:rPr>
      </w:pPr>
      <w:r w:rsidRPr="00AE5741">
        <w:rPr>
          <w:rFonts w:eastAsia="Times New Roman"/>
        </w:rPr>
        <w:t>3.</w:t>
      </w:r>
      <w:r w:rsidRPr="00AE5741">
        <w:rPr>
          <w:rFonts w:eastAsia="Times New Roman"/>
        </w:rPr>
        <w:tab/>
        <w:t>Das Feuerwerk darf nur bis 22.00 Uhr gezündet werden. (ev. Sommer 22.30 Uhr)</w:t>
      </w:r>
    </w:p>
    <w:p w:rsidR="009B1E0C" w:rsidRPr="00AE5741" w:rsidRDefault="009B1E0C" w:rsidP="004A118C">
      <w:pPr>
        <w:widowControl w:val="0"/>
        <w:tabs>
          <w:tab w:val="num" w:pos="426"/>
        </w:tabs>
        <w:autoSpaceDE w:val="0"/>
        <w:autoSpaceDN w:val="0"/>
        <w:adjustRightInd w:val="0"/>
        <w:spacing w:line="200" w:lineRule="exact"/>
        <w:ind w:left="425" w:hanging="425"/>
        <w:rPr>
          <w:rFonts w:eastAsia="Times New Roman"/>
          <w:sz w:val="16"/>
          <w:szCs w:val="16"/>
        </w:rPr>
      </w:pPr>
    </w:p>
    <w:p w:rsidR="009B1E0C" w:rsidRPr="00AE5741" w:rsidRDefault="009B1E0C" w:rsidP="004A4A5D">
      <w:pPr>
        <w:widowControl w:val="0"/>
        <w:autoSpaceDE w:val="0"/>
        <w:autoSpaceDN w:val="0"/>
        <w:adjustRightInd w:val="0"/>
        <w:rPr>
          <w:rFonts w:eastAsia="Times New Roman"/>
        </w:rPr>
      </w:pPr>
      <w:r w:rsidRPr="00AE5741">
        <w:rPr>
          <w:rFonts w:eastAsia="Times New Roman"/>
        </w:rPr>
        <w:t>4.</w:t>
      </w:r>
      <w:r w:rsidRPr="00AE5741">
        <w:rPr>
          <w:rFonts w:eastAsia="Times New Roman"/>
        </w:rPr>
        <w:tab/>
        <w:t>Die niedergehenden Rückstände (Papier, Metallteile, usw.) sind nach dem Anlass zu entfernen.</w:t>
      </w:r>
    </w:p>
    <w:p w:rsidR="009B1E0C" w:rsidRPr="00AE5741" w:rsidRDefault="009B1E0C" w:rsidP="004A118C">
      <w:pPr>
        <w:widowControl w:val="0"/>
        <w:tabs>
          <w:tab w:val="num" w:pos="426"/>
        </w:tabs>
        <w:autoSpaceDE w:val="0"/>
        <w:autoSpaceDN w:val="0"/>
        <w:adjustRightInd w:val="0"/>
        <w:spacing w:line="200" w:lineRule="exact"/>
        <w:ind w:left="425" w:hanging="425"/>
        <w:rPr>
          <w:rFonts w:eastAsia="Times New Roman"/>
          <w:sz w:val="16"/>
          <w:szCs w:val="16"/>
        </w:rPr>
      </w:pPr>
    </w:p>
    <w:p w:rsidR="009B1E0C" w:rsidRPr="00AE5741" w:rsidRDefault="009B1E0C" w:rsidP="004A118C">
      <w:pPr>
        <w:widowControl w:val="0"/>
        <w:autoSpaceDE w:val="0"/>
        <w:autoSpaceDN w:val="0"/>
        <w:adjustRightInd w:val="0"/>
        <w:ind w:left="705" w:hanging="705"/>
        <w:rPr>
          <w:rFonts w:eastAsia="Times New Roman"/>
        </w:rPr>
      </w:pPr>
      <w:r w:rsidRPr="00AE5741">
        <w:rPr>
          <w:rFonts w:eastAsia="Times New Roman"/>
        </w:rPr>
        <w:t xml:space="preserve">5. </w:t>
      </w:r>
      <w:r w:rsidRPr="00AE5741">
        <w:rPr>
          <w:rFonts w:eastAsia="Times New Roman"/>
        </w:rPr>
        <w:tab/>
        <w:t>Für die Benützung von fremdem Grundeigentum ist das Einverständnis des jeweiligen Grundeigentümers einzuholen. Die direkten Nachbarn sollen über den Anlass informieren werden.</w:t>
      </w:r>
    </w:p>
    <w:p w:rsidR="009B1E0C" w:rsidRPr="00AE5741" w:rsidRDefault="009B1E0C" w:rsidP="004A118C">
      <w:pPr>
        <w:widowControl w:val="0"/>
        <w:autoSpaceDE w:val="0"/>
        <w:autoSpaceDN w:val="0"/>
        <w:adjustRightInd w:val="0"/>
        <w:spacing w:line="200" w:lineRule="exact"/>
        <w:ind w:hanging="709"/>
        <w:rPr>
          <w:rFonts w:eastAsia="Times New Roman"/>
          <w:sz w:val="16"/>
          <w:szCs w:val="16"/>
        </w:rPr>
      </w:pPr>
    </w:p>
    <w:p w:rsidR="009B1E0C" w:rsidRPr="00AE5741" w:rsidRDefault="009B1E0C" w:rsidP="004A4A5D">
      <w:pPr>
        <w:widowControl w:val="0"/>
        <w:autoSpaceDE w:val="0"/>
        <w:autoSpaceDN w:val="0"/>
        <w:adjustRightInd w:val="0"/>
        <w:rPr>
          <w:rFonts w:eastAsia="Times New Roman"/>
        </w:rPr>
      </w:pPr>
      <w:r w:rsidRPr="00AE5741">
        <w:rPr>
          <w:rFonts w:eastAsia="Times New Roman"/>
        </w:rPr>
        <w:t>6.</w:t>
      </w:r>
      <w:r w:rsidRPr="00AE5741">
        <w:rPr>
          <w:rFonts w:eastAsia="Times New Roman"/>
        </w:rPr>
        <w:tab/>
        <w:t>Der Abbrand ist mit der örtlich zuständigen Behörde abzuklären.</w:t>
      </w:r>
    </w:p>
    <w:p w:rsidR="009B1E0C" w:rsidRPr="00AE5741" w:rsidRDefault="009B1E0C" w:rsidP="004A118C">
      <w:pPr>
        <w:widowControl w:val="0"/>
        <w:autoSpaceDE w:val="0"/>
        <w:autoSpaceDN w:val="0"/>
        <w:adjustRightInd w:val="0"/>
        <w:spacing w:line="200" w:lineRule="exact"/>
        <w:ind w:hanging="709"/>
        <w:rPr>
          <w:rFonts w:eastAsia="Times New Roman"/>
          <w:sz w:val="16"/>
          <w:szCs w:val="16"/>
        </w:rPr>
      </w:pPr>
    </w:p>
    <w:p w:rsidR="009B1E0C" w:rsidRPr="00AE5741" w:rsidRDefault="009B1E0C" w:rsidP="004A4A5D">
      <w:pPr>
        <w:widowControl w:val="0"/>
        <w:autoSpaceDE w:val="0"/>
        <w:autoSpaceDN w:val="0"/>
        <w:adjustRightInd w:val="0"/>
        <w:rPr>
          <w:rFonts w:eastAsia="Times New Roman"/>
        </w:rPr>
      </w:pPr>
      <w:r w:rsidRPr="00AE5741">
        <w:rPr>
          <w:rFonts w:eastAsia="Times New Roman"/>
        </w:rPr>
        <w:t xml:space="preserve">7. </w:t>
      </w:r>
      <w:r w:rsidRPr="00AE5741">
        <w:rPr>
          <w:rFonts w:eastAsia="Times New Roman"/>
        </w:rPr>
        <w:tab/>
        <w:t>Der Veranstalter hat eine entsprechende Haftpflichtversicherung abzuschliessen.</w:t>
      </w:r>
    </w:p>
    <w:p w:rsidR="009B1E0C" w:rsidRPr="00AE5741" w:rsidRDefault="009B1E0C" w:rsidP="004A118C">
      <w:pPr>
        <w:widowControl w:val="0"/>
        <w:autoSpaceDE w:val="0"/>
        <w:autoSpaceDN w:val="0"/>
        <w:adjustRightInd w:val="0"/>
        <w:spacing w:line="200" w:lineRule="exact"/>
        <w:ind w:hanging="709"/>
        <w:rPr>
          <w:rFonts w:eastAsia="Times New Roman"/>
          <w:sz w:val="16"/>
          <w:szCs w:val="16"/>
        </w:rPr>
      </w:pPr>
    </w:p>
    <w:p w:rsidR="002B6497" w:rsidRPr="00AE5741" w:rsidRDefault="009B1E0C" w:rsidP="009B1E0C">
      <w:r w:rsidRPr="00AE5741">
        <w:t>8.</w:t>
      </w:r>
      <w:r w:rsidRPr="00AE5741">
        <w:tab/>
        <w:t>Die Kantonspolizei / Gemeinde lehnt jede Haftung für Unfälle, Schäden usw. ab, wie auch anderweitige Ansprüche, die mit der Veranstaltung und dem Abbrennen des Feuerwerkes im Zusammenhang stehen. Für Personen- und/oder Sachschäden irgendwelcher Art haftet somit ausschliesslich der Veranstalter.</w:t>
      </w:r>
      <w:bookmarkEnd w:id="2"/>
    </w:p>
    <w:sectPr w:rsidR="002B6497" w:rsidRPr="00AE5741" w:rsidSect="00AE5741">
      <w:headerReference w:type="default" r:id="rId12"/>
      <w:type w:val="continuous"/>
      <w:pgSz w:w="11906" w:h="16838" w:code="9"/>
      <w:pgMar w:top="-2608" w:right="851" w:bottom="1361" w:left="1701" w:header="86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1D" w:rsidRPr="00AE5741" w:rsidRDefault="0049731D" w:rsidP="003913CD">
      <w:pPr>
        <w:spacing w:line="240" w:lineRule="auto"/>
      </w:pPr>
      <w:r w:rsidRPr="00AE5741">
        <w:separator/>
      </w:r>
    </w:p>
  </w:endnote>
  <w:endnote w:type="continuationSeparator" w:id="0">
    <w:p w:rsidR="0049731D" w:rsidRPr="00AE5741" w:rsidRDefault="0049731D" w:rsidP="003913CD">
      <w:pPr>
        <w:spacing w:line="240" w:lineRule="auto"/>
      </w:pPr>
      <w:r w:rsidRPr="00AE57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61" w:rsidRPr="00AE5741" w:rsidRDefault="00E12638">
    <w:pPr>
      <w:pStyle w:val="Fuzeile"/>
    </w:pPr>
    <w:r w:rsidRPr="00AE5741">
      <w:t>Seite</w:t>
    </w:r>
    <w:r w:rsidR="00110163" w:rsidRPr="00AE5741">
      <w:t xml:space="preserve"> </w:t>
    </w:r>
    <w:r w:rsidR="00110163" w:rsidRPr="00AE5741">
      <w:fldChar w:fldCharType="begin"/>
    </w:r>
    <w:r w:rsidR="00110163" w:rsidRPr="00AE5741">
      <w:instrText xml:space="preserve"> PAGE   \* MERGEFORMAT \&lt;OawJumpToField value=0/&gt;</w:instrText>
    </w:r>
    <w:r w:rsidR="00110163" w:rsidRPr="00AE5741">
      <w:fldChar w:fldCharType="separate"/>
    </w:r>
    <w:r w:rsidR="007E50CD" w:rsidRPr="007E50CD">
      <w:rPr>
        <w:noProof/>
        <w:highlight w:val="white"/>
      </w:rPr>
      <w:t>1</w:t>
    </w:r>
    <w:r w:rsidR="00110163" w:rsidRPr="00AE5741">
      <w:fldChar w:fldCharType="end"/>
    </w:r>
    <w:r w:rsidR="00110163" w:rsidRPr="00AE5741">
      <w:t>/</w:t>
    </w:r>
    <w:r w:rsidR="007E50CD">
      <w:fldChar w:fldCharType="begin"/>
    </w:r>
    <w:r w:rsidR="007E50CD">
      <w:instrText xml:space="preserve"> NUMPAGES   \* MERGEFORMAT \&lt;OawJumpToField value=0/&gt;</w:instrText>
    </w:r>
    <w:r w:rsidR="007E50CD">
      <w:fldChar w:fldCharType="separate"/>
    </w:r>
    <w:r w:rsidR="007E50CD" w:rsidRPr="007E50CD">
      <w:rPr>
        <w:noProof/>
        <w:highlight w:val="white"/>
      </w:rPr>
      <w:t>2</w:t>
    </w:r>
    <w:r w:rsidR="007E50CD">
      <w:rPr>
        <w:noProof/>
        <w:highlight w:val="whi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1D" w:rsidRPr="00AE5741" w:rsidRDefault="0049731D" w:rsidP="003913CD">
      <w:pPr>
        <w:spacing w:line="240" w:lineRule="auto"/>
      </w:pPr>
      <w:r w:rsidRPr="00AE5741">
        <w:separator/>
      </w:r>
    </w:p>
  </w:footnote>
  <w:footnote w:type="continuationSeparator" w:id="0">
    <w:p w:rsidR="0049731D" w:rsidRPr="00AE5741" w:rsidRDefault="0049731D" w:rsidP="003913CD">
      <w:pPr>
        <w:spacing w:line="240" w:lineRule="auto"/>
      </w:pPr>
      <w:r w:rsidRPr="00AE574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5B47A2" w:rsidRPr="00AE5741" w:rsidTr="00995A2D">
      <w:trPr>
        <w:trHeight w:hRule="exact" w:val="567"/>
      </w:trPr>
      <w:tc>
        <w:tcPr>
          <w:tcW w:w="5641" w:type="dxa"/>
          <w:shd w:val="clear" w:color="auto" w:fill="auto"/>
        </w:tcPr>
        <w:p w:rsidR="001D3CE9" w:rsidRPr="00AE5741" w:rsidRDefault="00AE5741" w:rsidP="00B21F3C">
          <w:pPr>
            <w:pStyle w:val="1pt"/>
          </w:pPr>
          <w:bookmarkStart w:id="0" w:name="LogoS1"/>
          <w:bookmarkEnd w:id="0"/>
          <w:r w:rsidRPr="00AE5741">
            <w:rPr>
              <w:noProof/>
            </w:rPr>
            <w:drawing>
              <wp:anchor distT="0" distB="0" distL="114300" distR="114300" simplePos="0" relativeHeight="251660288" behindDoc="1" locked="1" layoutInCell="1" allowOverlap="1" wp14:anchorId="6E20AF74" wp14:editId="76F7F3B1">
                <wp:simplePos x="0" y="0"/>
                <wp:positionH relativeFrom="page">
                  <wp:posOffset>-1007745</wp:posOffset>
                </wp:positionH>
                <wp:positionV relativeFrom="page">
                  <wp:posOffset>-647700</wp:posOffset>
                </wp:positionV>
                <wp:extent cx="7557622" cy="969689"/>
                <wp:effectExtent l="0" t="0" r="0" b="1905"/>
                <wp:wrapNone/>
                <wp:docPr id="4"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7622" cy="969689"/>
                        </a:xfrm>
                        <a:prstGeom prst="rect">
                          <a:avLst/>
                        </a:prstGeom>
                      </pic:spPr>
                    </pic:pic>
                  </a:graphicData>
                </a:graphic>
                <wp14:sizeRelH relativeFrom="margin">
                  <wp14:pctWidth>0</wp14:pctWidth>
                </wp14:sizeRelH>
                <wp14:sizeRelV relativeFrom="margin">
                  <wp14:pctHeight>0</wp14:pctHeight>
                </wp14:sizeRelV>
              </wp:anchor>
            </w:drawing>
          </w:r>
          <w:r w:rsidR="00B21F3C" w:rsidRPr="00AE5741">
            <w:t xml:space="preserve"> </w:t>
          </w:r>
        </w:p>
        <w:p w:rsidR="005B47A2" w:rsidRPr="00AE5741" w:rsidRDefault="009E153B" w:rsidP="009000EB">
          <w:pPr>
            <w:pStyle w:val="1pt"/>
          </w:pPr>
          <w:r w:rsidRPr="00AE5741">
            <w:rPr>
              <w:noProof/>
            </w:rPr>
            <mc:AlternateContent>
              <mc:Choice Requires="wps">
                <w:drawing>
                  <wp:anchor distT="0" distB="0" distL="114300" distR="114300" simplePos="0" relativeHeight="251658240" behindDoc="0" locked="0" layoutInCell="0" allowOverlap="1" wp14:anchorId="214CC590" wp14:editId="1943ED52">
                    <wp:simplePos x="0" y="0"/>
                    <wp:positionH relativeFrom="page">
                      <wp:posOffset>5688965</wp:posOffset>
                    </wp:positionH>
                    <wp:positionV relativeFrom="page">
                      <wp:posOffset>547370</wp:posOffset>
                    </wp:positionV>
                    <wp:extent cx="0" cy="252095"/>
                    <wp:effectExtent l="12065" t="1397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7.95pt;margin-top:43.1pt;width:0;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YxHAIAADo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OMZKk&#10;A4mejk6FzCj17em1zcCrkHvjC6Rn+aqfFf1ukVRFQ2TNg/PbRUNs4iOiuxC/sRqSHPovioEPAfzQ&#10;q3NlOg8JXUDnIMnlJgk/O0SHQwqn6TyNV/MATrJrnDbWfeaqQ97IsXWGiLpxhZISdFcmCVnI6dk6&#10;z4pk1wCfVKqdaNsgfytRn+OHZRKHAKtawfyld7OmPhStQSfiByh8I4s7N6OOkgWwhhO2HW1HRDvY&#10;kLyVHg/qAjqjNUzIj1W82i63y9lkli62k1lclpOnXTGbLHbJp3n5UBZFmfz01JJZ1gjGuPTsrtOa&#10;zP5uGsZ3M8zZbV5vbYju0UO/gOz1H0gHYb2Ww1QcFLvszVVwGNDgPD4m/wLe78F+/+Q3vwAAAP//&#10;AwBQSwMEFAAGAAgAAAAhAB53A5DdAAAACgEAAA8AAABkcnMvZG93bnJldi54bWxMj8FOw0AMRO9I&#10;/MPKSFwQ3TQSVRuyqVqkfgAFDtzcrJtEzXqj7CZN+HqMOMDN9jyNZ/Lt5Fo1Uh8azwaWiwQUcelt&#10;w5WB97fD4xpUiMgWW89kYKYA2+L2JsfM+iu/0niMlRITDhkaqGPsMq1DWZPDsPAdsWhn3zuMsvaV&#10;tj1exdy1Ok2SlXbYsHyosaOXmsrLcXAGhmFu5oex2n/sd5+hxPPhq7ssjbm/m3bPoCJN8Q+Gn/gS&#10;HQrJdPID26BaA+vN00ZQGVYpKAF+DychU1F0kev/FYpvAAAA//8DAFBLAQItABQABgAIAAAAIQC2&#10;gziS/gAAAOEBAAATAAAAAAAAAAAAAAAAAAAAAABbQ29udGVudF9UeXBlc10ueG1sUEsBAi0AFAAG&#10;AAgAAAAhADj9If/WAAAAlAEAAAsAAAAAAAAAAAAAAAAALwEAAF9yZWxzLy5yZWxzUEsBAi0AFAAG&#10;AAgAAAAhAKqTxjEcAgAAOgQAAA4AAAAAAAAAAAAAAAAALgIAAGRycy9lMm9Eb2MueG1sUEsBAi0A&#10;FAAGAAgAAAAhAB53A5DdAAAACgEAAA8AAAAAAAAAAAAAAAAAdgQAAGRycy9kb3ducmV2LnhtbFBL&#10;BQYAAAAABAAEAPMAAACABQAAAAA=&#10;" o:allowincell="f" strokeweight=".3pt">
                    <w10:wrap anchorx="page" anchory="page"/>
                  </v:shape>
                </w:pict>
              </mc:Fallback>
            </mc:AlternateContent>
          </w:r>
          <w:r w:rsidRPr="00AE5741">
            <w:rPr>
              <w:noProof/>
            </w:rPr>
            <mc:AlternateContent>
              <mc:Choice Requires="wps">
                <w:drawing>
                  <wp:anchor distT="0" distB="0" distL="114300" distR="114300" simplePos="0" relativeHeight="251657216" behindDoc="0" locked="0" layoutInCell="0" allowOverlap="1" wp14:anchorId="5DF42B9E" wp14:editId="7B3A3B84">
                    <wp:simplePos x="0" y="0"/>
                    <wp:positionH relativeFrom="page">
                      <wp:posOffset>4464685</wp:posOffset>
                    </wp:positionH>
                    <wp:positionV relativeFrom="page">
                      <wp:posOffset>547370</wp:posOffset>
                    </wp:positionV>
                    <wp:extent cx="0" cy="252095"/>
                    <wp:effectExtent l="6985" t="13970" r="1206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51.55pt;margin-top:43.1pt;width:0;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Y0HAIAADoEAAAOAAAAZHJzL2Uyb0RvYy54bWysU02P2jAQvVfqf7B8hyRsoBARVqsEetl2&#10;kXb7A4ztJFYT27INAVX97x07gZb2UlXNwfHHzJs382bWj+euRSdurFAyx8k0xohLqpiQdY6/vO0m&#10;S4ysI5KRVkme4wu3+HHz/t261xmfqUa1jBsEINJmvc5x45zOosjShnfETpXmEh4rZTri4GjqiBnS&#10;A3rXRrM4XkS9MkwbRbm1cFsOj3gT8KuKU/dSVZY71OYYuLmwmrAe/Bpt1iSrDdGNoCMN8g8sOiIk&#10;BL1BlcQRdDTiD6hOUKOsqtyUqi5SVSUoDzlANkn8WzavDdE85ALFsfpWJvv/YOnn094gwUA7jCTp&#10;QKKno1MhMkp8eXptM7Aq5N74BOlZvupnRb9aJFXREFnzYPx20eAbPKI7F3+wGoIc+k+KgQ0B/FCr&#10;c2U6DwlVQOcgyeUmCT87RIdLCrez+SxezT2diGRXP22s+8hVh/wmx9YZIurGFUpK0F2ZJEQhp2fr&#10;Bsergw8q1U60bZC/lajP8cMyiYODVa1g/tGbWVMfitagE/ENFL6RxZ2ZUUfJAljDCduOe0dEO+yB&#10;dSs9HuQFdMbd0CHfVvFqu9wu00k6W2wnaVyWk6ddkU4Wu+TDvHwoi6JMvntqSZo1gjEuPbtrtybp&#10;33XDODdDn9369VaG6B49FBrIXv+BdBDWazl0xUGxy9740nqNoUGD8ThMfgJ+PQernyO/+QEAAP//&#10;AwBQSwMEFAAGAAgAAAAhAC/ayYLdAAAACgEAAA8AAABkcnMvZG93bnJldi54bWxMj8FOg0AQhu8m&#10;vsNmTLwYu4CxVmRpWpM+gK0evE1hCqTsLGEXCj69YzzocWa+/PP92XqyrRqp941jA/EiAkVcuLLh&#10;ysD7YXe/AuUDcomtYzIwk4d1fn2VYVq6C7/RuA+VkhD2KRqoQ+hSrX1Rk0W/cB2x3E6utxhk7Ctd&#10;9niRcNvqJIqW2mLD8qHGjl5rKs77wRoYhrmZ78Zq+7HdfPoCT7uv7hwbc3szbV5ABZrCHww/+qIO&#10;uTgd3cClV62Bp+ghFtTAapmAEuB3cRQyeXwGnWf6f4X8GwAA//8DAFBLAQItABQABgAIAAAAIQC2&#10;gziS/gAAAOEBAAATAAAAAAAAAAAAAAAAAAAAAABbQ29udGVudF9UeXBlc10ueG1sUEsBAi0AFAAG&#10;AAgAAAAhADj9If/WAAAAlAEAAAsAAAAAAAAAAAAAAAAALwEAAF9yZWxzLy5yZWxzUEsBAi0AFAAG&#10;AAgAAAAhAPJudjQcAgAAOgQAAA4AAAAAAAAAAAAAAAAALgIAAGRycy9lMm9Eb2MueG1sUEsBAi0A&#10;FAAGAAgAAAAhAC/ayYLdAAAACgEAAA8AAAAAAAAAAAAAAAAAdgQAAGRycy9kb3ducmV2LnhtbFBL&#10;BQYAAAAABAAEAPMAAACABQAAAAA=&#10;" o:allowincell="f" strokeweight=".3pt">
                    <w10:wrap anchorx="page" anchory="page"/>
                  </v:shape>
                </w:pict>
              </mc:Fallback>
            </mc:AlternateContent>
          </w:r>
        </w:p>
      </w:tc>
      <w:tc>
        <w:tcPr>
          <w:tcW w:w="1928" w:type="dxa"/>
          <w:vMerge w:val="restart"/>
          <w:shd w:val="clear" w:color="auto" w:fill="auto"/>
        </w:tcPr>
        <w:p w:rsidR="005B47A2" w:rsidRPr="00AE5741" w:rsidRDefault="005B47A2" w:rsidP="005B47A2">
          <w:pPr>
            <w:pStyle w:val="Kopfzeilefett"/>
          </w:pPr>
          <w:r w:rsidRPr="00AE5741">
            <w:fldChar w:fldCharType="begin"/>
          </w:r>
          <w:r w:rsidRPr="00AE5741">
            <w:instrText xml:space="preserve"> DOCPROPERTY "Organisation.DepartementZeile1"\*CHARFORMAT \&lt;OawJumpToField value=0/&gt;</w:instrText>
          </w:r>
          <w:r w:rsidRPr="00AE5741">
            <w:fldChar w:fldCharType="separate"/>
          </w:r>
          <w:r w:rsidR="0049731D">
            <w:t>Departement</w:t>
          </w:r>
          <w:r w:rsidRPr="00AE5741">
            <w:fldChar w:fldCharType="end"/>
          </w:r>
        </w:p>
        <w:p w:rsidR="005B47A2" w:rsidRPr="00AE5741" w:rsidRDefault="005B47A2" w:rsidP="005B47A2">
          <w:pPr>
            <w:pStyle w:val="Kopfzeilefett"/>
          </w:pPr>
          <w:r w:rsidRPr="00AE5741">
            <w:fldChar w:fldCharType="begin"/>
          </w:r>
          <w:r w:rsidRPr="00AE5741">
            <w:instrText xml:space="preserve"> DOCPROPERTY "Organisation.DepartementZeile2"\*CHARFORMAT \&lt;OawJumpToField value=0/&gt;</w:instrText>
          </w:r>
          <w:r w:rsidRPr="00AE5741">
            <w:fldChar w:fldCharType="separate"/>
          </w:r>
          <w:r w:rsidR="0049731D">
            <w:t>Inneres und Sicherheit</w:t>
          </w:r>
          <w:r w:rsidRPr="00AE5741">
            <w:fldChar w:fldCharType="end"/>
          </w:r>
        </w:p>
        <w:p w:rsidR="005B47A2" w:rsidRPr="00AE5741" w:rsidRDefault="005B47A2" w:rsidP="009000EB">
          <w:pPr>
            <w:pStyle w:val="Kopfzeilefett"/>
          </w:pPr>
          <w:r w:rsidRPr="00AE5741">
            <w:fldChar w:fldCharType="begin"/>
          </w:r>
          <w:r w:rsidRPr="00AE5741">
            <w:instrText xml:space="preserve"> DOCPROPERTY "Organisation.DepartementZeile3"\*CHARFORMAT \&lt;OawJumpToField value=0/&gt;</w:instrText>
          </w:r>
          <w:r w:rsidRPr="00AE5741">
            <w:fldChar w:fldCharType="end"/>
          </w:r>
        </w:p>
      </w:tc>
      <w:tc>
        <w:tcPr>
          <w:tcW w:w="2552" w:type="dxa"/>
          <w:vMerge w:val="restart"/>
          <w:shd w:val="clear" w:color="auto" w:fill="auto"/>
        </w:tcPr>
        <w:p w:rsidR="005B47A2" w:rsidRPr="00AE5741" w:rsidRDefault="005B47A2" w:rsidP="005B47A2">
          <w:pPr>
            <w:pStyle w:val="Kopfzeilefett"/>
          </w:pPr>
          <w:r w:rsidRPr="00AE5741">
            <w:fldChar w:fldCharType="begin"/>
          </w:r>
          <w:r w:rsidRPr="00AE5741">
            <w:instrText xml:space="preserve"> IF </w:instrText>
          </w:r>
          <w:r w:rsidRPr="00AE5741">
            <w:fldChar w:fldCharType="begin"/>
          </w:r>
          <w:r w:rsidRPr="00AE5741">
            <w:instrText xml:space="preserve"> DOCPROPERTY "Organisation.AmtZeile1"\*CHARFORMAT \&lt;OawJumpToField value=0/&gt;</w:instrText>
          </w:r>
          <w:r w:rsidRPr="00AE5741">
            <w:fldChar w:fldCharType="separate"/>
          </w:r>
          <w:r w:rsidR="0049731D">
            <w:instrText>Kantonspolizei</w:instrText>
          </w:r>
          <w:r w:rsidRPr="00AE5741">
            <w:fldChar w:fldCharType="end"/>
          </w:r>
          <w:r w:rsidRPr="00AE5741">
            <w:instrText xml:space="preserve"> = "" "" "</w:instrText>
          </w:r>
          <w:r w:rsidRPr="00AE5741">
            <w:fldChar w:fldCharType="begin"/>
          </w:r>
          <w:r w:rsidRPr="00AE5741">
            <w:instrText xml:space="preserve"> DOCPROPERTY "Organisation.AmtZeile1"\*CHARFORMAT \&lt;OawJumpToField value=0/&gt;</w:instrText>
          </w:r>
          <w:r w:rsidRPr="00AE5741">
            <w:fldChar w:fldCharType="separate"/>
          </w:r>
          <w:r w:rsidR="0049731D">
            <w:instrText>Kantonspolizei</w:instrText>
          </w:r>
          <w:r w:rsidRPr="00AE5741">
            <w:fldChar w:fldCharType="end"/>
          </w:r>
        </w:p>
        <w:p w:rsidR="0049731D" w:rsidRPr="00AE5741" w:rsidRDefault="005B47A2" w:rsidP="005B47A2">
          <w:pPr>
            <w:pStyle w:val="Kopfzeilefett"/>
            <w:rPr>
              <w:noProof/>
            </w:rPr>
          </w:pPr>
          <w:r w:rsidRPr="00AE5741">
            <w:instrText>" \* MERGEFORMAT \&lt;OawJumpToField value=0/&gt;</w:instrText>
          </w:r>
          <w:r w:rsidRPr="00AE5741">
            <w:fldChar w:fldCharType="separate"/>
          </w:r>
          <w:r w:rsidR="0049731D">
            <w:rPr>
              <w:noProof/>
            </w:rPr>
            <w:t>Kantonspolizei</w:t>
          </w:r>
        </w:p>
        <w:p w:rsidR="005B47A2" w:rsidRPr="00AE5741" w:rsidRDefault="005B47A2" w:rsidP="005B47A2">
          <w:pPr>
            <w:pStyle w:val="Kopfzeilefett"/>
          </w:pP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"Organisation.AmtZeile2"\*CHARFORMAT \&lt;OawJumpToField value=0/&gt;</w:instrText>
          </w:r>
          <w:r w:rsidRPr="00AE5741">
            <w:fldChar w:fldCharType="end"/>
          </w:r>
          <w:r w:rsidRPr="00AE5741">
            <w:instrText xml:space="preserve"> = "" "" "</w:instrText>
          </w:r>
          <w:r w:rsidRPr="00AE5741">
            <w:fldChar w:fldCharType="begin"/>
          </w:r>
          <w:r w:rsidRPr="00AE5741">
            <w:instrText xml:space="preserve"> DOCPROPERTY "Organisation.AmtZeile2"\*CHARFORMAT \&lt;OawJumpToField value=0/&gt;</w:instrText>
          </w:r>
          <w:r w:rsidRPr="00AE5741">
            <w:fldChar w:fldCharType="separate"/>
          </w:r>
          <w:r w:rsidR="00AD7B2C" w:rsidRPr="00AE5741">
            <w:instrText>Organisation.AmtZeile2</w:instrText>
          </w:r>
          <w:r w:rsidRPr="00AE5741">
            <w:fldChar w:fldCharType="end"/>
          </w:r>
        </w:p>
        <w:p w:rsidR="005B47A2" w:rsidRPr="00AE5741" w:rsidRDefault="005B47A2" w:rsidP="005B47A2">
          <w:pPr>
            <w:pStyle w:val="Kopfzeilefett"/>
          </w:pPr>
          <w:r w:rsidRPr="00AE5741">
            <w:instrText>" \* MERGEFORMAT \&lt;OawJumpToField value=0/&gt;</w:instrText>
          </w: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"Organisation.AmtZeile3"\*CHARFORMAT \&lt;OawJumpToField value=0/&gt;</w:instrText>
          </w:r>
          <w:r w:rsidRPr="00AE5741">
            <w:fldChar w:fldCharType="end"/>
          </w:r>
          <w:r w:rsidRPr="00AE5741">
            <w:instrText xml:space="preserve"> = "" "" "</w:instrText>
          </w:r>
          <w:r w:rsidRPr="00AE5741">
            <w:fldChar w:fldCharType="begin"/>
          </w:r>
          <w:r w:rsidRPr="00AE5741">
            <w:instrText xml:space="preserve"> DOCPROPERTY "Organisation.AmtZeile3"\*CHARFORMAT \&lt;OawJumpToField value=0/&gt;</w:instrText>
          </w:r>
          <w:r w:rsidRPr="00AE5741">
            <w:fldChar w:fldCharType="separate"/>
          </w:r>
          <w:r w:rsidR="00AD7B2C" w:rsidRPr="00AE5741">
            <w:instrText>Organisation.AmtZeile3</w:instrText>
          </w:r>
          <w:r w:rsidRPr="00AE5741">
            <w:fldChar w:fldCharType="end"/>
          </w:r>
        </w:p>
        <w:p w:rsidR="005B47A2" w:rsidRPr="00AE5741" w:rsidRDefault="005B47A2" w:rsidP="005B47A2">
          <w:pPr>
            <w:pStyle w:val="Kopfzeilefett"/>
          </w:pPr>
          <w:r w:rsidRPr="00AE5741">
            <w:instrText>" \* MERGEFORMAT \&lt;OawJumpToField value=0/&gt;</w:instrText>
          </w: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"Organisation.AmtZeile1"\*CHARFORMAT \&lt;OawJumpToField value=0/&gt;</w:instrText>
          </w:r>
          <w:r w:rsidRPr="00AE5741">
            <w:fldChar w:fldCharType="separate"/>
          </w:r>
          <w:r w:rsidR="0049731D">
            <w:instrText>Kantonspolizei</w:instrText>
          </w:r>
          <w:r w:rsidRPr="00AE5741">
            <w:fldChar w:fldCharType="end"/>
          </w:r>
          <w:r w:rsidRPr="00AE5741">
            <w:instrText xml:space="preserve"> = "" "" "</w:instrText>
          </w:r>
        </w:p>
        <w:p w:rsidR="007E50CD" w:rsidRPr="00AE5741" w:rsidRDefault="005B47A2" w:rsidP="005B47A2">
          <w:pPr>
            <w:pStyle w:val="Kopfzeilefett"/>
            <w:rPr>
              <w:noProof/>
            </w:rPr>
          </w:pPr>
          <w:r w:rsidRPr="00AE5741">
            <w:instrText>" \* MERGEFORMAT \&lt;OawJumpToField value=0/&gt;</w:instrText>
          </w:r>
          <w:r w:rsidRPr="00AE5741">
            <w:fldChar w:fldCharType="separate"/>
          </w:r>
        </w:p>
        <w:p w:rsidR="005B47A2" w:rsidRPr="00AE5741" w:rsidRDefault="005B47A2" w:rsidP="005B47A2">
          <w:pPr>
            <w:pStyle w:val="Kopfzeilefett"/>
          </w:pP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"Organisation.FachstelleZeile1"\*CHARFORMAT \&lt;OawJumpToField value=0/&gt;</w:instrText>
          </w:r>
          <w:r w:rsidRPr="00AE5741">
            <w:fldChar w:fldCharType="separate"/>
          </w:r>
          <w:r w:rsidR="0049731D">
            <w:instrText>Sicherheitspolizei</w:instrText>
          </w:r>
          <w:r w:rsidRPr="00AE5741">
            <w:fldChar w:fldCharType="end"/>
          </w:r>
          <w:r w:rsidRPr="00AE5741">
            <w:instrText xml:space="preserve"> = "" "" "</w:instrText>
          </w:r>
          <w:r w:rsidRPr="00AE5741">
            <w:fldChar w:fldCharType="begin"/>
          </w:r>
          <w:r w:rsidRPr="00AE5741">
            <w:instrText xml:space="preserve"> DOCPROPERTY "Organisation.FachstelleZeile1"\*CHARFORMAT \&lt;OawJumpToField value=0/&gt;</w:instrText>
          </w:r>
          <w:r w:rsidRPr="00AE5741">
            <w:fldChar w:fldCharType="separate"/>
          </w:r>
          <w:r w:rsidR="0049731D">
            <w:instrText>Sicherheitspolizei</w:instrText>
          </w:r>
          <w:r w:rsidRPr="00AE5741">
            <w:fldChar w:fldCharType="end"/>
          </w:r>
        </w:p>
        <w:p w:rsidR="0049731D" w:rsidRPr="00AE5741" w:rsidRDefault="005B47A2" w:rsidP="005B47A2">
          <w:pPr>
            <w:pStyle w:val="Kopfzeilefett"/>
            <w:rPr>
              <w:noProof/>
            </w:rPr>
          </w:pPr>
          <w:r w:rsidRPr="00AE5741">
            <w:instrText>" \* MERGEFORMAT \&lt;OawJumpToField value=0/&gt;</w:instrText>
          </w:r>
          <w:r w:rsidRPr="00AE5741">
            <w:fldChar w:fldCharType="separate"/>
          </w:r>
          <w:r w:rsidR="0049731D">
            <w:rPr>
              <w:noProof/>
            </w:rPr>
            <w:t>Sicherheitspolizei</w:t>
          </w:r>
        </w:p>
        <w:p w:rsidR="005B47A2" w:rsidRPr="00AE5741" w:rsidRDefault="005B47A2" w:rsidP="005B47A2">
          <w:pPr>
            <w:pStyle w:val="Kopfzeilefett"/>
          </w:pP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"Organisation.FachstelleZeile2"\*CHARFORMAT \&lt;OawJumpToField value=0/&gt;</w:instrText>
          </w:r>
          <w:r w:rsidRPr="00AE5741">
            <w:fldChar w:fldCharType="end"/>
          </w:r>
          <w:r w:rsidRPr="00AE5741">
            <w:instrText xml:space="preserve"> = "" "" "</w:instrText>
          </w:r>
          <w:r w:rsidRPr="00AE5741">
            <w:fldChar w:fldCharType="begin"/>
          </w:r>
          <w:r w:rsidRPr="00AE5741">
            <w:instrText xml:space="preserve"> DOCPROPERTY "Organisation.FachstelleZeile2"\*CHARFORMAT \&lt;OawJumpToField value=0/&gt;</w:instrText>
          </w:r>
          <w:r w:rsidRPr="00AE5741">
            <w:fldChar w:fldCharType="separate"/>
          </w:r>
          <w:r w:rsidR="00AD7B2C" w:rsidRPr="00AE5741">
            <w:instrText>Organisation.FachstelleZeile2</w:instrText>
          </w:r>
          <w:r w:rsidRPr="00AE5741">
            <w:fldChar w:fldCharType="end"/>
          </w:r>
        </w:p>
        <w:p w:rsidR="005B47A2" w:rsidRPr="00AE5741" w:rsidRDefault="005B47A2" w:rsidP="005B47A2">
          <w:pPr>
            <w:pStyle w:val="Kopfzeilefett"/>
          </w:pPr>
          <w:r w:rsidRPr="00AE5741">
            <w:instrText>" \* MERGEFORMAT \&lt;OawJumpToField value=0/&gt;</w:instrText>
          </w: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"Organisation.FachstelleZeile3"\*CHARFORMAT \&lt;OawJumpToField value=0/&gt;</w:instrText>
          </w:r>
          <w:r w:rsidRPr="00AE5741">
            <w:fldChar w:fldCharType="end"/>
          </w:r>
          <w:r w:rsidRPr="00AE5741">
            <w:instrText xml:space="preserve"> = "" "" "</w:instrText>
          </w:r>
          <w:r w:rsidRPr="00AE5741">
            <w:fldChar w:fldCharType="begin"/>
          </w:r>
          <w:r w:rsidRPr="00AE5741">
            <w:instrText xml:space="preserve"> DOCPROPERTY "Organisation.FachstelleZeile3"\*CHARFORMAT \&lt;OawJumpToField value=0/&gt;</w:instrText>
          </w:r>
          <w:r w:rsidRPr="00AE5741">
            <w:fldChar w:fldCharType="separate"/>
          </w:r>
          <w:r w:rsidR="00AD7B2C" w:rsidRPr="00AE5741">
            <w:instrText>Organisation.FachstelleZeile3</w:instrText>
          </w:r>
          <w:r w:rsidRPr="00AE5741">
            <w:fldChar w:fldCharType="end"/>
          </w:r>
        </w:p>
        <w:p w:rsidR="005B47A2" w:rsidRPr="00AE5741" w:rsidRDefault="005B47A2" w:rsidP="005B47A2">
          <w:pPr>
            <w:pStyle w:val="Kopfzeile"/>
          </w:pPr>
          <w:r w:rsidRPr="00AE5741">
            <w:instrText>" \* MERGEFORMAT \&lt;OawJumpToField value=0/&gt;</w:instrText>
          </w: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"Organisation.FachstelleZeile1"\*CHARFORMAT \&lt;OawJumpToField value=0/&gt;</w:instrText>
          </w:r>
          <w:r w:rsidRPr="00AE5741">
            <w:fldChar w:fldCharType="separate"/>
          </w:r>
          <w:r w:rsidR="0049731D">
            <w:instrText>Sicherheitspolizei</w:instrText>
          </w:r>
          <w:r w:rsidRPr="00AE5741">
            <w:fldChar w:fldCharType="end"/>
          </w:r>
          <w:r w:rsidRPr="00AE5741">
            <w:instrText xml:space="preserve"> = "" "" "</w:instrText>
          </w:r>
        </w:p>
        <w:p w:rsidR="007E50CD" w:rsidRPr="00AE5741" w:rsidRDefault="005B47A2" w:rsidP="005B47A2">
          <w:pPr>
            <w:pStyle w:val="Kopfzeile"/>
            <w:rPr>
              <w:noProof/>
            </w:rPr>
          </w:pPr>
          <w:r w:rsidRPr="00AE5741">
            <w:instrText>" \* MERGEFORMAT \&lt;OawJumpToField value=0/&gt;</w:instrText>
          </w:r>
          <w:r w:rsidRPr="00AE5741">
            <w:fldChar w:fldCharType="separate"/>
          </w:r>
        </w:p>
        <w:p w:rsidR="005B47A2" w:rsidRPr="00AE5741" w:rsidRDefault="005B47A2" w:rsidP="005B47A2">
          <w:pPr>
            <w:pStyle w:val="Kopfzeile"/>
          </w:pPr>
          <w:r w:rsidRPr="00AE5741">
            <w:fldChar w:fldCharType="end"/>
          </w:r>
          <w:r w:rsidRPr="00AE5741">
            <w:fldChar w:fldCharType="begin"/>
          </w:r>
          <w:r w:rsidRPr="00AE5741">
            <w:instrText xml:space="preserve"> DOCPROPERTY "Organisation.Adresszeile1"\*CHARFORMAT \&lt;OawJumpToField value=0/&gt;</w:instrText>
          </w:r>
          <w:r w:rsidRPr="00AE5741">
            <w:fldChar w:fldCharType="separate"/>
          </w:r>
          <w:r w:rsidR="0049731D">
            <w:t>Schützenstrasse 1</w:t>
          </w:r>
          <w:r w:rsidRPr="00AE5741">
            <w:fldChar w:fldCharType="end"/>
          </w:r>
        </w:p>
        <w:p w:rsidR="005B47A2" w:rsidRPr="00AE5741" w:rsidRDefault="005B47A2" w:rsidP="005B47A2">
          <w:pPr>
            <w:pStyle w:val="Kopfzeile"/>
          </w:pPr>
          <w:r w:rsidRPr="00AE5741">
            <w:fldChar w:fldCharType="begin"/>
          </w:r>
          <w:r w:rsidRPr="00AE5741">
            <w:instrText xml:space="preserve"> DOCPROPERTY "Organisation.Adresszeile2"\*CHARFORMAT \&lt;OawJumpToField value=0/&gt;</w:instrText>
          </w:r>
          <w:r w:rsidRPr="00AE5741">
            <w:fldChar w:fldCharType="separate"/>
          </w:r>
          <w:r w:rsidR="0049731D">
            <w:t>9100 Herisau</w:t>
          </w:r>
          <w:r w:rsidRPr="00AE5741">
            <w:fldChar w:fldCharType="end"/>
          </w:r>
        </w:p>
        <w:p w:rsidR="005B47A2" w:rsidRPr="00AE5741" w:rsidRDefault="005B47A2" w:rsidP="005B47A2">
          <w:pPr>
            <w:pStyle w:val="Kopfzeile"/>
          </w:pPr>
          <w:r w:rsidRPr="00AE5741">
            <w:fldChar w:fldCharType="begin"/>
          </w:r>
          <w:r w:rsidRPr="00AE5741">
            <w:instrText xml:space="preserve"> IF </w:instrText>
          </w:r>
          <w:r w:rsidRPr="00AE5741">
            <w:fldChar w:fldCharType="begin"/>
          </w:r>
          <w:r w:rsidRPr="00AE5741">
            <w:instrText xml:space="preserve"> DOCPROPERTY "Organisation.Adresszeile3"\*CHARFORMAT \&lt;OawJumpToField value=0/&gt;</w:instrText>
          </w:r>
          <w:r w:rsidRPr="00AE5741">
            <w:fldChar w:fldCharType="end"/>
          </w:r>
          <w:r w:rsidRPr="00AE5741">
            <w:instrText xml:space="preserve"> = "" "" "</w:instrText>
          </w:r>
          <w:r w:rsidRPr="00AE5741">
            <w:fldChar w:fldCharType="begin"/>
          </w:r>
          <w:r w:rsidRPr="00AE5741">
            <w:instrText xml:space="preserve"> DOCPROPERTY "Organisation.Adresszeile3"\*CHARFORMAT \&lt;OawJumpToField value=0/&gt;</w:instrText>
          </w:r>
          <w:r w:rsidRPr="00AE5741">
            <w:fldChar w:fldCharType="separate"/>
          </w:r>
          <w:r w:rsidR="00AD7B2C" w:rsidRPr="00AE5741">
            <w:instrText>Organisation.Adresszeile3</w:instrText>
          </w:r>
          <w:r w:rsidRPr="00AE5741">
            <w:fldChar w:fldCharType="end"/>
          </w:r>
        </w:p>
        <w:p w:rsidR="005B47A2" w:rsidRPr="00AE5741" w:rsidRDefault="005B47A2" w:rsidP="005B47A2">
          <w:pPr>
            <w:pStyle w:val="Kopfzeile"/>
          </w:pPr>
          <w:r w:rsidRPr="00AE5741">
            <w:instrText>" \* MERGEFORMAT \&lt;OawJumpToField value=0/&gt;</w:instrText>
          </w: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"Organisation.Adresszeile4"\*CHARFORMAT \&lt;OawJumpToField value=0/&gt;</w:instrText>
          </w:r>
          <w:r w:rsidRPr="00AE5741">
            <w:fldChar w:fldCharType="end"/>
          </w:r>
          <w:r w:rsidRPr="00AE5741">
            <w:instrText xml:space="preserve"> = "" "" "</w:instrText>
          </w:r>
          <w:r w:rsidRPr="00AE5741">
            <w:fldChar w:fldCharType="begin"/>
          </w:r>
          <w:r w:rsidRPr="00AE5741">
            <w:instrText xml:space="preserve"> DOCPROPERTY "Organisation.Adresszeile4"\*CHARFORMAT \&lt;OawJumpToField value=0/&gt;</w:instrText>
          </w:r>
          <w:r w:rsidRPr="00AE5741">
            <w:fldChar w:fldCharType="separate"/>
          </w:r>
          <w:r w:rsidR="00AD7B2C" w:rsidRPr="00AE5741">
            <w:instrText>Organisation.Adresszeile4</w:instrText>
          </w:r>
          <w:r w:rsidRPr="00AE5741">
            <w:fldChar w:fldCharType="end"/>
          </w:r>
        </w:p>
        <w:p w:rsidR="005B47A2" w:rsidRPr="00AE5741" w:rsidRDefault="005B47A2" w:rsidP="005B47A2">
          <w:pPr>
            <w:pStyle w:val="Kopfzeile"/>
          </w:pPr>
          <w:r w:rsidRPr="00AE5741">
            <w:instrText>" \* MERGEFORMAT \&lt;OawJumpToField value=0/&gt;</w:instrText>
          </w: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"Organisation.Telefon"\*CHARFORMAT \&lt;OawJumpToField value=0/&gt;</w:instrText>
          </w:r>
          <w:r w:rsidRPr="00AE5741">
            <w:fldChar w:fldCharType="separate"/>
          </w:r>
          <w:r w:rsidR="0049731D">
            <w:instrText>+41 71 343 66 66</w:instrText>
          </w:r>
          <w:r w:rsidRPr="00AE5741">
            <w:fldChar w:fldCharType="end"/>
          </w:r>
          <w:r w:rsidRPr="00AE5741">
            <w:instrText xml:space="preserve"> = "" "" "Tel.</w:instrText>
          </w:r>
          <w:r w:rsidRPr="00AE5741">
            <w:tab/>
          </w:r>
          <w:r w:rsidRPr="00AE5741">
            <w:fldChar w:fldCharType="begin"/>
          </w:r>
          <w:r w:rsidRPr="00AE5741">
            <w:instrText xml:space="preserve"> DOCPROPERTY "Organisation.Telefon"\*CHARFORMAT \&lt;OawJumpToField value=0/&gt;</w:instrText>
          </w:r>
          <w:r w:rsidRPr="00AE5741">
            <w:fldChar w:fldCharType="separate"/>
          </w:r>
          <w:r w:rsidR="0049731D">
            <w:instrText>+41 71 343 66 66</w:instrText>
          </w:r>
          <w:r w:rsidRPr="00AE5741">
            <w:fldChar w:fldCharType="end"/>
          </w:r>
        </w:p>
        <w:p w:rsidR="0049731D" w:rsidRPr="00AE5741" w:rsidRDefault="005B47A2" w:rsidP="005B47A2">
          <w:pPr>
            <w:pStyle w:val="Kopfzeile"/>
            <w:rPr>
              <w:noProof/>
            </w:rPr>
          </w:pPr>
          <w:r w:rsidRPr="00AE5741">
            <w:instrText>" \* MERGEFORMAT \&lt;OawJumpToField value=0/&gt;</w:instrText>
          </w:r>
          <w:r w:rsidRPr="00AE5741">
            <w:fldChar w:fldCharType="separate"/>
          </w:r>
          <w:r w:rsidR="0049731D" w:rsidRPr="00AE5741">
            <w:rPr>
              <w:noProof/>
            </w:rPr>
            <w:t>Tel.</w:t>
          </w:r>
          <w:r w:rsidR="0049731D" w:rsidRPr="00AE5741">
            <w:rPr>
              <w:noProof/>
            </w:rPr>
            <w:tab/>
          </w:r>
          <w:r w:rsidR="0049731D">
            <w:rPr>
              <w:noProof/>
            </w:rPr>
            <w:t>+41 71 343 66 66</w:t>
          </w:r>
        </w:p>
        <w:p w:rsidR="0049731D" w:rsidRDefault="005B47A2" w:rsidP="0049731D">
          <w:pPr>
            <w:pStyle w:val="Kopfzeile"/>
          </w:pPr>
          <w:r w:rsidRPr="00AE5741">
            <w:fldChar w:fldCharType="end"/>
          </w:r>
          <w:r w:rsidR="0049731D">
            <w:t xml:space="preserve"> </w:t>
          </w:r>
        </w:p>
        <w:p w:rsidR="005B47A2" w:rsidRPr="00AE5741" w:rsidRDefault="005B47A2" w:rsidP="005B47A2">
          <w:pPr>
            <w:pStyle w:val="Kopfzeile"/>
          </w:pPr>
          <w:r w:rsidRPr="00AE5741">
            <w:fldChar w:fldCharType="begin"/>
          </w:r>
          <w:r w:rsidRPr="00AE5741">
            <w:instrText xml:space="preserve"> IF </w:instrText>
          </w:r>
          <w:r w:rsidRPr="00AE5741">
            <w:fldChar w:fldCharType="begin"/>
          </w:r>
          <w:r w:rsidRPr="00AE5741">
            <w:instrText xml:space="preserve"> DOCPROPERTY "Organisation.Email"\*CHARFORMAT \&lt;OawJumpToField value=0/&gt;</w:instrText>
          </w:r>
          <w:r w:rsidRPr="00AE5741">
            <w:fldChar w:fldCharType="separate"/>
          </w:r>
          <w:r w:rsidR="0049731D">
            <w:instrText>info.kapo@ar.ch</w:instrText>
          </w:r>
          <w:r w:rsidRPr="00AE5741">
            <w:fldChar w:fldCharType="end"/>
          </w:r>
          <w:r w:rsidRPr="00AE5741">
            <w:instrText xml:space="preserve"> = "" "" "</w:instrText>
          </w:r>
          <w:r w:rsidRPr="00AE5741">
            <w:fldChar w:fldCharType="begin"/>
          </w:r>
          <w:r w:rsidRPr="00AE5741">
            <w:instrText xml:space="preserve"> DOCPROPERTY "Organisation.Email"\*CHARFORMAT \&lt;OawJumpToField value=0/&gt;</w:instrText>
          </w:r>
          <w:r w:rsidRPr="00AE5741">
            <w:fldChar w:fldCharType="separate"/>
          </w:r>
          <w:r w:rsidR="0049731D">
            <w:instrText>info.kapo@ar.ch</w:instrText>
          </w:r>
          <w:r w:rsidRPr="00AE5741">
            <w:fldChar w:fldCharType="end"/>
          </w:r>
        </w:p>
        <w:p w:rsidR="0049731D" w:rsidRPr="00AE5741" w:rsidRDefault="005B47A2" w:rsidP="005B47A2">
          <w:pPr>
            <w:pStyle w:val="Kopfzeile"/>
            <w:rPr>
              <w:noProof/>
            </w:rPr>
          </w:pPr>
          <w:r w:rsidRPr="00AE5741">
            <w:instrText>" \* MERGEFORMAT \&lt;OawJumpToField value=0/&gt;</w:instrText>
          </w:r>
          <w:r w:rsidRPr="00AE5741">
            <w:fldChar w:fldCharType="separate"/>
          </w:r>
          <w:r w:rsidR="0049731D">
            <w:rPr>
              <w:noProof/>
            </w:rPr>
            <w:t>info.kapo@ar.ch</w:t>
          </w:r>
        </w:p>
        <w:p w:rsidR="005B47A2" w:rsidRPr="00AE5741" w:rsidRDefault="005B47A2" w:rsidP="005B47A2">
          <w:pPr>
            <w:pStyle w:val="Kopfzeile"/>
          </w:pPr>
          <w:r w:rsidRPr="00AE5741">
            <w:fldChar w:fldCharType="end"/>
          </w:r>
          <w:r w:rsidRPr="00AE5741">
            <w:fldChar w:fldCharType="begin"/>
          </w:r>
          <w:r w:rsidRPr="00AE5741">
            <w:instrText xml:space="preserve"> IF </w:instrText>
          </w:r>
          <w:r w:rsidRPr="00AE5741">
            <w:fldChar w:fldCharType="begin"/>
          </w:r>
          <w:r w:rsidRPr="00AE5741">
            <w:instrText xml:space="preserve"> DOCPROPERTY "Organisation.Internet"\*CHARFORMAT \&lt;OawJumpToField value=0/&gt;</w:instrText>
          </w:r>
          <w:r w:rsidRPr="00AE5741">
            <w:fldChar w:fldCharType="separate"/>
          </w:r>
          <w:r w:rsidR="0049731D">
            <w:instrText>www.polizei.ar.ch</w:instrText>
          </w:r>
          <w:r w:rsidRPr="00AE5741">
            <w:fldChar w:fldCharType="end"/>
          </w:r>
          <w:r w:rsidRPr="00AE5741">
            <w:instrText xml:space="preserve"> = "" "" "</w:instrText>
          </w:r>
          <w:r w:rsidRPr="00AE5741">
            <w:fldChar w:fldCharType="begin"/>
          </w:r>
          <w:r w:rsidRPr="00AE5741">
            <w:instrText xml:space="preserve"> DOCPROPERTY "Organisation.Internet"\*CHARFORMAT \&lt;OawJumpToField value=0/&gt;</w:instrText>
          </w:r>
          <w:r w:rsidRPr="00AE5741">
            <w:fldChar w:fldCharType="separate"/>
          </w:r>
          <w:r w:rsidR="0049731D">
            <w:instrText>www.polizei.ar.ch</w:instrText>
          </w:r>
          <w:r w:rsidRPr="00AE5741">
            <w:fldChar w:fldCharType="end"/>
          </w:r>
        </w:p>
        <w:p w:rsidR="0049731D" w:rsidRPr="00AE5741" w:rsidRDefault="005B47A2" w:rsidP="005B47A2">
          <w:pPr>
            <w:pStyle w:val="Kopfzeile"/>
            <w:rPr>
              <w:noProof/>
            </w:rPr>
          </w:pPr>
          <w:r w:rsidRPr="00AE5741">
            <w:instrText>" \* MERGEFORMAT \&lt;OawJumpToField value=0/&gt;</w:instrText>
          </w:r>
          <w:r w:rsidRPr="00AE5741">
            <w:fldChar w:fldCharType="separate"/>
          </w:r>
          <w:r w:rsidR="0049731D">
            <w:rPr>
              <w:noProof/>
            </w:rPr>
            <w:t>www.polizei.ar.ch</w:t>
          </w:r>
        </w:p>
        <w:p w:rsidR="005B47A2" w:rsidRPr="00AE5741" w:rsidRDefault="005B47A2" w:rsidP="005B47A2">
          <w:pPr>
            <w:pStyle w:val="Kopfzeile"/>
          </w:pPr>
          <w:r w:rsidRPr="00AE5741">
            <w:fldChar w:fldCharType="end"/>
          </w:r>
        </w:p>
        <w:p w:rsidR="005B47A2" w:rsidRPr="00AE5741" w:rsidRDefault="005B47A2" w:rsidP="005B47A2">
          <w:pPr>
            <w:pStyle w:val="Kopfzeile"/>
          </w:pPr>
        </w:p>
        <w:p w:rsidR="0043457D" w:rsidRPr="00AE5741" w:rsidRDefault="0043457D" w:rsidP="0043457D">
          <w:pPr>
            <w:pStyle w:val="Kopfzeilefett"/>
            <w:rPr>
              <w:highlight w:val="white"/>
            </w:rPr>
          </w:pPr>
          <w:r w:rsidRPr="00AE5741">
            <w:rPr>
              <w:highlight w:val="white"/>
            </w:rPr>
            <w:fldChar w:fldCharType="begin"/>
          </w:r>
          <w:r w:rsidRPr="00AE5741">
            <w:rPr>
              <w:highlight w:val="white"/>
            </w:rPr>
            <w:instrText xml:space="preserve"> IF </w:instrText>
          </w:r>
          <w:r w:rsidRPr="00AE5741">
            <w:fldChar w:fldCharType="begin"/>
          </w:r>
          <w:r w:rsidRPr="00AE5741">
            <w:instrText xml:space="preserve"> DOCPROPERTY "Contactperson.Title"\*CHARFORMAT \&lt;OawJumpToField value=0/&gt;</w:instrText>
          </w:r>
          <w:r w:rsidRPr="00AE5741">
            <w:rPr>
              <w:highlight w:val="white"/>
            </w:rPr>
            <w:fldChar w:fldCharType="end"/>
          </w:r>
          <w:r w:rsidRPr="00AE5741">
            <w:rPr>
              <w:highlight w:val="white"/>
            </w:rPr>
            <w:instrText xml:space="preserve"> = "" "" "</w:instrText>
          </w:r>
          <w:r w:rsidRPr="00AE5741">
            <w:fldChar w:fldCharType="begin"/>
          </w:r>
          <w:r w:rsidRPr="00AE5741">
            <w:instrText xml:space="preserve"> DOCPROPERTY "Contactperson.Title"\*CHARFORMAT \&lt;OawJumpToField value=0/&gt;</w:instrText>
          </w:r>
          <w:r w:rsidRPr="00AE5741">
            <w:fldChar w:fldCharType="separate"/>
          </w:r>
          <w:r w:rsidR="00AD7B2C" w:rsidRPr="00AE5741">
            <w:instrText>Contactperson.Title</w:instrText>
          </w:r>
          <w:r w:rsidRPr="00AE5741">
            <w:rPr>
              <w:highlight w:val="white"/>
            </w:rPr>
            <w:fldChar w:fldCharType="end"/>
          </w:r>
          <w:r w:rsidRPr="00AE5741">
            <w:rPr>
              <w:highlight w:val="white"/>
            </w:rPr>
            <w:instrText xml:space="preserve"> " \* MERGEFORMAT \&lt;OawJumpToField value=0/&gt;</w:instrText>
          </w:r>
          <w:r w:rsidRPr="00AE5741">
            <w:rPr>
              <w:highlight w:val="white"/>
            </w:rPr>
            <w:fldChar w:fldCharType="end"/>
          </w:r>
          <w:r w:rsidRPr="00AE5741">
            <w:fldChar w:fldCharType="begin"/>
          </w:r>
          <w:r w:rsidRPr="00AE5741">
            <w:instrText xml:space="preserve"> DOCPROPERTY "Contactperson.Name"\*CHARFORMAT \&lt;OawJumpToField value=0/&gt;</w:instrText>
          </w:r>
          <w:r w:rsidRPr="00AE5741">
            <w:rPr>
              <w:highlight w:val="white"/>
            </w:rPr>
            <w:fldChar w:fldCharType="end"/>
          </w:r>
        </w:p>
        <w:p w:rsidR="0043457D" w:rsidRPr="00AE5741" w:rsidRDefault="0043457D" w:rsidP="0043457D">
          <w:pPr>
            <w:pStyle w:val="Kopfzeile"/>
            <w:rPr>
              <w:highlight w:val="white"/>
            </w:rPr>
          </w:pPr>
          <w:r w:rsidRPr="00AE5741">
            <w:fldChar w:fldCharType="begin"/>
          </w:r>
          <w:r w:rsidRPr="00AE5741">
            <w:instrText xml:space="preserve"> IF </w:instrText>
          </w:r>
          <w:r w:rsidRPr="00AE5741">
            <w:fldChar w:fldCharType="begin"/>
          </w:r>
          <w:r w:rsidRPr="00AE5741">
            <w:instrText xml:space="preserve"> DOCPROPERTY "Contactperson.Name"\*CHARFORMAT \&lt;OawJumpToField value=0/&gt;</w:instrText>
          </w:r>
          <w:r w:rsidRPr="00AE5741">
            <w:rPr>
              <w:highlight w:val="white"/>
            </w:rPr>
            <w:fldChar w:fldCharType="end"/>
          </w:r>
          <w:r w:rsidRPr="00AE5741">
            <w:instrText xml:space="preserve"> = "" "" "</w:instrText>
          </w:r>
          <w:r w:rsidRPr="00AE5741">
            <w:rPr>
              <w:highlight w:val="white"/>
            </w:rPr>
            <w:fldChar w:fldCharType="begin"/>
          </w:r>
          <w:r w:rsidRPr="00AE5741">
            <w:rPr>
              <w:highlight w:val="white"/>
            </w:rPr>
            <w:instrText xml:space="preserve"> IF </w:instrText>
          </w:r>
          <w:r w:rsidRPr="00AE5741">
            <w:fldChar w:fldCharType="begin"/>
          </w:r>
          <w:r w:rsidRPr="00AE5741">
            <w:instrText xml:space="preserve"> DOCPROPERTY "ContactpersonFunction.Description"\*CHARFORMAT \&lt;OawJumpToField value=0/&gt;</w:instrText>
          </w:r>
          <w:r w:rsidRPr="00AE5741">
            <w:fldChar w:fldCharType="separate"/>
          </w:r>
          <w:r w:rsidR="00AD7B2C" w:rsidRPr="00AE5741">
            <w:instrText>ContactpersonFunction.Description</w:instrText>
          </w:r>
          <w:r w:rsidRPr="00AE5741">
            <w:rPr>
              <w:highlight w:val="white"/>
            </w:rPr>
            <w:fldChar w:fldCharType="end"/>
          </w:r>
          <w:r w:rsidRPr="00AE5741">
            <w:rPr>
              <w:highlight w:val="white"/>
            </w:rPr>
            <w:instrText xml:space="preserve"> = "" "" "</w:instrText>
          </w:r>
          <w:r w:rsidRPr="00AE5741">
            <w:fldChar w:fldCharType="begin"/>
          </w:r>
          <w:r w:rsidRPr="00AE5741">
            <w:instrText xml:space="preserve"> DOCPROPERTY "ContactpersonFunction.Description"\*CHARFORMAT \&lt;OawJumpToField value=0/&gt;</w:instrText>
          </w:r>
          <w:r w:rsidRPr="00AE5741">
            <w:fldChar w:fldCharType="separate"/>
          </w:r>
          <w:r w:rsidR="00AD7B2C" w:rsidRPr="00AE5741">
            <w:instrText>ContactpersonFunction.Description</w:instrText>
          </w:r>
          <w:r w:rsidRPr="00AE5741">
            <w:rPr>
              <w:highlight w:val="white"/>
            </w:rPr>
            <w:fldChar w:fldCharType="end"/>
          </w:r>
          <w:r w:rsidRPr="00AE5741">
            <w:rPr>
              <w:highlight w:val="white"/>
            </w:rPr>
            <w:instrText>" \* MERGEFORMAT \&lt;OawJumpToField value=0/&gt;</w:instrText>
          </w:r>
          <w:r w:rsidRPr="00AE5741">
            <w:rPr>
              <w:highlight w:val="white"/>
            </w:rPr>
            <w:fldChar w:fldCharType="separate"/>
          </w:r>
          <w:r w:rsidR="00AD7B2C" w:rsidRPr="00AE5741">
            <w:rPr>
              <w:noProof/>
            </w:rPr>
            <w:instrText>ContactpersonFunction.Description</w:instrText>
          </w:r>
          <w:r w:rsidRPr="00AE5741">
            <w:rPr>
              <w:highlight w:val="white"/>
            </w:rPr>
            <w:fldChar w:fldCharType="end"/>
          </w:r>
        </w:p>
        <w:p w:rsidR="0043457D" w:rsidRPr="00AE5741" w:rsidRDefault="0043457D" w:rsidP="0043457D">
          <w:pPr>
            <w:pStyle w:val="Kopfzeile"/>
            <w:rPr>
              <w:highlight w:val="white"/>
            </w:rPr>
          </w:pPr>
          <w:r w:rsidRPr="00AE5741">
            <w:rPr>
              <w:highlight w:val="white"/>
            </w:rPr>
            <w:fldChar w:fldCharType="begin"/>
          </w:r>
          <w:r w:rsidRPr="00AE5741">
            <w:rPr>
              <w:highlight w:val="white"/>
            </w:rPr>
            <w:instrText xml:space="preserve"> IF </w:instrText>
          </w:r>
          <w:r w:rsidRPr="00AE5741">
            <w:fldChar w:fldCharType="begin"/>
          </w:r>
          <w:r w:rsidRPr="00AE5741">
            <w:instrText xml:space="preserve"> DOCPROPERTY "ContactpersonFunction.Description2"\*CHARFORMAT \&lt;OawJumpToField value=0/&gt;</w:instrText>
          </w:r>
          <w:r w:rsidRPr="00AE5741">
            <w:fldChar w:fldCharType="separate"/>
          </w:r>
          <w:r w:rsidR="00AD7B2C" w:rsidRPr="00AE5741">
            <w:instrText>ContactpersonFunction.Description2</w:instrText>
          </w:r>
          <w:r w:rsidRPr="00AE5741">
            <w:rPr>
              <w:highlight w:val="white"/>
            </w:rPr>
            <w:fldChar w:fldCharType="end"/>
          </w:r>
          <w:r w:rsidRPr="00AE5741">
            <w:rPr>
              <w:highlight w:val="white"/>
            </w:rPr>
            <w:instrText xml:space="preserve"> = "" "" "</w:instrText>
          </w:r>
          <w:r w:rsidRPr="00AE5741">
            <w:fldChar w:fldCharType="begin"/>
          </w:r>
          <w:r w:rsidRPr="00AE5741">
            <w:instrText xml:space="preserve"> DOCPROPERTY "ContactpersonFunction.Description2"\*CHARFORMAT \&lt;OawJumpToField value=0/&gt;</w:instrText>
          </w:r>
          <w:r w:rsidRPr="00AE5741">
            <w:fldChar w:fldCharType="separate"/>
          </w:r>
          <w:r w:rsidR="00AD7B2C" w:rsidRPr="00AE5741">
            <w:instrText>ContactpersonFunction.Description2</w:instrText>
          </w:r>
          <w:r w:rsidRPr="00AE5741">
            <w:rPr>
              <w:highlight w:val="white"/>
            </w:rPr>
            <w:fldChar w:fldCharType="end"/>
          </w:r>
        </w:p>
        <w:p w:rsidR="00AD7B2C" w:rsidRPr="00AE5741" w:rsidRDefault="0043457D" w:rsidP="0043457D">
          <w:pPr>
            <w:pStyle w:val="Kopfzeile"/>
            <w:rPr>
              <w:noProof/>
              <w:highlight w:val="white"/>
            </w:rPr>
          </w:pPr>
          <w:r w:rsidRPr="00AE5741">
            <w:rPr>
              <w:highlight w:val="white"/>
            </w:rPr>
            <w:instrText>" \* MERGEFORMAT \&lt;OawJumpToField value=0/&gt;</w:instrText>
          </w:r>
          <w:r w:rsidRPr="00AE5741">
            <w:rPr>
              <w:highlight w:val="white"/>
            </w:rPr>
            <w:fldChar w:fldCharType="separate"/>
          </w:r>
          <w:r w:rsidR="00AD7B2C" w:rsidRPr="00AE5741">
            <w:rPr>
              <w:noProof/>
            </w:rPr>
            <w:instrText>ContactpersonFunction.Description2</w:instrText>
          </w:r>
        </w:p>
        <w:p w:rsidR="0043457D" w:rsidRPr="00AE5741" w:rsidRDefault="0043457D" w:rsidP="0043457D">
          <w:pPr>
            <w:pStyle w:val="Kopfzeile"/>
            <w:rPr>
              <w:highlight w:val="white"/>
            </w:rPr>
          </w:pPr>
          <w:r w:rsidRPr="00AE5741">
            <w:rPr>
              <w:highlight w:val="white"/>
            </w:rPr>
            <w:fldChar w:fldCharType="end"/>
          </w:r>
          <w:r w:rsidRPr="00AE5741">
            <w:instrText>" \* MERGEFORMAT \&lt;OawJumpToField value=0/&gt;</w:instrText>
          </w:r>
          <w:r w:rsidRPr="00AE5741">
            <w:rPr>
              <w:highlight w:val="white"/>
            </w:rPr>
            <w:fldChar w:fldCharType="end"/>
          </w:r>
          <w:r w:rsidRPr="00AE5741">
            <w:rPr>
              <w:noProof/>
            </w:rPr>
            <w:fldChar w:fldCharType="begin"/>
          </w:r>
          <w:r w:rsidRPr="00AE5741">
            <w:rPr>
              <w:noProof/>
            </w:rPr>
            <w:instrText xml:space="preserve"> IF </w:instrText>
          </w:r>
          <w:r w:rsidRPr="00AE5741">
            <w:rPr>
              <w:noProof/>
            </w:rPr>
            <w:fldChar w:fldCharType="begin"/>
          </w:r>
          <w:r w:rsidRPr="00AE5741">
            <w:rPr>
              <w:noProof/>
            </w:rPr>
            <w:instrText xml:space="preserve"> DOCPROPERTY "ContactpersonOptions.Flag"\*CHARFORMAT \&lt;OawJumpToField value=0/&gt;</w:instrText>
          </w:r>
          <w:r w:rsidRPr="00AE5741">
            <w:rPr>
              <w:noProof/>
            </w:rPr>
            <w:fldChar w:fldCharType="end"/>
          </w:r>
          <w:r w:rsidRPr="00AE5741">
            <w:rPr>
              <w:noProof/>
            </w:rPr>
            <w:instrText xml:space="preserve"> &lt;&gt; 1 "</w:instrText>
          </w:r>
          <w:r w:rsidRPr="00AE5741">
            <w:rPr>
              <w:highlight w:val="white"/>
            </w:rPr>
            <w:fldChar w:fldCharType="begin"/>
          </w:r>
          <w:r w:rsidRPr="00AE5741">
            <w:rPr>
              <w:highlight w:val="white"/>
            </w:rPr>
            <w:instrText xml:space="preserve"> IF </w:instrText>
          </w:r>
          <w:r w:rsidRPr="00AE5741">
            <w:fldChar w:fldCharType="begin"/>
          </w:r>
          <w:r w:rsidRPr="00AE5741">
            <w:instrText xml:space="preserve"> DOCPROPERTY "Contactperson.DirectPhone"\*CHARFORMAT \&lt;OawJumpToField value=0/&gt;</w:instrText>
          </w:r>
          <w:r w:rsidRPr="00AE5741">
            <w:rPr>
              <w:highlight w:val="white"/>
            </w:rPr>
            <w:fldChar w:fldCharType="end"/>
          </w:r>
          <w:r w:rsidRPr="00AE5741">
            <w:rPr>
              <w:highlight w:val="white"/>
            </w:rPr>
            <w:instrText xml:space="preserve"> = "" "" "</w:instrText>
          </w:r>
          <w:r w:rsidRPr="00AE5741">
            <w:instrText>Tel.</w:instrText>
          </w:r>
          <w:r w:rsidRPr="00AE5741">
            <w:tab/>
          </w:r>
          <w:r w:rsidRPr="00AE5741">
            <w:fldChar w:fldCharType="begin"/>
          </w:r>
          <w:r w:rsidRPr="00AE5741">
            <w:instrText xml:space="preserve"> DOCPROPERTY "Contactperson.DirectPhone"\*CHARFORMAT \&lt;OawJumpToField value=0/&gt;</w:instrText>
          </w:r>
          <w:r w:rsidRPr="00AE5741">
            <w:fldChar w:fldCharType="separate"/>
          </w:r>
          <w:r w:rsidR="00AD7B2C" w:rsidRPr="00AE5741">
            <w:instrText>Contactperson.DirectPhone</w:instrText>
          </w:r>
          <w:r w:rsidRPr="00AE5741">
            <w:rPr>
              <w:highlight w:val="white"/>
            </w:rPr>
            <w:fldChar w:fldCharType="end"/>
          </w:r>
        </w:p>
        <w:p w:rsidR="0043457D" w:rsidRPr="00AE5741" w:rsidRDefault="0043457D" w:rsidP="0043457D">
          <w:pPr>
            <w:pStyle w:val="Kopfzeile"/>
            <w:rPr>
              <w:highlight w:val="white"/>
            </w:rPr>
          </w:pPr>
          <w:r w:rsidRPr="00AE5741">
            <w:rPr>
              <w:highlight w:val="white"/>
            </w:rPr>
            <w:instrText>" \* MERGEFORMAT \&lt;OawJumpToField value=0/&gt;</w:instrText>
          </w:r>
          <w:r w:rsidRPr="00AE5741">
            <w:rPr>
              <w:highlight w:val="white"/>
            </w:rPr>
            <w:fldChar w:fldCharType="end"/>
          </w:r>
          <w:r w:rsidRPr="00AE5741">
            <w:rPr>
              <w:highlight w:val="white"/>
            </w:rPr>
            <w:fldChar w:fldCharType="begin"/>
          </w:r>
          <w:r w:rsidRPr="00AE5741">
            <w:rPr>
              <w:highlight w:val="white"/>
            </w:rPr>
            <w:instrText xml:space="preserve"> IF </w:instrText>
          </w:r>
          <w:r w:rsidRPr="00AE5741">
            <w:fldChar w:fldCharType="begin"/>
          </w:r>
          <w:r w:rsidRPr="00AE5741">
            <w:instrText xml:space="preserve"> DOCPROPERTY "Contactperson.DirectFax"\*CHARFORMAT \&lt;OawJumpToField value=0/&gt;</w:instrText>
          </w:r>
          <w:r w:rsidRPr="00AE5741">
            <w:rPr>
              <w:highlight w:val="white"/>
            </w:rPr>
            <w:fldChar w:fldCharType="end"/>
          </w:r>
          <w:r w:rsidRPr="00AE5741">
            <w:rPr>
              <w:highlight w:val="white"/>
            </w:rPr>
            <w:instrText xml:space="preserve"> = "" "" "Fax.</w:instrText>
          </w:r>
          <w:r w:rsidRPr="00AE5741">
            <w:rPr>
              <w:highlight w:val="white"/>
            </w:rPr>
            <w:tab/>
          </w:r>
          <w:r w:rsidRPr="00AE5741">
            <w:fldChar w:fldCharType="begin"/>
          </w:r>
          <w:r w:rsidRPr="00AE5741">
            <w:instrText xml:space="preserve"> DOCPROPERTY "Contactperson.DirectFax"\*CHARFORMAT \&lt;OawJumpToField value=0/&gt;</w:instrText>
          </w:r>
          <w:r w:rsidRPr="00AE5741">
            <w:fldChar w:fldCharType="separate"/>
          </w:r>
          <w:r w:rsidR="00AD7B2C" w:rsidRPr="00AE5741">
            <w:instrText>Contactperson.DirectFax</w:instrText>
          </w:r>
          <w:r w:rsidRPr="00AE5741">
            <w:rPr>
              <w:highlight w:val="white"/>
            </w:rPr>
            <w:fldChar w:fldCharType="end"/>
          </w:r>
        </w:p>
        <w:p w:rsidR="0043457D" w:rsidRPr="00AE5741" w:rsidRDefault="0043457D" w:rsidP="0043457D">
          <w:pPr>
            <w:pStyle w:val="Kopfzeile"/>
            <w:rPr>
              <w:noProof/>
            </w:rPr>
          </w:pPr>
          <w:r w:rsidRPr="00AE5741">
            <w:rPr>
              <w:highlight w:val="white"/>
            </w:rPr>
            <w:instrText>" \* MERGEFORMAT \&lt;OawJumpToField value=0/&gt;</w:instrText>
          </w:r>
          <w:r w:rsidRPr="00AE5741">
            <w:rPr>
              <w:highlight w:val="white"/>
            </w:rPr>
            <w:fldChar w:fldCharType="end"/>
          </w:r>
          <w:r w:rsidRPr="00AE5741">
            <w:rPr>
              <w:highlight w:val="white"/>
            </w:rPr>
            <w:fldChar w:fldCharType="begin"/>
          </w:r>
          <w:r w:rsidRPr="00AE5741">
            <w:rPr>
              <w:highlight w:val="white"/>
            </w:rPr>
            <w:instrText xml:space="preserve"> IF </w:instrText>
          </w:r>
          <w:r w:rsidRPr="00AE5741">
            <w:fldChar w:fldCharType="begin"/>
          </w:r>
          <w:r w:rsidRPr="00AE5741">
            <w:instrText xml:space="preserve"> DOCPROPERTY "Contactperson.EMail"\*CHARFORMAT \&lt;OawJumpToField value=0/&gt;</w:instrText>
          </w:r>
          <w:r w:rsidRPr="00AE5741">
            <w:rPr>
              <w:highlight w:val="white"/>
            </w:rPr>
            <w:fldChar w:fldCharType="end"/>
          </w:r>
          <w:r w:rsidRPr="00AE5741">
            <w:rPr>
              <w:highlight w:val="white"/>
            </w:rPr>
            <w:instrText xml:space="preserve"> = "" "" "</w:instrText>
          </w:r>
          <w:r w:rsidRPr="00AE5741">
            <w:fldChar w:fldCharType="begin"/>
          </w:r>
          <w:r w:rsidRPr="00AE5741">
            <w:instrText xml:space="preserve"> DOCPROPERTY "Contactperson.EMail"\*CHARFORMAT \&lt;OawJumpToField value=0/&gt;</w:instrText>
          </w:r>
          <w:r w:rsidRPr="00AE5741">
            <w:fldChar w:fldCharType="separate"/>
          </w:r>
          <w:r w:rsidR="00AD7B2C" w:rsidRPr="00AE5741">
            <w:instrText>Contactperson.EMail</w:instrText>
          </w:r>
          <w:r w:rsidRPr="00AE5741">
            <w:rPr>
              <w:highlight w:val="white"/>
            </w:rPr>
            <w:fldChar w:fldCharType="end"/>
          </w:r>
          <w:r w:rsidRPr="00AE5741">
            <w:rPr>
              <w:highlight w:val="white"/>
            </w:rPr>
            <w:instrText>" "" \* MERGEFORMAT \&lt;OawJumpToField value=0/&gt;</w:instrText>
          </w:r>
          <w:r w:rsidRPr="00AE5741">
            <w:rPr>
              <w:highlight w:val="white"/>
            </w:rPr>
            <w:fldChar w:fldCharType="end"/>
          </w:r>
          <w:r w:rsidRPr="00AE5741">
            <w:rPr>
              <w:noProof/>
            </w:rPr>
            <w:instrText>" \* MERGEFORMAT</w:instrText>
          </w:r>
          <w:r w:rsidRPr="00AE5741">
            <w:rPr>
              <w:noProof/>
            </w:rPr>
            <w:fldChar w:fldCharType="end"/>
          </w:r>
        </w:p>
        <w:p w:rsidR="005B47A2" w:rsidRPr="00AE5741" w:rsidRDefault="005B47A2" w:rsidP="0043457D">
          <w:pPr>
            <w:pStyle w:val="Kopfzeile"/>
          </w:pPr>
        </w:p>
      </w:tc>
    </w:tr>
    <w:tr w:rsidR="005B47A2" w:rsidRPr="00AE5741" w:rsidTr="00995A2D">
      <w:tc>
        <w:tcPr>
          <w:tcW w:w="5641" w:type="dxa"/>
          <w:shd w:val="clear" w:color="auto" w:fill="auto"/>
        </w:tcPr>
        <w:p w:rsidR="005B47A2" w:rsidRPr="00AE5741" w:rsidRDefault="005B47A2" w:rsidP="009000EB">
          <w:pPr>
            <w:pStyle w:val="1pt"/>
          </w:pPr>
        </w:p>
      </w:tc>
      <w:tc>
        <w:tcPr>
          <w:tcW w:w="1928" w:type="dxa"/>
          <w:vMerge/>
          <w:shd w:val="clear" w:color="auto" w:fill="auto"/>
        </w:tcPr>
        <w:p w:rsidR="005B47A2" w:rsidRPr="00AE5741" w:rsidRDefault="005B47A2"/>
      </w:tc>
      <w:tc>
        <w:tcPr>
          <w:tcW w:w="2552" w:type="dxa"/>
          <w:vMerge/>
          <w:shd w:val="clear" w:color="auto" w:fill="auto"/>
        </w:tcPr>
        <w:p w:rsidR="005B47A2" w:rsidRPr="00AE5741" w:rsidRDefault="005B47A2"/>
      </w:tc>
    </w:tr>
  </w:tbl>
  <w:p w:rsidR="001D3CE9" w:rsidRPr="00AE5741" w:rsidRDefault="001D3CE9" w:rsidP="006F2AE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63" w:rsidRDefault="00AE5741" w:rsidP="00110163">
    <w:pPr>
      <w:pStyle w:val="1pt"/>
    </w:pPr>
    <w:bookmarkStart w:id="8" w:name="LogoSn"/>
    <w:bookmarkEnd w:id="8"/>
    <w:r>
      <w:rPr>
        <w:noProof/>
      </w:rPr>
      <w:drawing>
        <wp:anchor distT="0" distB="0" distL="114300" distR="114300" simplePos="0" relativeHeight="251659264" behindDoc="1" locked="1" layoutInCell="1" allowOverlap="1" wp14:anchorId="604CD3F5" wp14:editId="7E6C41A8">
          <wp:simplePos x="0" y="0"/>
          <wp:positionH relativeFrom="page">
            <wp:posOffset>0</wp:posOffset>
          </wp:positionH>
          <wp:positionV relativeFrom="page">
            <wp:posOffset>0</wp:posOffset>
          </wp:positionV>
          <wp:extent cx="7557622" cy="969689"/>
          <wp:effectExtent l="0" t="0" r="0" b="1905"/>
          <wp:wrapNone/>
          <wp:docPr id="3" name="Oaw.2012100410273200663397.02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7622" cy="9696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784731"/>
    <w:multiLevelType w:val="multilevel"/>
    <w:tmpl w:val="267E03CE"/>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70C55E8"/>
    <w:multiLevelType w:val="multilevel"/>
    <w:tmpl w:val="00620118"/>
    <w:numStyleLink w:val="AufzhlungStrich"/>
  </w:abstractNum>
  <w:abstractNum w:abstractNumId="4">
    <w:nsid w:val="57E65915"/>
    <w:multiLevelType w:val="multilevel"/>
    <w:tmpl w:val="EA321F66"/>
    <w:numStyleLink w:val="AufzhlungLit"/>
  </w:abstractNum>
  <w:abstractNum w:abstractNumId="5">
    <w:nsid w:val="580618AF"/>
    <w:multiLevelType w:val="hybridMultilevel"/>
    <w:tmpl w:val="42960618"/>
    <w:lvl w:ilvl="0" w:tplc="D92C1802">
      <w:start w:val="1"/>
      <w:numFmt w:val="decimal"/>
      <w:lvlText w:val="%1."/>
      <w:lvlJc w:val="left"/>
      <w:pPr>
        <w:tabs>
          <w:tab w:val="num" w:pos="765"/>
        </w:tabs>
        <w:ind w:left="765" w:hanging="360"/>
      </w:pPr>
      <w:rPr>
        <w:rFonts w:cs="Times New Roman"/>
      </w:rPr>
    </w:lvl>
    <w:lvl w:ilvl="1" w:tplc="08070019">
      <w:start w:val="1"/>
      <w:numFmt w:val="lowerLetter"/>
      <w:lvlText w:val="%2."/>
      <w:lvlJc w:val="left"/>
      <w:pPr>
        <w:tabs>
          <w:tab w:val="num" w:pos="1485"/>
        </w:tabs>
        <w:ind w:left="1485" w:hanging="360"/>
      </w:pPr>
      <w:rPr>
        <w:rFonts w:cs="Times New Roman"/>
      </w:rPr>
    </w:lvl>
    <w:lvl w:ilvl="2" w:tplc="0807001B">
      <w:start w:val="1"/>
      <w:numFmt w:val="lowerRoman"/>
      <w:lvlText w:val="%3."/>
      <w:lvlJc w:val="right"/>
      <w:pPr>
        <w:tabs>
          <w:tab w:val="num" w:pos="2205"/>
        </w:tabs>
        <w:ind w:left="2205" w:hanging="180"/>
      </w:pPr>
      <w:rPr>
        <w:rFonts w:cs="Times New Roman"/>
      </w:rPr>
    </w:lvl>
    <w:lvl w:ilvl="3" w:tplc="0807000F">
      <w:start w:val="1"/>
      <w:numFmt w:val="decimal"/>
      <w:lvlText w:val="%4."/>
      <w:lvlJc w:val="left"/>
      <w:pPr>
        <w:tabs>
          <w:tab w:val="num" w:pos="2925"/>
        </w:tabs>
        <w:ind w:left="2925" w:hanging="360"/>
      </w:pPr>
      <w:rPr>
        <w:rFonts w:cs="Times New Roman"/>
      </w:rPr>
    </w:lvl>
    <w:lvl w:ilvl="4" w:tplc="08070019">
      <w:start w:val="1"/>
      <w:numFmt w:val="lowerLetter"/>
      <w:lvlText w:val="%5."/>
      <w:lvlJc w:val="left"/>
      <w:pPr>
        <w:tabs>
          <w:tab w:val="num" w:pos="3645"/>
        </w:tabs>
        <w:ind w:left="3645" w:hanging="360"/>
      </w:pPr>
      <w:rPr>
        <w:rFonts w:cs="Times New Roman"/>
      </w:rPr>
    </w:lvl>
    <w:lvl w:ilvl="5" w:tplc="0807001B">
      <w:start w:val="1"/>
      <w:numFmt w:val="lowerRoman"/>
      <w:lvlText w:val="%6."/>
      <w:lvlJc w:val="right"/>
      <w:pPr>
        <w:tabs>
          <w:tab w:val="num" w:pos="4365"/>
        </w:tabs>
        <w:ind w:left="4365" w:hanging="180"/>
      </w:pPr>
      <w:rPr>
        <w:rFonts w:cs="Times New Roman"/>
      </w:rPr>
    </w:lvl>
    <w:lvl w:ilvl="6" w:tplc="0807000F">
      <w:start w:val="1"/>
      <w:numFmt w:val="decimal"/>
      <w:lvlText w:val="%7."/>
      <w:lvlJc w:val="left"/>
      <w:pPr>
        <w:tabs>
          <w:tab w:val="num" w:pos="5085"/>
        </w:tabs>
        <w:ind w:left="5085" w:hanging="360"/>
      </w:pPr>
      <w:rPr>
        <w:rFonts w:cs="Times New Roman"/>
      </w:rPr>
    </w:lvl>
    <w:lvl w:ilvl="7" w:tplc="08070019">
      <w:start w:val="1"/>
      <w:numFmt w:val="lowerLetter"/>
      <w:lvlText w:val="%8."/>
      <w:lvlJc w:val="left"/>
      <w:pPr>
        <w:tabs>
          <w:tab w:val="num" w:pos="5805"/>
        </w:tabs>
        <w:ind w:left="5805" w:hanging="360"/>
      </w:pPr>
      <w:rPr>
        <w:rFonts w:cs="Times New Roman"/>
      </w:rPr>
    </w:lvl>
    <w:lvl w:ilvl="8" w:tplc="0807001B">
      <w:start w:val="1"/>
      <w:numFmt w:val="lowerRoman"/>
      <w:lvlText w:val="%9."/>
      <w:lvlJc w:val="right"/>
      <w:pPr>
        <w:tabs>
          <w:tab w:val="num" w:pos="6525"/>
        </w:tabs>
        <w:ind w:left="6525" w:hanging="180"/>
      </w:pPr>
      <w:rPr>
        <w:rFonts w:cs="Times New Roman"/>
      </w:rPr>
    </w:lvl>
  </w:abstractNum>
  <w:abstractNum w:abstractNumId="6">
    <w:nsid w:val="5AD84DC7"/>
    <w:multiLevelType w:val="multilevel"/>
    <w:tmpl w:val="267E03CE"/>
    <w:numStyleLink w:val="AufzhlungNummer"/>
  </w:abstractNum>
  <w:abstractNum w:abstractNumId="7">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8"/>
  </w:num>
  <w:num w:numId="4">
    <w:abstractNumId w:val="1"/>
  </w:num>
  <w:num w:numId="5">
    <w:abstractNumId w:val="6"/>
  </w:num>
  <w:num w:numId="6">
    <w:abstractNumId w:val="7"/>
  </w:num>
  <w:num w:numId="7">
    <w:abstractNumId w:val="4"/>
  </w:num>
  <w:num w:numId="8">
    <w:abstractNumId w:val="2"/>
  </w:num>
  <w:num w:numId="9">
    <w:abstractNumId w:val="2"/>
  </w:num>
  <w:num w:numId="10">
    <w:abstractNumId w:val="2"/>
  </w:num>
  <w:num w:numId="11">
    <w:abstractNumId w:val="2"/>
  </w:num>
  <w:num w:numId="12">
    <w:abstractNumId w:val="2"/>
  </w:num>
  <w:num w:numId="13">
    <w:abstractNumId w:val="7"/>
  </w:num>
  <w:num w:numId="14">
    <w:abstractNumId w:val="0"/>
  </w:num>
  <w:num w:numId="15">
    <w:abstractNumId w:val="8"/>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cumentProtection w:edit="forms" w:enforcement="1" w:cryptProviderType="rsaFull" w:cryptAlgorithmClass="hash" w:cryptAlgorithmType="typeAny" w:cryptAlgorithmSid="4" w:cryptSpinCount="100000" w:hash="ZzoA2GMhzKvB6Q5d2RN5SzRLW5o=" w:salt="Np/Xq0wY0/tjHLUsQxi1y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4. Juli 2016"/>
    <w:docVar w:name="Date.Format.Long.dateValue" w:val="42565"/>
    <w:docVar w:name="OawAttachedTemplate" w:val="GESUCH ERWERB- ABBRANDBEWILLIGUNG .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quot; dataSourceUID=&quot;&quot;/&gt;&lt;type type=&quot;OawDatabase&quot;&gt;&lt;OawDatabase table=&quot;Data&quot; field=&quot;&quot;/&gt;&lt;/type&gt;&lt;/profile&gt;&lt;profile type=&quot;print&quot; UID=&quot;2012100310258892233669&quot; sameAsDefault=&quot;0&quot;&gt;&lt;documentProperty UID=&quot;&quot; dataSourceUID=&quot;&quot;/&gt;&lt;type type=&quot;OawDatabase&quot;&gt;&lt;OawDatabase table=&quot;Data&quot; field=&quot;&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lt;/document&gt;_x000d_"/>
    <w:docVar w:name="OawDialog" w:val="&lt;empty/&gt;"/>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Profile SelectedUID=&quot;&quot;&gt;&lt;DocProp UID=&quot;2010020409223900652065&quot; EntryUID=&quot;&quot; UserInformation=&quot;Data from SAP&quot; Interface=&quot;-1&quot;&gt;&lt;/DocProp&gt;&lt;DocProp UID=&quot;2004112217333376588294&quot; EntryUID=&quot;&quot; UserInformation=&quot;Data from SAP&quot; Interface=&quot;-1&quot;&gt;&lt;/DocProp&gt;&lt;DocProp UID=&quot;2002122011014149059130932&quot; EntryUID=&quot;2015011307422312168209&quot;&gt;&lt;Field Name=&quot;IDName&quot; Value=&quot;Inneres und Sicherheit - Kantonspolizei - Sicherheitspolizei&quot;/&gt;&lt;Field Name=&quot;DepartementKomplett&quot; Value=&quot;Departement Inneres und Sicherheit&quot;/&gt;&lt;Field Name=&quot;DepartementZeile1&quot; Value=&quot;Departement&quot;/&gt;&lt;Field Name=&quot;DepartementZeile2&quot; Value=&quot;Inneres und Sicherheit&quot;/&gt;&lt;Field Name=&quot;DepartementZeile3&quot; Value=&quot;&quot;/&gt;&lt;Field Name=&quot;AmtKomplett&quot; Value=&quot;Kantonspolizei&quot;/&gt;&lt;Field Name=&quot;AmtZeile1&quot; Value=&quot;Kantonspolizei&quot;/&gt;&lt;Field Name=&quot;AmtZeile2&quot; Value=&quot;&quot;/&gt;&lt;Field Name=&quot;AmtZeile3&quot; Value=&quot;&quot;/&gt;&lt;Field Name=&quot;FachstelleKomplett&quot; Value=&quot;Kantonspolizei, Sicherheitspolizei&quot;/&gt;&lt;Field Name=&quot;FachstelleZeile1&quot; Value=&quot;Sicherheitspolizei&quot;/&gt;&lt;Field Name=&quot;FachstelleZeile2&quot; Value=&quot;&quot;/&gt;&lt;Field Name=&quot;FachstelleZeile3&quot; Value=&quot;&quot;/&gt;&lt;Field Name=&quot;Adresszeile1&quot; Value=&quot;Schützenstrasse 1&quot;/&gt;&lt;Field Name=&quot;Adresszeile2&quot; Value=&quot;9100 Herisau&quot;/&gt;&lt;Field Name=&quot;Adresszeile3&quot; Value=&quot;&quot;/&gt;&lt;Field Name=&quot;Adresszeile4&quot; Value=&quot;&quot;/&gt;&lt;Field Name=&quot;PLZ&quot; Value=&quot;9100&quot;/&gt;&lt;Field Name=&quot;Ort&quot; Value=&quot;Herisau&quot;/&gt;&lt;Field Name=&quot;Telefon&quot; Value=&quot;+41 71 343 66 66&quot;/&gt;&lt;Field Name=&quot;Fax&quot; Value=&quot;+41 71 353 66 70&quot;/&gt;&lt;Field Name=&quot;Email&quot; Value=&quot;info.kapo@ar.ch&quot;/&gt;&lt;Field Name=&quot;Internet&quot; Value=&quot;www.polizei.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5011307422312168209&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2100312282905492617&quot; EntryUID=&quot;2003121817293296325874&quot;&gt;&lt;Field Name=&quot;IDName&quot; Value=&quot;(Leer)&quot;/&gt;&lt;/DocProp&gt;&lt;DocProp UID=&quot;2012103108238508919188&quot; EntryUID=&quot;2003121817293296325874&quot;&gt;&lt;Field Name=&quot;IDName&quot; Value=&quot;(Leer)&quot;/&gt;&lt;/DocProp&gt;&lt;DocProp UID=&quot;2014080813574352728038&quot; EntryUID=&quot;&quot; UserInformation=&quot;Data from SAP&quot; Interface=&quot;-1&quot;&gt;&lt;/DocProp&gt;&lt;DocProp UID=&quot;2002122010583847234010578&quot; EntryUID=&quot;2003121817293296325874&quot;&gt;&lt;Field Name=&quot;IDName&quot; Value=&quot;(Leer)&quot;/&gt;&lt;/DocProp&gt;&lt;DocProp UID=&quot;2012100313286566195364&quot; EntryUID=&quot;2003121817293296325874&quot;&gt;&lt;Field Name=&quot;IDName&quot; Value=&quot;(Leer)&quot;/&gt;&lt;/DocProp&gt;&lt;DocProp UID=&quot;2003061115381095709037&quot; EntryUID=&quot;2003121817293296325874&quot;&gt;&lt;Field Name=&quot;IDName&quot; Value=&quot;(Leer)&quot;/&gt;&lt;/DocProp&gt;&lt;DocProp UID=&quot;2012100313286585085139&quot; EntryUID=&quot;2003121817293296325874&quot;&gt;&lt;Field Name=&quot;IDName&quot; Value=&quot;(Leer)&quot;/&gt;&lt;/DocProp&gt;&lt;DocProp UID=&quot;2004112217290390304928&quot; EntryUID=&quot;&quot; UserInformation=&quot;Data from SAP&quot; Interface=&quot;-1&quot;&gt;&lt;/DocProp&gt;&lt;DocProp UID=&quot;2016042211075796380642&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90" w:val="&lt;source&gt;&lt;documentProperty UID=&quot;&quot;&gt;&lt;Fields List=&quot;&quot;/&gt;&lt;/documentProperty&gt;&lt;/source&gt;"/>
    <w:docVar w:name="OawProjectID" w:val="arch"/>
    <w:docVar w:name="OawRecipients" w:val="&lt;?xml version=&quot;1.0&quot;?&gt;_x000d_&lt;Recipients&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Restore.2006120514401556040061" w:val="&lt;source&gt;&lt;documentProperty UID=&quot;&quot;&gt;&lt;Fields List=&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0020409223900652065"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lectedSource.2016042211075796380642"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bdf;jumpToFirstField:=1;dotReverenceRemove:=1;resizeA4Letter:=1;unpdateDocPropsOnNewOnly:=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Beilagen&quot;/&gt;_x000d_&lt;/TemplPropsStm&gt;"/>
    <w:docVar w:name="OawVersionPicture.2012100410273200663397" w:val="AR.Logo.Farbe.2100.270.emf;2012.10.04-10:19:57"/>
    <w:docVar w:name="OawVersionPicture.2012100417454460294761" w:val="AR.Logo.Farbe.2100.270.emf;2012.10.04-10:19:57"/>
    <w:docVar w:name="OawVersionPictureInline.2012100410273200663397" w:val="AR.Logo.Farbe.2100.270.emf;2012.10.04-10:19:57"/>
    <w:docVar w:name="OawVersionPictureInline.2012100417454460294761" w:val="AR.Logo.Farbe.2100.270.emf;2012.10.04-10:19:57"/>
  </w:docVars>
  <w:rsids>
    <w:rsidRoot w:val="0049731D"/>
    <w:rsid w:val="00013FBD"/>
    <w:rsid w:val="000140CF"/>
    <w:rsid w:val="00016FE6"/>
    <w:rsid w:val="00024A7B"/>
    <w:rsid w:val="00025A1A"/>
    <w:rsid w:val="00035EB2"/>
    <w:rsid w:val="000606F9"/>
    <w:rsid w:val="00063E6A"/>
    <w:rsid w:val="000715FE"/>
    <w:rsid w:val="000766CB"/>
    <w:rsid w:val="00087B25"/>
    <w:rsid w:val="00092C58"/>
    <w:rsid w:val="00097610"/>
    <w:rsid w:val="000A7EF9"/>
    <w:rsid w:val="000C1B98"/>
    <w:rsid w:val="000C5471"/>
    <w:rsid w:val="000D7BB6"/>
    <w:rsid w:val="000E0407"/>
    <w:rsid w:val="000E77CF"/>
    <w:rsid w:val="000F3DB3"/>
    <w:rsid w:val="001001BB"/>
    <w:rsid w:val="00105A6C"/>
    <w:rsid w:val="00110163"/>
    <w:rsid w:val="001118C3"/>
    <w:rsid w:val="001145F4"/>
    <w:rsid w:val="001158C9"/>
    <w:rsid w:val="00120489"/>
    <w:rsid w:val="001308FC"/>
    <w:rsid w:val="00134AB5"/>
    <w:rsid w:val="00136DE4"/>
    <w:rsid w:val="0013766B"/>
    <w:rsid w:val="001436DB"/>
    <w:rsid w:val="0015203E"/>
    <w:rsid w:val="00172A39"/>
    <w:rsid w:val="00175064"/>
    <w:rsid w:val="001858C3"/>
    <w:rsid w:val="001939F8"/>
    <w:rsid w:val="0019692B"/>
    <w:rsid w:val="001B0EDA"/>
    <w:rsid w:val="001B1D90"/>
    <w:rsid w:val="001B47F8"/>
    <w:rsid w:val="001D1FE0"/>
    <w:rsid w:val="001D3CE9"/>
    <w:rsid w:val="001F4480"/>
    <w:rsid w:val="00201B0E"/>
    <w:rsid w:val="0021576C"/>
    <w:rsid w:val="00216D5F"/>
    <w:rsid w:val="002278E3"/>
    <w:rsid w:val="0024758B"/>
    <w:rsid w:val="0025006E"/>
    <w:rsid w:val="002555F9"/>
    <w:rsid w:val="00256CD5"/>
    <w:rsid w:val="00261F69"/>
    <w:rsid w:val="00263862"/>
    <w:rsid w:val="00273599"/>
    <w:rsid w:val="002830EE"/>
    <w:rsid w:val="00294E93"/>
    <w:rsid w:val="0029669E"/>
    <w:rsid w:val="002B3368"/>
    <w:rsid w:val="002B6497"/>
    <w:rsid w:val="002C1540"/>
    <w:rsid w:val="002C204B"/>
    <w:rsid w:val="002C2CCF"/>
    <w:rsid w:val="002C2F49"/>
    <w:rsid w:val="002C37F3"/>
    <w:rsid w:val="002C6816"/>
    <w:rsid w:val="002D79D0"/>
    <w:rsid w:val="002E6D20"/>
    <w:rsid w:val="002F4FEA"/>
    <w:rsid w:val="00303775"/>
    <w:rsid w:val="00307A86"/>
    <w:rsid w:val="00317663"/>
    <w:rsid w:val="00320A13"/>
    <w:rsid w:val="00322000"/>
    <w:rsid w:val="00332AD0"/>
    <w:rsid w:val="003359DD"/>
    <w:rsid w:val="00336779"/>
    <w:rsid w:val="00340ED4"/>
    <w:rsid w:val="00344C47"/>
    <w:rsid w:val="0035460C"/>
    <w:rsid w:val="00363BB3"/>
    <w:rsid w:val="00367915"/>
    <w:rsid w:val="00370E6D"/>
    <w:rsid w:val="0038155E"/>
    <w:rsid w:val="00381F25"/>
    <w:rsid w:val="00382B0A"/>
    <w:rsid w:val="003913CD"/>
    <w:rsid w:val="00396C5E"/>
    <w:rsid w:val="003A7C0C"/>
    <w:rsid w:val="003B34FD"/>
    <w:rsid w:val="003B55AB"/>
    <w:rsid w:val="003C377D"/>
    <w:rsid w:val="003C5166"/>
    <w:rsid w:val="003F5513"/>
    <w:rsid w:val="003F6B2A"/>
    <w:rsid w:val="0040763B"/>
    <w:rsid w:val="00411032"/>
    <w:rsid w:val="00412468"/>
    <w:rsid w:val="0042288F"/>
    <w:rsid w:val="00424BCD"/>
    <w:rsid w:val="004270C7"/>
    <w:rsid w:val="004310FB"/>
    <w:rsid w:val="0043457D"/>
    <w:rsid w:val="00435D89"/>
    <w:rsid w:val="00446772"/>
    <w:rsid w:val="00456D87"/>
    <w:rsid w:val="004619AA"/>
    <w:rsid w:val="00466251"/>
    <w:rsid w:val="00471310"/>
    <w:rsid w:val="004772D1"/>
    <w:rsid w:val="00492F07"/>
    <w:rsid w:val="0049731D"/>
    <w:rsid w:val="004A5D0F"/>
    <w:rsid w:val="004B2A85"/>
    <w:rsid w:val="004C22C6"/>
    <w:rsid w:val="004C5F68"/>
    <w:rsid w:val="004D2F99"/>
    <w:rsid w:val="004D60AC"/>
    <w:rsid w:val="004E510A"/>
    <w:rsid w:val="004E606D"/>
    <w:rsid w:val="004E71DD"/>
    <w:rsid w:val="004F042C"/>
    <w:rsid w:val="004F6811"/>
    <w:rsid w:val="00501210"/>
    <w:rsid w:val="00502363"/>
    <w:rsid w:val="00517282"/>
    <w:rsid w:val="00527DCE"/>
    <w:rsid w:val="00535CA6"/>
    <w:rsid w:val="00544311"/>
    <w:rsid w:val="0056024D"/>
    <w:rsid w:val="00564A43"/>
    <w:rsid w:val="005664A9"/>
    <w:rsid w:val="0057087F"/>
    <w:rsid w:val="00570DAE"/>
    <w:rsid w:val="00571F40"/>
    <w:rsid w:val="005812F0"/>
    <w:rsid w:val="00596526"/>
    <w:rsid w:val="00597716"/>
    <w:rsid w:val="00597F93"/>
    <w:rsid w:val="005A638D"/>
    <w:rsid w:val="005A74DF"/>
    <w:rsid w:val="005B47A2"/>
    <w:rsid w:val="005C651A"/>
    <w:rsid w:val="005D6689"/>
    <w:rsid w:val="005D6B6B"/>
    <w:rsid w:val="005E1A02"/>
    <w:rsid w:val="005F6567"/>
    <w:rsid w:val="0060284A"/>
    <w:rsid w:val="00606312"/>
    <w:rsid w:val="006069F4"/>
    <w:rsid w:val="00622FCD"/>
    <w:rsid w:val="00623F59"/>
    <w:rsid w:val="006242AE"/>
    <w:rsid w:val="00625156"/>
    <w:rsid w:val="0063449A"/>
    <w:rsid w:val="0064191F"/>
    <w:rsid w:val="00646AA5"/>
    <w:rsid w:val="00657F00"/>
    <w:rsid w:val="00660550"/>
    <w:rsid w:val="00666DAA"/>
    <w:rsid w:val="00670B38"/>
    <w:rsid w:val="006710EE"/>
    <w:rsid w:val="00684726"/>
    <w:rsid w:val="00690114"/>
    <w:rsid w:val="00690990"/>
    <w:rsid w:val="006A0E31"/>
    <w:rsid w:val="006A16E8"/>
    <w:rsid w:val="006A1BD0"/>
    <w:rsid w:val="006B2B3D"/>
    <w:rsid w:val="006B76C3"/>
    <w:rsid w:val="006B79E8"/>
    <w:rsid w:val="006C29B4"/>
    <w:rsid w:val="006C5BB9"/>
    <w:rsid w:val="006C6AC3"/>
    <w:rsid w:val="006E1D84"/>
    <w:rsid w:val="006E379D"/>
    <w:rsid w:val="006E3F57"/>
    <w:rsid w:val="006E6AEB"/>
    <w:rsid w:val="006F2AEA"/>
    <w:rsid w:val="006F6242"/>
    <w:rsid w:val="00706B75"/>
    <w:rsid w:val="0070768F"/>
    <w:rsid w:val="007109DB"/>
    <w:rsid w:val="00720FD1"/>
    <w:rsid w:val="007231BC"/>
    <w:rsid w:val="007252C5"/>
    <w:rsid w:val="00730ECA"/>
    <w:rsid w:val="007333BF"/>
    <w:rsid w:val="00743929"/>
    <w:rsid w:val="0078102D"/>
    <w:rsid w:val="00786BC0"/>
    <w:rsid w:val="00792508"/>
    <w:rsid w:val="007B474E"/>
    <w:rsid w:val="007C1C70"/>
    <w:rsid w:val="007C6386"/>
    <w:rsid w:val="007D69D0"/>
    <w:rsid w:val="007E1C52"/>
    <w:rsid w:val="007E50CD"/>
    <w:rsid w:val="007E68E3"/>
    <w:rsid w:val="007F0412"/>
    <w:rsid w:val="007F1688"/>
    <w:rsid w:val="007F3660"/>
    <w:rsid w:val="00800BB7"/>
    <w:rsid w:val="00811A50"/>
    <w:rsid w:val="00812566"/>
    <w:rsid w:val="0081417F"/>
    <w:rsid w:val="008172AE"/>
    <w:rsid w:val="00823627"/>
    <w:rsid w:val="00824A12"/>
    <w:rsid w:val="00825F1A"/>
    <w:rsid w:val="008265A4"/>
    <w:rsid w:val="008325EA"/>
    <w:rsid w:val="008329C9"/>
    <w:rsid w:val="00834BD0"/>
    <w:rsid w:val="008361C1"/>
    <w:rsid w:val="00837919"/>
    <w:rsid w:val="00842689"/>
    <w:rsid w:val="00854D2B"/>
    <w:rsid w:val="008675C1"/>
    <w:rsid w:val="008702DD"/>
    <w:rsid w:val="00872CF2"/>
    <w:rsid w:val="0087426E"/>
    <w:rsid w:val="00876938"/>
    <w:rsid w:val="0088281A"/>
    <w:rsid w:val="00884128"/>
    <w:rsid w:val="00887324"/>
    <w:rsid w:val="008A3BF1"/>
    <w:rsid w:val="008A7FFB"/>
    <w:rsid w:val="008B3FAF"/>
    <w:rsid w:val="008C0469"/>
    <w:rsid w:val="008D0205"/>
    <w:rsid w:val="008D52E4"/>
    <w:rsid w:val="008E1EDE"/>
    <w:rsid w:val="008F78D7"/>
    <w:rsid w:val="009000EB"/>
    <w:rsid w:val="009077BD"/>
    <w:rsid w:val="00911DF8"/>
    <w:rsid w:val="0092139C"/>
    <w:rsid w:val="0092501A"/>
    <w:rsid w:val="009318A2"/>
    <w:rsid w:val="00934E32"/>
    <w:rsid w:val="009543C9"/>
    <w:rsid w:val="009861C0"/>
    <w:rsid w:val="00986A54"/>
    <w:rsid w:val="00992D45"/>
    <w:rsid w:val="00995A2D"/>
    <w:rsid w:val="009A3185"/>
    <w:rsid w:val="009B0ECB"/>
    <w:rsid w:val="009B1E0C"/>
    <w:rsid w:val="009B49E2"/>
    <w:rsid w:val="009C0604"/>
    <w:rsid w:val="009C625A"/>
    <w:rsid w:val="009D4BFE"/>
    <w:rsid w:val="009E153B"/>
    <w:rsid w:val="009F13E9"/>
    <w:rsid w:val="009F7E9F"/>
    <w:rsid w:val="00A034FF"/>
    <w:rsid w:val="00A07468"/>
    <w:rsid w:val="00A24861"/>
    <w:rsid w:val="00A3082F"/>
    <w:rsid w:val="00A41C97"/>
    <w:rsid w:val="00A4592C"/>
    <w:rsid w:val="00A51AA6"/>
    <w:rsid w:val="00A53218"/>
    <w:rsid w:val="00A656E0"/>
    <w:rsid w:val="00A663E1"/>
    <w:rsid w:val="00A673FB"/>
    <w:rsid w:val="00A71734"/>
    <w:rsid w:val="00A72658"/>
    <w:rsid w:val="00A8316A"/>
    <w:rsid w:val="00A95FC2"/>
    <w:rsid w:val="00AA2422"/>
    <w:rsid w:val="00AB4B4E"/>
    <w:rsid w:val="00AC13E0"/>
    <w:rsid w:val="00AC59A4"/>
    <w:rsid w:val="00AD1033"/>
    <w:rsid w:val="00AD18F5"/>
    <w:rsid w:val="00AD1D03"/>
    <w:rsid w:val="00AD5A97"/>
    <w:rsid w:val="00AD71D8"/>
    <w:rsid w:val="00AD7B2C"/>
    <w:rsid w:val="00AE0D5E"/>
    <w:rsid w:val="00AE5741"/>
    <w:rsid w:val="00AE5C41"/>
    <w:rsid w:val="00AF0071"/>
    <w:rsid w:val="00AF4AA7"/>
    <w:rsid w:val="00B05C5A"/>
    <w:rsid w:val="00B079DD"/>
    <w:rsid w:val="00B14DA2"/>
    <w:rsid w:val="00B15EE2"/>
    <w:rsid w:val="00B21F3C"/>
    <w:rsid w:val="00B32624"/>
    <w:rsid w:val="00B452A4"/>
    <w:rsid w:val="00B51932"/>
    <w:rsid w:val="00B644CE"/>
    <w:rsid w:val="00B64968"/>
    <w:rsid w:val="00B67F06"/>
    <w:rsid w:val="00B715E9"/>
    <w:rsid w:val="00B737E4"/>
    <w:rsid w:val="00B77A03"/>
    <w:rsid w:val="00B817C4"/>
    <w:rsid w:val="00B92610"/>
    <w:rsid w:val="00B97585"/>
    <w:rsid w:val="00BA0ACC"/>
    <w:rsid w:val="00BA6175"/>
    <w:rsid w:val="00BA743E"/>
    <w:rsid w:val="00BB760A"/>
    <w:rsid w:val="00BD0262"/>
    <w:rsid w:val="00BE5431"/>
    <w:rsid w:val="00BE5BAC"/>
    <w:rsid w:val="00BF201D"/>
    <w:rsid w:val="00BF56D2"/>
    <w:rsid w:val="00BF573F"/>
    <w:rsid w:val="00BF6723"/>
    <w:rsid w:val="00C11D27"/>
    <w:rsid w:val="00C140EB"/>
    <w:rsid w:val="00C21314"/>
    <w:rsid w:val="00C31303"/>
    <w:rsid w:val="00C41EC0"/>
    <w:rsid w:val="00C503FC"/>
    <w:rsid w:val="00C51C5A"/>
    <w:rsid w:val="00C54791"/>
    <w:rsid w:val="00C57F3D"/>
    <w:rsid w:val="00C63833"/>
    <w:rsid w:val="00C67B32"/>
    <w:rsid w:val="00C7069C"/>
    <w:rsid w:val="00C728D0"/>
    <w:rsid w:val="00C81734"/>
    <w:rsid w:val="00C90B45"/>
    <w:rsid w:val="00C95C31"/>
    <w:rsid w:val="00C9674D"/>
    <w:rsid w:val="00CA48E7"/>
    <w:rsid w:val="00CB3022"/>
    <w:rsid w:val="00CB3994"/>
    <w:rsid w:val="00CC1563"/>
    <w:rsid w:val="00CC7A4A"/>
    <w:rsid w:val="00CD1858"/>
    <w:rsid w:val="00CE0C9A"/>
    <w:rsid w:val="00CE2678"/>
    <w:rsid w:val="00CE27D4"/>
    <w:rsid w:val="00CF54BB"/>
    <w:rsid w:val="00CF7A24"/>
    <w:rsid w:val="00D004F1"/>
    <w:rsid w:val="00D17A5C"/>
    <w:rsid w:val="00D21399"/>
    <w:rsid w:val="00D21E11"/>
    <w:rsid w:val="00D25B24"/>
    <w:rsid w:val="00D333B5"/>
    <w:rsid w:val="00D41B83"/>
    <w:rsid w:val="00D4516B"/>
    <w:rsid w:val="00D52ED1"/>
    <w:rsid w:val="00D60479"/>
    <w:rsid w:val="00D609C0"/>
    <w:rsid w:val="00D62240"/>
    <w:rsid w:val="00D6413A"/>
    <w:rsid w:val="00D673B8"/>
    <w:rsid w:val="00D707A1"/>
    <w:rsid w:val="00D74692"/>
    <w:rsid w:val="00D746E3"/>
    <w:rsid w:val="00D776A6"/>
    <w:rsid w:val="00D804D1"/>
    <w:rsid w:val="00D80BFF"/>
    <w:rsid w:val="00D80E22"/>
    <w:rsid w:val="00D8247B"/>
    <w:rsid w:val="00D95E41"/>
    <w:rsid w:val="00D97E54"/>
    <w:rsid w:val="00DA02C7"/>
    <w:rsid w:val="00DA12C4"/>
    <w:rsid w:val="00DA486A"/>
    <w:rsid w:val="00DB414D"/>
    <w:rsid w:val="00DB5974"/>
    <w:rsid w:val="00DC4123"/>
    <w:rsid w:val="00DC6387"/>
    <w:rsid w:val="00DD4BC0"/>
    <w:rsid w:val="00DE336F"/>
    <w:rsid w:val="00DF0F6B"/>
    <w:rsid w:val="00DF2B5F"/>
    <w:rsid w:val="00DF34E5"/>
    <w:rsid w:val="00DF6A82"/>
    <w:rsid w:val="00E10B5A"/>
    <w:rsid w:val="00E10CCA"/>
    <w:rsid w:val="00E12638"/>
    <w:rsid w:val="00E258C8"/>
    <w:rsid w:val="00E26B62"/>
    <w:rsid w:val="00E35513"/>
    <w:rsid w:val="00E577CA"/>
    <w:rsid w:val="00E64CCC"/>
    <w:rsid w:val="00E653E5"/>
    <w:rsid w:val="00E65913"/>
    <w:rsid w:val="00E66239"/>
    <w:rsid w:val="00E66B02"/>
    <w:rsid w:val="00E71461"/>
    <w:rsid w:val="00E71604"/>
    <w:rsid w:val="00E80CB3"/>
    <w:rsid w:val="00E9341F"/>
    <w:rsid w:val="00EA1FA8"/>
    <w:rsid w:val="00EA2DB1"/>
    <w:rsid w:val="00EC341D"/>
    <w:rsid w:val="00ED5120"/>
    <w:rsid w:val="00ED567A"/>
    <w:rsid w:val="00ED74C8"/>
    <w:rsid w:val="00EE316B"/>
    <w:rsid w:val="00EE6FB1"/>
    <w:rsid w:val="00EF6E15"/>
    <w:rsid w:val="00F0451C"/>
    <w:rsid w:val="00F04ECC"/>
    <w:rsid w:val="00F07D26"/>
    <w:rsid w:val="00F149DE"/>
    <w:rsid w:val="00F16162"/>
    <w:rsid w:val="00F31CE2"/>
    <w:rsid w:val="00F35969"/>
    <w:rsid w:val="00F36866"/>
    <w:rsid w:val="00F40D88"/>
    <w:rsid w:val="00F5231F"/>
    <w:rsid w:val="00F66A31"/>
    <w:rsid w:val="00F7426D"/>
    <w:rsid w:val="00F74C64"/>
    <w:rsid w:val="00F82A7E"/>
    <w:rsid w:val="00F8437A"/>
    <w:rsid w:val="00F84786"/>
    <w:rsid w:val="00F921F4"/>
    <w:rsid w:val="00F94CD7"/>
    <w:rsid w:val="00FA23C1"/>
    <w:rsid w:val="00FB12EE"/>
    <w:rsid w:val="00FB5860"/>
    <w:rsid w:val="00FB6C9D"/>
    <w:rsid w:val="00FB6D27"/>
    <w:rsid w:val="00FC1FCD"/>
    <w:rsid w:val="00FC257E"/>
    <w:rsid w:val="00FE2619"/>
    <w:rsid w:val="00FE2DBE"/>
    <w:rsid w:val="00FE66EE"/>
    <w:rsid w:val="00FF2642"/>
    <w:rsid w:val="00FF6EB5"/>
    <w:rsid w:val="00FF7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B2C"/>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AD71D8"/>
    <w:pPr>
      <w:keepNext/>
      <w:keepLines/>
    </w:pPr>
    <w:rPr>
      <w:sz w:val="15"/>
      <w:lang w:val="fr-CH"/>
    </w:rPr>
  </w:style>
  <w:style w:type="paragraph" w:styleId="Sprechblasentext">
    <w:name w:val="Balloon Text"/>
    <w:basedOn w:val="Standard"/>
    <w:link w:val="SprechblasentextZchn"/>
    <w:uiPriority w:val="99"/>
    <w:semiHidden/>
    <w:unhideWhenUsed/>
    <w:rsid w:val="00AE57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741"/>
    <w:rPr>
      <w:rFonts w:ascii="Tahoma"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B2C"/>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AD71D8"/>
    <w:pPr>
      <w:keepNext/>
      <w:keepLines/>
    </w:pPr>
    <w:rPr>
      <w:sz w:val="15"/>
      <w:lang w:val="fr-CH"/>
    </w:rPr>
  </w:style>
  <w:style w:type="paragraph" w:styleId="Sprechblasentext">
    <w:name w:val="Balloon Text"/>
    <w:basedOn w:val="Standard"/>
    <w:link w:val="SprechblasentextZchn"/>
    <w:uiPriority w:val="99"/>
    <w:semiHidden/>
    <w:unhideWhenUsed/>
    <w:rsid w:val="00AE57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741"/>
    <w:rPr>
      <w:rFonts w:ascii="Tahoma"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eNp7v3u/jUt+cmlual6JnY1vYnFJalFAUX5BalFJZXBqSbGCvp2NT2JeemlieqqdkYGpqY0+nGujD9cJAPkaGns=</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6994-C468-4241-8389-EA61DD7C4A67}">
  <ds:schemaRefs>
    <ds:schemaRef ds:uri="http://schemas.officeatwork.com/Document"/>
  </ds:schemaRefs>
</ds:datastoreItem>
</file>

<file path=customXml/itemProps2.xml><?xml version="1.0" encoding="utf-8"?>
<ds:datastoreItem xmlns:ds="http://schemas.openxmlformats.org/officeDocument/2006/customXml" ds:itemID="{6B414D37-2525-45DA-9FDC-3D4B914D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Gesuch_Erwerb-_Abbrandbewilligung.dotx</Template>
  <TotalTime>0</TotalTime>
  <Pages>2</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Template.Untitled</vt:lpstr>
    </vt:vector>
  </TitlesOfParts>
  <Company>Kantonale Verwaltung AR</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Eggmann Christina</dc:creator>
  <cp:lastModifiedBy>Wehrlin Marcel</cp:lastModifiedBy>
  <cp:revision>2</cp:revision>
  <dcterms:created xsi:type="dcterms:W3CDTF">2018-03-01T07:46:00Z</dcterms:created>
  <dcterms:modified xsi:type="dcterms:W3CDTF">2018-03-01T07:46:00Z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Inneres und Sicherheit</vt:lpwstr>
  </property>
  <property fmtid="{D5CDD505-2E9C-101B-9397-08002B2CF9AE}" pid="4" name="Organisation.DepartementZeile3">
    <vt:lpwstr/>
  </property>
  <property fmtid="{D5CDD505-2E9C-101B-9397-08002B2CF9AE}" pid="5" name="Organisation.DepartementKomplett">
    <vt:lpwstr>Departement Inneres und Sicherheit</vt:lpwstr>
  </property>
  <property fmtid="{D5CDD505-2E9C-101B-9397-08002B2CF9AE}" pid="6" name="Organisation.AmtKomplett">
    <vt:lpwstr>Kantonspolizei</vt:lpwstr>
  </property>
  <property fmtid="{D5CDD505-2E9C-101B-9397-08002B2CF9AE}" pid="7" name="Organisation.AmtZeile1">
    <vt:lpwstr>Kantonspolizei</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Sicherheitspolizei</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Schützenstrasse 1</vt:lpwstr>
  </property>
  <property fmtid="{D5CDD505-2E9C-101B-9397-08002B2CF9AE}" pid="14" name="Organisation.Adresszeile2">
    <vt:lpwstr>9100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+41 71 343 66 66</vt:lpwstr>
  </property>
  <property fmtid="{D5CDD505-2E9C-101B-9397-08002B2CF9AE}" pid="18" name="Organisation.Fax">
    <vt:lpwstr>+41 71 353 66 70</vt:lpwstr>
  </property>
  <property fmtid="{D5CDD505-2E9C-101B-9397-08002B2CF9AE}" pid="19" name="Organisation.Internet">
    <vt:lpwstr>www.polizei.ar.ch</vt:lpwstr>
  </property>
  <property fmtid="{D5CDD505-2E9C-101B-9397-08002B2CF9AE}" pid="20" name="Organisation.Email">
    <vt:lpwstr>info.kapo@ar.ch</vt:lpwstr>
  </property>
  <property fmtid="{D5CDD505-2E9C-101B-9397-08002B2CF9AE}" pid="21" name="Organisation.PLZ">
    <vt:lpwstr>9100</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Kantonspolizei, Sicherheitspolizei</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y fmtid="{D5CDD505-2E9C-101B-9397-08002B2CF9AE}" pid="45" name="oawInfo">
    <vt:lpwstr/>
  </property>
  <property fmtid="{D5CDD505-2E9C-101B-9397-08002B2CF9AE}" pid="46" name="oawDisplayName">
    <vt:lpwstr/>
  </property>
  <property fmtid="{D5CDD505-2E9C-101B-9397-08002B2CF9AE}" pid="47" name="oawID">
    <vt:lpwstr/>
  </property>
</Properties>
</file>