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65B3F" w:rsidRDefault="00A77D69" w:rsidP="001F78FE">
      <w:pPr>
        <w:pStyle w:val="ASUARTitel1"/>
      </w:pPr>
      <w:bookmarkStart w:id="0" w:name="Text"/>
      <w:bookmarkStart w:id="1" w:name="_Toc505946551"/>
      <w:r w:rsidRPr="00A65B3F">
        <w:t>Räume</w:t>
      </w:r>
      <w:bookmarkEnd w:id="1"/>
    </w:p>
    <w:p w:rsidR="0031093D" w:rsidRDefault="00A77D69" w:rsidP="0031093D">
      <w:pPr>
        <w:pStyle w:val="ASUARTitel2"/>
      </w:pPr>
      <w:bookmarkStart w:id="2" w:name="_Toc505946552"/>
      <w:r w:rsidRPr="00A65B3F">
        <w:t>Überblick gesamt</w:t>
      </w:r>
      <w:bookmarkEnd w:id="2"/>
    </w:p>
    <w:p w:rsidR="00716DE9" w:rsidRDefault="0031093D" w:rsidP="0031093D">
      <w:pPr>
        <w:pStyle w:val="ASUARTitel2"/>
        <w:numPr>
          <w:ilvl w:val="0"/>
          <w:numId w:val="0"/>
        </w:numPr>
        <w:ind w:left="539"/>
      </w:pPr>
      <w:r w:rsidRPr="0031093D">
        <w:rPr>
          <w:b w:val="0"/>
          <w:sz w:val="19"/>
        </w:rPr>
        <w:drawing>
          <wp:anchor distT="0" distB="0" distL="114300" distR="114300" simplePos="0" relativeHeight="251661312" behindDoc="0" locked="0" layoutInCell="1" allowOverlap="1" wp14:anchorId="4353615A" wp14:editId="70CA81B3">
            <wp:simplePos x="0" y="0"/>
            <wp:positionH relativeFrom="column">
              <wp:posOffset>434975</wp:posOffset>
            </wp:positionH>
            <wp:positionV relativeFrom="paragraph">
              <wp:posOffset>146685</wp:posOffset>
            </wp:positionV>
            <wp:extent cx="4649606" cy="718566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Grafik 37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606" cy="718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93D">
        <w:rPr>
          <w:b w:val="0"/>
          <w:sz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E9F39" wp14:editId="2E8F1677">
                <wp:simplePos x="0" y="0"/>
                <wp:positionH relativeFrom="column">
                  <wp:posOffset>1274445</wp:posOffset>
                </wp:positionH>
                <wp:positionV relativeFrom="paragraph">
                  <wp:posOffset>2972435</wp:posOffset>
                </wp:positionV>
                <wp:extent cx="272174" cy="217755"/>
                <wp:effectExtent l="0" t="0" r="0" b="0"/>
                <wp:wrapNone/>
                <wp:docPr id="363" name="&quot;Nein&quot;-Symbol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74" cy="217755"/>
                        </a:xfrm>
                        <a:prstGeom prst="noSmoking">
                          <a:avLst/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ein&quot;-Symbol 363" o:spid="_x0000_s1026" type="#_x0000_t57" style="position:absolute;margin-left:100.35pt;margin-top:234.05pt;width:21.45pt;height:1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" adj="3240" fillcolor="red" strokecolor="red">
                <v:fill opacity="46003f"/>
              </v:shape>
            </w:pict>
          </mc:Fallback>
        </mc:AlternateContent>
      </w:r>
      <w:r w:rsidRPr="0031093D">
        <w:rPr>
          <w:b w:val="0"/>
          <w:sz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D9505" wp14:editId="1B2AA6BA">
                <wp:simplePos x="0" y="0"/>
                <wp:positionH relativeFrom="column">
                  <wp:posOffset>808355</wp:posOffset>
                </wp:positionH>
                <wp:positionV relativeFrom="paragraph">
                  <wp:posOffset>2972435</wp:posOffset>
                </wp:positionV>
                <wp:extent cx="272174" cy="217755"/>
                <wp:effectExtent l="0" t="0" r="0" b="0"/>
                <wp:wrapNone/>
                <wp:docPr id="364" name="&quot;Nein&quot;-Symbol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74" cy="217755"/>
                        </a:xfrm>
                        <a:prstGeom prst="noSmoking">
                          <a:avLst/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&quot;Nein&quot;-Symbol 364" o:spid="_x0000_s1026" type="#_x0000_t57" style="position:absolute;margin-left:63.65pt;margin-top:234.05pt;width:21.45pt;height:1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" adj="3240" fillcolor="red" strokecolor="red">
                <v:fill opacity="46003f"/>
              </v:shape>
            </w:pict>
          </mc:Fallback>
        </mc:AlternateContent>
      </w:r>
      <w:r w:rsidR="00DE6FEB">
        <w:rPr>
          <w:noProof/>
        </w:rPr>
        <w:drawing>
          <wp:anchor distT="0" distB="0" distL="114300" distR="114300" simplePos="0" relativeHeight="251659264" behindDoc="0" locked="0" layoutInCell="1" allowOverlap="1" wp14:anchorId="4E4AF31A" wp14:editId="2C5D1BDD">
            <wp:simplePos x="0" y="0"/>
            <wp:positionH relativeFrom="column">
              <wp:posOffset>434975</wp:posOffset>
            </wp:positionH>
            <wp:positionV relativeFrom="paragraph">
              <wp:posOffset>299085</wp:posOffset>
            </wp:positionV>
            <wp:extent cx="4649606" cy="7185660"/>
            <wp:effectExtent l="0" t="0" r="0" b="0"/>
            <wp:wrapNone/>
            <wp:docPr id="376" name="Grafik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Grafik 37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606" cy="718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GoBack"/>
      <w:bookmarkEnd w:id="3"/>
    </w:p>
    <w:bookmarkEnd w:id="0"/>
    <w:sectPr w:rsidR="00716DE9" w:rsidSect="00CD52B7">
      <w:headerReference w:type="default" r:id="rId11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17" w:rsidRPr="00A65B3F" w:rsidRDefault="00B27817" w:rsidP="003913CD">
      <w:pPr>
        <w:spacing w:line="240" w:lineRule="auto"/>
      </w:pPr>
      <w:r w:rsidRPr="00A65B3F">
        <w:separator/>
      </w:r>
    </w:p>
  </w:endnote>
  <w:endnote w:type="continuationSeparator" w:id="0">
    <w:p w:rsidR="00B27817" w:rsidRPr="00A65B3F" w:rsidRDefault="00B27817" w:rsidP="003913CD">
      <w:pPr>
        <w:spacing w:line="240" w:lineRule="auto"/>
      </w:pPr>
      <w:r w:rsidRPr="00A65B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17" w:rsidRPr="00A65B3F" w:rsidRDefault="00B27817" w:rsidP="003913CD">
      <w:pPr>
        <w:spacing w:line="240" w:lineRule="auto"/>
      </w:pPr>
      <w:r w:rsidRPr="00A65B3F">
        <w:separator/>
      </w:r>
    </w:p>
  </w:footnote>
  <w:footnote w:type="continuationSeparator" w:id="0">
    <w:p w:rsidR="00B27817" w:rsidRPr="00A65B3F" w:rsidRDefault="00B27817" w:rsidP="003913CD">
      <w:pPr>
        <w:spacing w:line="240" w:lineRule="auto"/>
      </w:pPr>
      <w:r w:rsidRPr="00A65B3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92" w:rsidRDefault="00274D92" w:rsidP="00110163">
    <w:pPr>
      <w:pStyle w:val="1pt"/>
    </w:pPr>
    <w:bookmarkStart w:id="4" w:name="LogoSn"/>
    <w:bookmarkEnd w:id="4"/>
    <w:r>
      <w:rPr>
        <w:noProof/>
      </w:rPr>
      <w:drawing>
        <wp:anchor distT="0" distB="0" distL="114300" distR="114300" simplePos="0" relativeHeight="251659264" behindDoc="1" locked="1" layoutInCell="1" allowOverlap="1" wp14:anchorId="4CA0CE34" wp14:editId="501391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71550"/>
          <wp:effectExtent l="0" t="0" r="0" b="0"/>
          <wp:wrapNone/>
          <wp:docPr id="3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91"/>
    <w:multiLevelType w:val="multilevel"/>
    <w:tmpl w:val="388A93EE"/>
    <w:styleLink w:val="AufzhlungPunkte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784731"/>
    <w:multiLevelType w:val="multilevel"/>
    <w:tmpl w:val="8A78A904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29273BB"/>
    <w:multiLevelType w:val="hybridMultilevel"/>
    <w:tmpl w:val="197639AE"/>
    <w:lvl w:ilvl="0" w:tplc="A0C8B108">
      <w:numFmt w:val="bullet"/>
      <w:lvlText w:val=""/>
      <w:lvlJc w:val="left"/>
      <w:pPr>
        <w:ind w:left="899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2B452E25"/>
    <w:multiLevelType w:val="hybridMultilevel"/>
    <w:tmpl w:val="579A492C"/>
    <w:lvl w:ilvl="0" w:tplc="B39C06FC">
      <w:numFmt w:val="bullet"/>
      <w:lvlText w:val=""/>
      <w:lvlJc w:val="left"/>
      <w:pPr>
        <w:ind w:left="899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2E442B56"/>
    <w:multiLevelType w:val="hybridMultilevel"/>
    <w:tmpl w:val="8A426A24"/>
    <w:lvl w:ilvl="0" w:tplc="89121D74">
      <w:start w:val="1"/>
      <w:numFmt w:val="decimal"/>
      <w:lvlText w:val="%1."/>
      <w:lvlJc w:val="left"/>
      <w:pPr>
        <w:ind w:left="1089" w:hanging="360"/>
      </w:pPr>
    </w:lvl>
    <w:lvl w:ilvl="1" w:tplc="08070019" w:tentative="1">
      <w:start w:val="1"/>
      <w:numFmt w:val="lowerLetter"/>
      <w:lvlText w:val="%2."/>
      <w:lvlJc w:val="left"/>
      <w:pPr>
        <w:ind w:left="1809" w:hanging="360"/>
      </w:pPr>
    </w:lvl>
    <w:lvl w:ilvl="2" w:tplc="0807001B" w:tentative="1">
      <w:start w:val="1"/>
      <w:numFmt w:val="lowerRoman"/>
      <w:lvlText w:val="%3."/>
      <w:lvlJc w:val="right"/>
      <w:pPr>
        <w:ind w:left="2529" w:hanging="180"/>
      </w:pPr>
    </w:lvl>
    <w:lvl w:ilvl="3" w:tplc="0807000F" w:tentative="1">
      <w:start w:val="1"/>
      <w:numFmt w:val="decimal"/>
      <w:lvlText w:val="%4."/>
      <w:lvlJc w:val="left"/>
      <w:pPr>
        <w:ind w:left="3249" w:hanging="360"/>
      </w:pPr>
    </w:lvl>
    <w:lvl w:ilvl="4" w:tplc="08070019" w:tentative="1">
      <w:start w:val="1"/>
      <w:numFmt w:val="lowerLetter"/>
      <w:lvlText w:val="%5."/>
      <w:lvlJc w:val="left"/>
      <w:pPr>
        <w:ind w:left="3969" w:hanging="360"/>
      </w:pPr>
    </w:lvl>
    <w:lvl w:ilvl="5" w:tplc="0807001B" w:tentative="1">
      <w:start w:val="1"/>
      <w:numFmt w:val="lowerRoman"/>
      <w:lvlText w:val="%6."/>
      <w:lvlJc w:val="right"/>
      <w:pPr>
        <w:ind w:left="4689" w:hanging="180"/>
      </w:pPr>
    </w:lvl>
    <w:lvl w:ilvl="6" w:tplc="0807000F" w:tentative="1">
      <w:start w:val="1"/>
      <w:numFmt w:val="decimal"/>
      <w:lvlText w:val="%7."/>
      <w:lvlJc w:val="left"/>
      <w:pPr>
        <w:ind w:left="5409" w:hanging="360"/>
      </w:pPr>
    </w:lvl>
    <w:lvl w:ilvl="7" w:tplc="08070019" w:tentative="1">
      <w:start w:val="1"/>
      <w:numFmt w:val="lowerLetter"/>
      <w:lvlText w:val="%8."/>
      <w:lvlJc w:val="left"/>
      <w:pPr>
        <w:ind w:left="6129" w:hanging="360"/>
      </w:pPr>
    </w:lvl>
    <w:lvl w:ilvl="8" w:tplc="0807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32B16AEC"/>
    <w:multiLevelType w:val="hybridMultilevel"/>
    <w:tmpl w:val="11BEEB12"/>
    <w:lvl w:ilvl="0" w:tplc="A6A6D920">
      <w:start w:val="1"/>
      <w:numFmt w:val="bullet"/>
      <w:pStyle w:val="ASUARTitel2"/>
      <w:lvlText w:val=""/>
      <w:lvlJc w:val="left"/>
      <w:pPr>
        <w:ind w:left="108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33517E7"/>
    <w:multiLevelType w:val="hybridMultilevel"/>
    <w:tmpl w:val="EC40139C"/>
    <w:lvl w:ilvl="0" w:tplc="9320C8AC">
      <w:numFmt w:val="bullet"/>
      <w:lvlText w:val=""/>
      <w:lvlJc w:val="left"/>
      <w:pPr>
        <w:ind w:left="899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470C55E8"/>
    <w:multiLevelType w:val="multilevel"/>
    <w:tmpl w:val="BCE06E42"/>
    <w:numStyleLink w:val="AufzhlungStrich"/>
  </w:abstractNum>
  <w:abstractNum w:abstractNumId="9">
    <w:nsid w:val="57E65915"/>
    <w:multiLevelType w:val="multilevel"/>
    <w:tmpl w:val="34E48834"/>
    <w:numStyleLink w:val="AufzhlungLit"/>
  </w:abstractNum>
  <w:abstractNum w:abstractNumId="10">
    <w:nsid w:val="5AD84DC7"/>
    <w:multiLevelType w:val="multilevel"/>
    <w:tmpl w:val="8A78A904"/>
    <w:numStyleLink w:val="AufzhlungNummer"/>
  </w:abstractNum>
  <w:abstractNum w:abstractNumId="11">
    <w:nsid w:val="5EA233B8"/>
    <w:multiLevelType w:val="hybridMultilevel"/>
    <w:tmpl w:val="F940A686"/>
    <w:lvl w:ilvl="0" w:tplc="15A47B56">
      <w:start w:val="1"/>
      <w:numFmt w:val="decimal"/>
      <w:pStyle w:val="ASUARTitel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84104"/>
    <w:multiLevelType w:val="multilevel"/>
    <w:tmpl w:val="34E48834"/>
    <w:styleLink w:val="AufzhlungLi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6B9C181D"/>
    <w:multiLevelType w:val="hybridMultilevel"/>
    <w:tmpl w:val="E6D069C6"/>
    <w:lvl w:ilvl="0" w:tplc="CD56114C">
      <w:start w:val="6"/>
      <w:numFmt w:val="bullet"/>
      <w:lvlText w:val="-"/>
      <w:lvlJc w:val="left"/>
      <w:pPr>
        <w:ind w:left="899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>
    <w:nsid w:val="6E55777E"/>
    <w:multiLevelType w:val="hybridMultilevel"/>
    <w:tmpl w:val="40403D04"/>
    <w:lvl w:ilvl="0" w:tplc="8B4ECE4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19" w:hanging="360"/>
      </w:pPr>
    </w:lvl>
    <w:lvl w:ilvl="2" w:tplc="0807001B" w:tentative="1">
      <w:start w:val="1"/>
      <w:numFmt w:val="lowerRoman"/>
      <w:lvlText w:val="%3."/>
      <w:lvlJc w:val="right"/>
      <w:pPr>
        <w:ind w:left="2339" w:hanging="180"/>
      </w:pPr>
    </w:lvl>
    <w:lvl w:ilvl="3" w:tplc="0807000F" w:tentative="1">
      <w:start w:val="1"/>
      <w:numFmt w:val="decimal"/>
      <w:lvlText w:val="%4."/>
      <w:lvlJc w:val="left"/>
      <w:pPr>
        <w:ind w:left="3059" w:hanging="360"/>
      </w:pPr>
    </w:lvl>
    <w:lvl w:ilvl="4" w:tplc="08070019" w:tentative="1">
      <w:start w:val="1"/>
      <w:numFmt w:val="lowerLetter"/>
      <w:lvlText w:val="%5."/>
      <w:lvlJc w:val="left"/>
      <w:pPr>
        <w:ind w:left="3779" w:hanging="360"/>
      </w:pPr>
    </w:lvl>
    <w:lvl w:ilvl="5" w:tplc="0807001B" w:tentative="1">
      <w:start w:val="1"/>
      <w:numFmt w:val="lowerRoman"/>
      <w:lvlText w:val="%6."/>
      <w:lvlJc w:val="right"/>
      <w:pPr>
        <w:ind w:left="4499" w:hanging="180"/>
      </w:pPr>
    </w:lvl>
    <w:lvl w:ilvl="6" w:tplc="0807000F" w:tentative="1">
      <w:start w:val="1"/>
      <w:numFmt w:val="decimal"/>
      <w:lvlText w:val="%7."/>
      <w:lvlJc w:val="left"/>
      <w:pPr>
        <w:ind w:left="5219" w:hanging="360"/>
      </w:pPr>
    </w:lvl>
    <w:lvl w:ilvl="7" w:tplc="08070019" w:tentative="1">
      <w:start w:val="1"/>
      <w:numFmt w:val="lowerLetter"/>
      <w:lvlText w:val="%8."/>
      <w:lvlJc w:val="left"/>
      <w:pPr>
        <w:ind w:left="5939" w:hanging="360"/>
      </w:pPr>
    </w:lvl>
    <w:lvl w:ilvl="8" w:tplc="0807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F0F6AC5"/>
    <w:multiLevelType w:val="multilevel"/>
    <w:tmpl w:val="58B0CA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71BD2841"/>
    <w:multiLevelType w:val="multilevel"/>
    <w:tmpl w:val="BCE06E42"/>
    <w:styleLink w:val="AufzhlungStrich"/>
    <w:lvl w:ilvl="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5"/>
  </w:num>
  <w:num w:numId="14">
    <w:abstractNumId w:val="11"/>
  </w:num>
  <w:num w:numId="15">
    <w:abstractNumId w:val="4"/>
  </w:num>
  <w:num w:numId="16">
    <w:abstractNumId w:val="5"/>
  </w:num>
  <w:num w:numId="17">
    <w:abstractNumId w:val="14"/>
  </w:num>
  <w:num w:numId="18">
    <w:abstractNumId w:val="13"/>
  </w:num>
  <w:num w:numId="19">
    <w:abstractNumId w:val="7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9. Februar 2018"/>
    <w:docVar w:name="Date.Format.Long.dateValue" w:val="43140"/>
    <w:docVar w:name="OawAttachedTemplate" w:val="MT_Arbeitsdokument_mit_Absend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303070922317848956&quot;&gt;&lt;Field Name=&quot;IDName&quot; Value=&quot;Inneres und Sicherheit - Amt für Militär und Bevölkerungsschutz - Kreiskommando&quot;/&gt;&lt;Field Name=&quot;DepartementKomplett&quot; Value=&quot;Departement Inneres und Sicherheit&quot;/&gt;&lt;Field Name=&quot;DepartementZeile1&quot; Value=&quot;Departement&quot;/&gt;&lt;Field Name=&quot;DepartementZeile2&quot; Value=&quot;Inneres und Sicherheit&quot;/&gt;&lt;Field Name=&quot;DepartementZeile3&quot; Value=&quot;&quot;/&gt;&lt;Field Name=&quot;AmtKomplett&quot; Value=&quot;Amt für Militär und Bevölkerungsschutz&quot;/&gt;&lt;Field Name=&quot;AmtZeile1&quot; Value=&quot;Amt für Militär und&quot;/&gt;&lt;Field Name=&quot;AmtZeile2&quot; Value=&quot;Bevölkerungsschutz&quot;/&gt;&lt;Field Name=&quot;AmtZeile3&quot; Value=&quot;&quot;/&gt;&lt;Field Name=&quot;FachstelleKomplett&quot; Value=&quot;Kreiskommando&quot;/&gt;&lt;Field Name=&quot;FachstelleZeile1&quot; Value=&quot;Kreiskommando&quot;/&gt;&lt;Field Name=&quot;FachstelleZeile2&quot; Value=&quot;&quot;/&gt;&lt;Field Name=&quot;FachstelleZeile3&quot; Value=&quot;&quot;/&gt;&lt;Field Name=&quot;Adresszeile1&quot; Value=&quot;Schützenstrasse 1&quot;/&gt;&lt;Field Name=&quot;Adresszeile2&quot; Value=&quot;9100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53 62 28&quot;/&gt;&lt;Field Name=&quot;Fax&quot; Value=&quot;+41 71 353 64 09&quot;/&gt;&lt;Field Name=&quot;Email&quot; Value=&quot;info.mbs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89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5138234233112109957117951162065252202236&quot;&gt;&lt;Field Name=&quot;IDName&quot; Value=&quot;Indermaur Fredi&quot;/&gt;&lt;Field Name=&quot;Name&quot; Value=&quot;Fredi Indermaur&quot;/&gt;&lt;Field Name=&quot;Title&quot; Value=&quot;&quot;/&gt;&lt;Field Name=&quot;Initials&quot; Value=&quot;&quot;/&gt;&lt;Field Name=&quot;DirectPhone&quot; Value=&quot;+41 71 353 62 23&quot;/&gt;&lt;Field Name=&quot;DirectFax&quot; Value=&quot;&quot;/&gt;&lt;Field Name=&quot;EMail&quot; Value=&quot;fredi.indermaur@ar.ch&quot;/&gt;&lt;Field Name=&quot;Signature&quot; Value=&quot;%Signatures%\Fredi.Indermaur.600dpi.color.500.200.jpg&quot;/&gt;&lt;Field Name=&quot;OnBehalfOf&quot; Value=&quot;&quot;/&gt;&lt;Field Name=&quot;Vorname&quot; Value=&quot;Fredi&quot;/&gt;&lt;Field Name=&quot;Nachname&quot; Value=&quot;Indermaur&quot;/&gt;&lt;Field Name=&quot;Departement&quot; Value=&quot;Amt für Militär und Bevölkerungsschutz&quot;/&gt;&lt;Field Name=&quot;Verwaltung&quot; Value=&quot;Departement Inneres und Sicherheit&quot;/&gt;&lt;Field Name=&quot;Strasse&quot; Value=&quot;Schützenstrasse 1&quot;/&gt;&lt;Field Name=&quot;Ort&quot; Value=&quot;Herisau&quot;/&gt;&lt;Field Name=&quot;PLZ&quot; Value=&quot;9100&quot;/&gt;&lt;Field Name=&quot;Data_UID&quot; Value=&quot;2051382342331121099571179511620652522022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5138234233112109957117951162065252202236&quot;&gt;&lt;Field Name=&quot;IDName&quot; Value=&quot;Indermaur Fredi&quot;/&gt;&lt;Field Name=&quot;Name&quot; Value=&quot;Fredi Indermaur&quot;/&gt;&lt;Field Name=&quot;Title&quot; Value=&quot;&quot;/&gt;&lt;Field Name=&quot;Initials&quot; Value=&quot;&quot;/&gt;&lt;Field Name=&quot;DirectPhone&quot; Value=&quot;+41 71 353 62 23&quot;/&gt;&lt;Field Name=&quot;DirectFax&quot; Value=&quot;&quot;/&gt;&lt;Field Name=&quot;EMail&quot; Value=&quot;fredi.indermaur@ar.ch&quot;/&gt;&lt;Field Name=&quot;Signature&quot; Value=&quot;%Signatures%\Fredi.Indermaur.600dpi.color.500.200.jpg&quot;/&gt;&lt;Field Name=&quot;OnBehalfOf&quot; Value=&quot;&quot;/&gt;&lt;Field Name=&quot;Vorname&quot; Value=&quot;Fredi&quot;/&gt;&lt;Field Name=&quot;Nachname&quot; Value=&quot;Indermaur&quot;/&gt;&lt;Field Name=&quot;Departement&quot; Value=&quot;Amt für Militär und Bevölkerungsschutz&quot;/&gt;&lt;Field Name=&quot;Verwaltung&quot; Value=&quot;Departement Inneres und Sicherheit&quot;/&gt;&lt;Field Name=&quot;Strasse&quot; Value=&quot;Schützenstrasse 1&quot;/&gt;&lt;Field Name=&quot;Ort&quot; Value=&quot;Herisau&quot;/&gt;&lt;Field Name=&quot;PLZ&quot; Value=&quot;9100&quot;/&gt;&lt;Field Name=&quot;Data_UID&quot; Value=&quot;2051382342331121099571179511620652522022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100312282905492617&quot; EntryUID=&quot;2012100312285517056467&quot;&gt;&lt;Field Name=&quot;IDName&quot; Value=&quot;Sachbearbeiter&quot;/&gt;&lt;Field Name=&quot;Description&quot; Value=&quot;Sachbearbeiter&quot;/&gt;&lt;Field Name=&quot;Description2&quot; Value=&quot;&quot;/&gt;&lt;Field Name=&quot;SignatureText&quot; Value=&quot;Sachbearbeiter&quot;/&gt;&lt;Field Name=&quot;Data_UID&quot; Value=&quot;20121003122855170564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3286566195364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DocProp UID=&quot;2014080813574352728038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707140742010665247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B27817"/>
    <w:rsid w:val="000005A4"/>
    <w:rsid w:val="00002CD0"/>
    <w:rsid w:val="00004F1F"/>
    <w:rsid w:val="00007FE3"/>
    <w:rsid w:val="00013FBD"/>
    <w:rsid w:val="000140CF"/>
    <w:rsid w:val="00016FE6"/>
    <w:rsid w:val="00024A7B"/>
    <w:rsid w:val="000251FA"/>
    <w:rsid w:val="00025A1A"/>
    <w:rsid w:val="00026206"/>
    <w:rsid w:val="00026634"/>
    <w:rsid w:val="00035314"/>
    <w:rsid w:val="00035EB2"/>
    <w:rsid w:val="000606F9"/>
    <w:rsid w:val="00060D95"/>
    <w:rsid w:val="00063E6A"/>
    <w:rsid w:val="0007064B"/>
    <w:rsid w:val="00071530"/>
    <w:rsid w:val="000715FE"/>
    <w:rsid w:val="00084BDE"/>
    <w:rsid w:val="00085105"/>
    <w:rsid w:val="00087B25"/>
    <w:rsid w:val="00092C58"/>
    <w:rsid w:val="00094BC4"/>
    <w:rsid w:val="00097610"/>
    <w:rsid w:val="000A7EF9"/>
    <w:rsid w:val="000B5959"/>
    <w:rsid w:val="000C1B98"/>
    <w:rsid w:val="000C23DC"/>
    <w:rsid w:val="000C2A94"/>
    <w:rsid w:val="000C53C0"/>
    <w:rsid w:val="000D2430"/>
    <w:rsid w:val="000D7BB6"/>
    <w:rsid w:val="000E0407"/>
    <w:rsid w:val="000E4DDA"/>
    <w:rsid w:val="000E632A"/>
    <w:rsid w:val="000E77CF"/>
    <w:rsid w:val="000F3DB3"/>
    <w:rsid w:val="000F6081"/>
    <w:rsid w:val="0010217E"/>
    <w:rsid w:val="00105124"/>
    <w:rsid w:val="00105A6C"/>
    <w:rsid w:val="00110163"/>
    <w:rsid w:val="001118C3"/>
    <w:rsid w:val="001145F4"/>
    <w:rsid w:val="0011586C"/>
    <w:rsid w:val="001158C9"/>
    <w:rsid w:val="00120489"/>
    <w:rsid w:val="00122518"/>
    <w:rsid w:val="00122F74"/>
    <w:rsid w:val="00125746"/>
    <w:rsid w:val="001308FC"/>
    <w:rsid w:val="00131497"/>
    <w:rsid w:val="00134AB5"/>
    <w:rsid w:val="00134B42"/>
    <w:rsid w:val="001360F3"/>
    <w:rsid w:val="001368B5"/>
    <w:rsid w:val="001436DB"/>
    <w:rsid w:val="00150E66"/>
    <w:rsid w:val="0015203E"/>
    <w:rsid w:val="001533CD"/>
    <w:rsid w:val="001720A8"/>
    <w:rsid w:val="00172A39"/>
    <w:rsid w:val="00175064"/>
    <w:rsid w:val="0018485D"/>
    <w:rsid w:val="001939F8"/>
    <w:rsid w:val="0019692B"/>
    <w:rsid w:val="001A19E8"/>
    <w:rsid w:val="001B1717"/>
    <w:rsid w:val="001B1D90"/>
    <w:rsid w:val="001B53C6"/>
    <w:rsid w:val="001C54D9"/>
    <w:rsid w:val="001D1FE0"/>
    <w:rsid w:val="001D3CE9"/>
    <w:rsid w:val="001D59DC"/>
    <w:rsid w:val="001D7A9E"/>
    <w:rsid w:val="001E51CF"/>
    <w:rsid w:val="001E7903"/>
    <w:rsid w:val="001F06ED"/>
    <w:rsid w:val="001F4480"/>
    <w:rsid w:val="001F78FE"/>
    <w:rsid w:val="00200169"/>
    <w:rsid w:val="00206601"/>
    <w:rsid w:val="0021576C"/>
    <w:rsid w:val="00215807"/>
    <w:rsid w:val="00216D5F"/>
    <w:rsid w:val="00224FE1"/>
    <w:rsid w:val="0022713F"/>
    <w:rsid w:val="002278E3"/>
    <w:rsid w:val="002305E4"/>
    <w:rsid w:val="002323D9"/>
    <w:rsid w:val="00233F87"/>
    <w:rsid w:val="00243F72"/>
    <w:rsid w:val="00245AD4"/>
    <w:rsid w:val="0024758B"/>
    <w:rsid w:val="0025006E"/>
    <w:rsid w:val="002506E9"/>
    <w:rsid w:val="00251ADD"/>
    <w:rsid w:val="0025234B"/>
    <w:rsid w:val="00253872"/>
    <w:rsid w:val="002555F9"/>
    <w:rsid w:val="00256CD5"/>
    <w:rsid w:val="00261F69"/>
    <w:rsid w:val="00263862"/>
    <w:rsid w:val="00263DCE"/>
    <w:rsid w:val="00271C98"/>
    <w:rsid w:val="00273599"/>
    <w:rsid w:val="00274D92"/>
    <w:rsid w:val="00275EF0"/>
    <w:rsid w:val="002811D6"/>
    <w:rsid w:val="002830EE"/>
    <w:rsid w:val="00285843"/>
    <w:rsid w:val="00294E93"/>
    <w:rsid w:val="0029669E"/>
    <w:rsid w:val="002A608F"/>
    <w:rsid w:val="002B0757"/>
    <w:rsid w:val="002B3368"/>
    <w:rsid w:val="002B6497"/>
    <w:rsid w:val="002C1540"/>
    <w:rsid w:val="002C204B"/>
    <w:rsid w:val="002C2CCF"/>
    <w:rsid w:val="002C37F3"/>
    <w:rsid w:val="002C6816"/>
    <w:rsid w:val="002D5235"/>
    <w:rsid w:val="002D79D0"/>
    <w:rsid w:val="002E6D20"/>
    <w:rsid w:val="002F1C9C"/>
    <w:rsid w:val="002F46E3"/>
    <w:rsid w:val="002F4FEA"/>
    <w:rsid w:val="002F534C"/>
    <w:rsid w:val="00301B54"/>
    <w:rsid w:val="00303775"/>
    <w:rsid w:val="00307A86"/>
    <w:rsid w:val="0031093D"/>
    <w:rsid w:val="003123F6"/>
    <w:rsid w:val="00315640"/>
    <w:rsid w:val="00317663"/>
    <w:rsid w:val="00322000"/>
    <w:rsid w:val="0032326F"/>
    <w:rsid w:val="0032500A"/>
    <w:rsid w:val="00325FDA"/>
    <w:rsid w:val="003306D0"/>
    <w:rsid w:val="00331937"/>
    <w:rsid w:val="00332AD0"/>
    <w:rsid w:val="00333175"/>
    <w:rsid w:val="00333489"/>
    <w:rsid w:val="0033471D"/>
    <w:rsid w:val="003359DD"/>
    <w:rsid w:val="00336779"/>
    <w:rsid w:val="00344C47"/>
    <w:rsid w:val="0035460C"/>
    <w:rsid w:val="003574F5"/>
    <w:rsid w:val="00360C20"/>
    <w:rsid w:val="00363BB3"/>
    <w:rsid w:val="00367915"/>
    <w:rsid w:val="003700AD"/>
    <w:rsid w:val="00371BF3"/>
    <w:rsid w:val="0037294E"/>
    <w:rsid w:val="00373201"/>
    <w:rsid w:val="00375456"/>
    <w:rsid w:val="00377328"/>
    <w:rsid w:val="00377AAD"/>
    <w:rsid w:val="0038155E"/>
    <w:rsid w:val="00381F25"/>
    <w:rsid w:val="00382B0A"/>
    <w:rsid w:val="003913CD"/>
    <w:rsid w:val="00396C5E"/>
    <w:rsid w:val="003A7C0C"/>
    <w:rsid w:val="003B1917"/>
    <w:rsid w:val="003B34FD"/>
    <w:rsid w:val="003B55AB"/>
    <w:rsid w:val="003B7190"/>
    <w:rsid w:val="003C1D5D"/>
    <w:rsid w:val="003C377D"/>
    <w:rsid w:val="003C76FA"/>
    <w:rsid w:val="003D3898"/>
    <w:rsid w:val="003D3A26"/>
    <w:rsid w:val="003D7E04"/>
    <w:rsid w:val="003D7EE6"/>
    <w:rsid w:val="003F5513"/>
    <w:rsid w:val="00403B9B"/>
    <w:rsid w:val="00410283"/>
    <w:rsid w:val="0041045B"/>
    <w:rsid w:val="004109E1"/>
    <w:rsid w:val="00411B48"/>
    <w:rsid w:val="00412468"/>
    <w:rsid w:val="0042288F"/>
    <w:rsid w:val="004234DD"/>
    <w:rsid w:val="00424BCD"/>
    <w:rsid w:val="004270C7"/>
    <w:rsid w:val="004310FB"/>
    <w:rsid w:val="0043457D"/>
    <w:rsid w:val="00434E46"/>
    <w:rsid w:val="00435D89"/>
    <w:rsid w:val="00442189"/>
    <w:rsid w:val="00446772"/>
    <w:rsid w:val="00454D8B"/>
    <w:rsid w:val="00456D87"/>
    <w:rsid w:val="004619AA"/>
    <w:rsid w:val="00466251"/>
    <w:rsid w:val="00471310"/>
    <w:rsid w:val="004772D1"/>
    <w:rsid w:val="00484848"/>
    <w:rsid w:val="00492F07"/>
    <w:rsid w:val="00495492"/>
    <w:rsid w:val="004A4342"/>
    <w:rsid w:val="004A5D0F"/>
    <w:rsid w:val="004B2A85"/>
    <w:rsid w:val="004C22C6"/>
    <w:rsid w:val="004C2FEF"/>
    <w:rsid w:val="004C5F68"/>
    <w:rsid w:val="004C72D7"/>
    <w:rsid w:val="004D1BDD"/>
    <w:rsid w:val="004D221A"/>
    <w:rsid w:val="004D2F99"/>
    <w:rsid w:val="004D60AC"/>
    <w:rsid w:val="004D6A2A"/>
    <w:rsid w:val="004E606D"/>
    <w:rsid w:val="004E71DD"/>
    <w:rsid w:val="004F042C"/>
    <w:rsid w:val="004F54D5"/>
    <w:rsid w:val="004F5E4C"/>
    <w:rsid w:val="004F6811"/>
    <w:rsid w:val="00501210"/>
    <w:rsid w:val="00501AC7"/>
    <w:rsid w:val="00502363"/>
    <w:rsid w:val="0050284B"/>
    <w:rsid w:val="0050458A"/>
    <w:rsid w:val="00505C7F"/>
    <w:rsid w:val="00507A12"/>
    <w:rsid w:val="0051113B"/>
    <w:rsid w:val="00517282"/>
    <w:rsid w:val="00524C6F"/>
    <w:rsid w:val="00527DCE"/>
    <w:rsid w:val="00531300"/>
    <w:rsid w:val="0053365F"/>
    <w:rsid w:val="00533D15"/>
    <w:rsid w:val="005345A2"/>
    <w:rsid w:val="0053552F"/>
    <w:rsid w:val="00535CA6"/>
    <w:rsid w:val="005366A1"/>
    <w:rsid w:val="00540C58"/>
    <w:rsid w:val="0054505A"/>
    <w:rsid w:val="00553978"/>
    <w:rsid w:val="00557EFA"/>
    <w:rsid w:val="0056024D"/>
    <w:rsid w:val="005664A9"/>
    <w:rsid w:val="00570DAE"/>
    <w:rsid w:val="00571F21"/>
    <w:rsid w:val="00571F40"/>
    <w:rsid w:val="0057328B"/>
    <w:rsid w:val="0057373B"/>
    <w:rsid w:val="005812F0"/>
    <w:rsid w:val="00581AD0"/>
    <w:rsid w:val="00581E70"/>
    <w:rsid w:val="00591680"/>
    <w:rsid w:val="00597716"/>
    <w:rsid w:val="00597F93"/>
    <w:rsid w:val="005A3BF3"/>
    <w:rsid w:val="005A4F3B"/>
    <w:rsid w:val="005A638D"/>
    <w:rsid w:val="005B029A"/>
    <w:rsid w:val="005B47A2"/>
    <w:rsid w:val="005C10F2"/>
    <w:rsid w:val="005C1841"/>
    <w:rsid w:val="005C1EC6"/>
    <w:rsid w:val="005C521C"/>
    <w:rsid w:val="005C651A"/>
    <w:rsid w:val="005D1696"/>
    <w:rsid w:val="005D28FE"/>
    <w:rsid w:val="005D6122"/>
    <w:rsid w:val="005D6689"/>
    <w:rsid w:val="005D6B6B"/>
    <w:rsid w:val="005D7DD3"/>
    <w:rsid w:val="005E17CD"/>
    <w:rsid w:val="005E1A02"/>
    <w:rsid w:val="005E6908"/>
    <w:rsid w:val="005F0733"/>
    <w:rsid w:val="0060284A"/>
    <w:rsid w:val="0060308E"/>
    <w:rsid w:val="00606312"/>
    <w:rsid w:val="006069F4"/>
    <w:rsid w:val="00607106"/>
    <w:rsid w:val="006114BC"/>
    <w:rsid w:val="00622882"/>
    <w:rsid w:val="00622FCD"/>
    <w:rsid w:val="00623F59"/>
    <w:rsid w:val="0062422F"/>
    <w:rsid w:val="00625156"/>
    <w:rsid w:val="0062738F"/>
    <w:rsid w:val="0063449A"/>
    <w:rsid w:val="0064191F"/>
    <w:rsid w:val="00646AA5"/>
    <w:rsid w:val="00657F00"/>
    <w:rsid w:val="00660550"/>
    <w:rsid w:val="00660675"/>
    <w:rsid w:val="00666DAA"/>
    <w:rsid w:val="00670B38"/>
    <w:rsid w:val="006710EE"/>
    <w:rsid w:val="0067188B"/>
    <w:rsid w:val="006765B7"/>
    <w:rsid w:val="0068314E"/>
    <w:rsid w:val="00684726"/>
    <w:rsid w:val="00690990"/>
    <w:rsid w:val="006949E2"/>
    <w:rsid w:val="00695AC0"/>
    <w:rsid w:val="00696525"/>
    <w:rsid w:val="006A0404"/>
    <w:rsid w:val="006A0E31"/>
    <w:rsid w:val="006A16E8"/>
    <w:rsid w:val="006A1BD0"/>
    <w:rsid w:val="006A3D45"/>
    <w:rsid w:val="006A4EAE"/>
    <w:rsid w:val="006B0936"/>
    <w:rsid w:val="006B2B3D"/>
    <w:rsid w:val="006B648B"/>
    <w:rsid w:val="006B76C3"/>
    <w:rsid w:val="006B79E8"/>
    <w:rsid w:val="006C5BB9"/>
    <w:rsid w:val="006D3140"/>
    <w:rsid w:val="006D494F"/>
    <w:rsid w:val="006D4968"/>
    <w:rsid w:val="006E379D"/>
    <w:rsid w:val="006E3F57"/>
    <w:rsid w:val="006E6AEB"/>
    <w:rsid w:val="006F2AEA"/>
    <w:rsid w:val="006F6242"/>
    <w:rsid w:val="006F633C"/>
    <w:rsid w:val="007046C1"/>
    <w:rsid w:val="00706B75"/>
    <w:rsid w:val="0070768F"/>
    <w:rsid w:val="0071159D"/>
    <w:rsid w:val="00716DE9"/>
    <w:rsid w:val="007231BC"/>
    <w:rsid w:val="00723D4D"/>
    <w:rsid w:val="007252C5"/>
    <w:rsid w:val="007300E6"/>
    <w:rsid w:val="00730ECA"/>
    <w:rsid w:val="00732A0B"/>
    <w:rsid w:val="007333BF"/>
    <w:rsid w:val="00736E1C"/>
    <w:rsid w:val="00741713"/>
    <w:rsid w:val="00743929"/>
    <w:rsid w:val="00750A92"/>
    <w:rsid w:val="00750E55"/>
    <w:rsid w:val="00752EC5"/>
    <w:rsid w:val="00754428"/>
    <w:rsid w:val="007555BA"/>
    <w:rsid w:val="007555ED"/>
    <w:rsid w:val="0076129A"/>
    <w:rsid w:val="00761436"/>
    <w:rsid w:val="007635D3"/>
    <w:rsid w:val="0077259D"/>
    <w:rsid w:val="00775CD2"/>
    <w:rsid w:val="007766D7"/>
    <w:rsid w:val="0078102D"/>
    <w:rsid w:val="00786BC0"/>
    <w:rsid w:val="00792508"/>
    <w:rsid w:val="007B054E"/>
    <w:rsid w:val="007B166A"/>
    <w:rsid w:val="007B2EAD"/>
    <w:rsid w:val="007B474E"/>
    <w:rsid w:val="007B4937"/>
    <w:rsid w:val="007B7263"/>
    <w:rsid w:val="007C1C70"/>
    <w:rsid w:val="007C6386"/>
    <w:rsid w:val="007C7D48"/>
    <w:rsid w:val="007D3638"/>
    <w:rsid w:val="007D69D0"/>
    <w:rsid w:val="007E1C52"/>
    <w:rsid w:val="007E68E3"/>
    <w:rsid w:val="007E73A5"/>
    <w:rsid w:val="007F0412"/>
    <w:rsid w:val="007F12CD"/>
    <w:rsid w:val="007F1688"/>
    <w:rsid w:val="007F3660"/>
    <w:rsid w:val="00800BB7"/>
    <w:rsid w:val="00804456"/>
    <w:rsid w:val="0080538A"/>
    <w:rsid w:val="00811A50"/>
    <w:rsid w:val="00812566"/>
    <w:rsid w:val="00813E54"/>
    <w:rsid w:val="0081417F"/>
    <w:rsid w:val="00816368"/>
    <w:rsid w:val="008172AE"/>
    <w:rsid w:val="00823627"/>
    <w:rsid w:val="00825F1A"/>
    <w:rsid w:val="008265A4"/>
    <w:rsid w:val="008325EA"/>
    <w:rsid w:val="008329C9"/>
    <w:rsid w:val="00833604"/>
    <w:rsid w:val="008361C1"/>
    <w:rsid w:val="00837919"/>
    <w:rsid w:val="008405A0"/>
    <w:rsid w:val="00842689"/>
    <w:rsid w:val="00845101"/>
    <w:rsid w:val="0084552F"/>
    <w:rsid w:val="00864ABA"/>
    <w:rsid w:val="008675C1"/>
    <w:rsid w:val="008702DD"/>
    <w:rsid w:val="00872098"/>
    <w:rsid w:val="00872CF2"/>
    <w:rsid w:val="0087426E"/>
    <w:rsid w:val="008747FA"/>
    <w:rsid w:val="00876938"/>
    <w:rsid w:val="00880632"/>
    <w:rsid w:val="0088281A"/>
    <w:rsid w:val="00884128"/>
    <w:rsid w:val="00887324"/>
    <w:rsid w:val="00892057"/>
    <w:rsid w:val="00894190"/>
    <w:rsid w:val="00895B73"/>
    <w:rsid w:val="008A32A1"/>
    <w:rsid w:val="008A3BF1"/>
    <w:rsid w:val="008A7FFB"/>
    <w:rsid w:val="008B3FAF"/>
    <w:rsid w:val="008B7D81"/>
    <w:rsid w:val="008C0469"/>
    <w:rsid w:val="008D0205"/>
    <w:rsid w:val="008D2AD8"/>
    <w:rsid w:val="008D52E4"/>
    <w:rsid w:val="008D71DD"/>
    <w:rsid w:val="008D787D"/>
    <w:rsid w:val="008E00B0"/>
    <w:rsid w:val="008E1EDE"/>
    <w:rsid w:val="008E671D"/>
    <w:rsid w:val="008F272F"/>
    <w:rsid w:val="008F78D7"/>
    <w:rsid w:val="009000EB"/>
    <w:rsid w:val="00906FD2"/>
    <w:rsid w:val="009077BD"/>
    <w:rsid w:val="00911DF8"/>
    <w:rsid w:val="0091435A"/>
    <w:rsid w:val="0091653C"/>
    <w:rsid w:val="0092139C"/>
    <w:rsid w:val="009213A1"/>
    <w:rsid w:val="009246BA"/>
    <w:rsid w:val="0092501A"/>
    <w:rsid w:val="009318A2"/>
    <w:rsid w:val="00931B5A"/>
    <w:rsid w:val="00934E32"/>
    <w:rsid w:val="00935441"/>
    <w:rsid w:val="009502F4"/>
    <w:rsid w:val="009543C9"/>
    <w:rsid w:val="009701B1"/>
    <w:rsid w:val="00985AFD"/>
    <w:rsid w:val="009861C0"/>
    <w:rsid w:val="00986A54"/>
    <w:rsid w:val="00990AE6"/>
    <w:rsid w:val="00992D45"/>
    <w:rsid w:val="00993EE5"/>
    <w:rsid w:val="009A2C25"/>
    <w:rsid w:val="009A3185"/>
    <w:rsid w:val="009B0ECB"/>
    <w:rsid w:val="009B2737"/>
    <w:rsid w:val="009B49E2"/>
    <w:rsid w:val="009C0604"/>
    <w:rsid w:val="009D0EB2"/>
    <w:rsid w:val="009D1E0D"/>
    <w:rsid w:val="009D2EAF"/>
    <w:rsid w:val="009D3C17"/>
    <w:rsid w:val="009D4BFE"/>
    <w:rsid w:val="009E03C1"/>
    <w:rsid w:val="009E153B"/>
    <w:rsid w:val="009F310C"/>
    <w:rsid w:val="009F41A0"/>
    <w:rsid w:val="009F7E9F"/>
    <w:rsid w:val="00A07468"/>
    <w:rsid w:val="00A1140F"/>
    <w:rsid w:val="00A24861"/>
    <w:rsid w:val="00A2674F"/>
    <w:rsid w:val="00A3082F"/>
    <w:rsid w:val="00A329AE"/>
    <w:rsid w:val="00A34527"/>
    <w:rsid w:val="00A366C8"/>
    <w:rsid w:val="00A41585"/>
    <w:rsid w:val="00A41C97"/>
    <w:rsid w:val="00A42551"/>
    <w:rsid w:val="00A42C25"/>
    <w:rsid w:val="00A4592C"/>
    <w:rsid w:val="00A45D00"/>
    <w:rsid w:val="00A47E9B"/>
    <w:rsid w:val="00A51AA6"/>
    <w:rsid w:val="00A53218"/>
    <w:rsid w:val="00A53918"/>
    <w:rsid w:val="00A57261"/>
    <w:rsid w:val="00A656E0"/>
    <w:rsid w:val="00A65B3F"/>
    <w:rsid w:val="00A663E1"/>
    <w:rsid w:val="00A673FB"/>
    <w:rsid w:val="00A71734"/>
    <w:rsid w:val="00A72658"/>
    <w:rsid w:val="00A75CF4"/>
    <w:rsid w:val="00A7749B"/>
    <w:rsid w:val="00A77D69"/>
    <w:rsid w:val="00A81B78"/>
    <w:rsid w:val="00A94802"/>
    <w:rsid w:val="00A95100"/>
    <w:rsid w:val="00A95FC2"/>
    <w:rsid w:val="00A960FE"/>
    <w:rsid w:val="00AA2422"/>
    <w:rsid w:val="00AA3F9C"/>
    <w:rsid w:val="00AB4846"/>
    <w:rsid w:val="00AB4B4E"/>
    <w:rsid w:val="00AB55D7"/>
    <w:rsid w:val="00AB6EEE"/>
    <w:rsid w:val="00AC13E0"/>
    <w:rsid w:val="00AC2A72"/>
    <w:rsid w:val="00AC59A4"/>
    <w:rsid w:val="00AC5DE9"/>
    <w:rsid w:val="00AC7338"/>
    <w:rsid w:val="00AD1033"/>
    <w:rsid w:val="00AD18F5"/>
    <w:rsid w:val="00AD1D03"/>
    <w:rsid w:val="00AD5A97"/>
    <w:rsid w:val="00AE0D5E"/>
    <w:rsid w:val="00AE443F"/>
    <w:rsid w:val="00AE5C41"/>
    <w:rsid w:val="00AF0071"/>
    <w:rsid w:val="00AF0329"/>
    <w:rsid w:val="00AF086E"/>
    <w:rsid w:val="00AF4AA7"/>
    <w:rsid w:val="00AF58E0"/>
    <w:rsid w:val="00B04AC8"/>
    <w:rsid w:val="00B051D7"/>
    <w:rsid w:val="00B05C5A"/>
    <w:rsid w:val="00B079DD"/>
    <w:rsid w:val="00B102E1"/>
    <w:rsid w:val="00B14DA2"/>
    <w:rsid w:val="00B15EE2"/>
    <w:rsid w:val="00B21F3C"/>
    <w:rsid w:val="00B2269A"/>
    <w:rsid w:val="00B26B36"/>
    <w:rsid w:val="00B27817"/>
    <w:rsid w:val="00B32624"/>
    <w:rsid w:val="00B3361F"/>
    <w:rsid w:val="00B37FDA"/>
    <w:rsid w:val="00B452A4"/>
    <w:rsid w:val="00B45896"/>
    <w:rsid w:val="00B50374"/>
    <w:rsid w:val="00B6377F"/>
    <w:rsid w:val="00B63C95"/>
    <w:rsid w:val="00B64966"/>
    <w:rsid w:val="00B64968"/>
    <w:rsid w:val="00B679CA"/>
    <w:rsid w:val="00B67F06"/>
    <w:rsid w:val="00B715E9"/>
    <w:rsid w:val="00B725E9"/>
    <w:rsid w:val="00B731E9"/>
    <w:rsid w:val="00B7356A"/>
    <w:rsid w:val="00B737E4"/>
    <w:rsid w:val="00B76C52"/>
    <w:rsid w:val="00B77A03"/>
    <w:rsid w:val="00B81B89"/>
    <w:rsid w:val="00B81C4C"/>
    <w:rsid w:val="00B82CE4"/>
    <w:rsid w:val="00B83C34"/>
    <w:rsid w:val="00B92610"/>
    <w:rsid w:val="00B97585"/>
    <w:rsid w:val="00BA0ACC"/>
    <w:rsid w:val="00BA6175"/>
    <w:rsid w:val="00BA743E"/>
    <w:rsid w:val="00BB7066"/>
    <w:rsid w:val="00BB760A"/>
    <w:rsid w:val="00BC13F0"/>
    <w:rsid w:val="00BD0262"/>
    <w:rsid w:val="00BD2C13"/>
    <w:rsid w:val="00BE4C96"/>
    <w:rsid w:val="00BE5431"/>
    <w:rsid w:val="00BE5BAC"/>
    <w:rsid w:val="00BF56D2"/>
    <w:rsid w:val="00BF573F"/>
    <w:rsid w:val="00BF6723"/>
    <w:rsid w:val="00BF6F08"/>
    <w:rsid w:val="00C03556"/>
    <w:rsid w:val="00C040E4"/>
    <w:rsid w:val="00C10C96"/>
    <w:rsid w:val="00C11D27"/>
    <w:rsid w:val="00C11E0D"/>
    <w:rsid w:val="00C2118A"/>
    <w:rsid w:val="00C21314"/>
    <w:rsid w:val="00C24093"/>
    <w:rsid w:val="00C25201"/>
    <w:rsid w:val="00C26C5C"/>
    <w:rsid w:val="00C3066D"/>
    <w:rsid w:val="00C31303"/>
    <w:rsid w:val="00C3551D"/>
    <w:rsid w:val="00C37CC2"/>
    <w:rsid w:val="00C37ECE"/>
    <w:rsid w:val="00C41EC0"/>
    <w:rsid w:val="00C44B91"/>
    <w:rsid w:val="00C458B3"/>
    <w:rsid w:val="00C5320D"/>
    <w:rsid w:val="00C55558"/>
    <w:rsid w:val="00C55674"/>
    <w:rsid w:val="00C57AB8"/>
    <w:rsid w:val="00C57F3D"/>
    <w:rsid w:val="00C600B9"/>
    <w:rsid w:val="00C61AAF"/>
    <w:rsid w:val="00C62EB5"/>
    <w:rsid w:val="00C62F72"/>
    <w:rsid w:val="00C63833"/>
    <w:rsid w:val="00C67B32"/>
    <w:rsid w:val="00C67F7C"/>
    <w:rsid w:val="00C7069C"/>
    <w:rsid w:val="00C728D0"/>
    <w:rsid w:val="00C82697"/>
    <w:rsid w:val="00C90B45"/>
    <w:rsid w:val="00C95C31"/>
    <w:rsid w:val="00C9674D"/>
    <w:rsid w:val="00CA4016"/>
    <w:rsid w:val="00CA48E7"/>
    <w:rsid w:val="00CB1F9F"/>
    <w:rsid w:val="00CB3994"/>
    <w:rsid w:val="00CB670A"/>
    <w:rsid w:val="00CC1563"/>
    <w:rsid w:val="00CC1D1E"/>
    <w:rsid w:val="00CC1E48"/>
    <w:rsid w:val="00CC1EAE"/>
    <w:rsid w:val="00CC7A4A"/>
    <w:rsid w:val="00CD1858"/>
    <w:rsid w:val="00CD52B7"/>
    <w:rsid w:val="00CE0C9A"/>
    <w:rsid w:val="00CE27D4"/>
    <w:rsid w:val="00CE7970"/>
    <w:rsid w:val="00CF54BB"/>
    <w:rsid w:val="00CF68E0"/>
    <w:rsid w:val="00CF70D0"/>
    <w:rsid w:val="00CF7A24"/>
    <w:rsid w:val="00D004F1"/>
    <w:rsid w:val="00D071DD"/>
    <w:rsid w:val="00D124F2"/>
    <w:rsid w:val="00D13B64"/>
    <w:rsid w:val="00D16A63"/>
    <w:rsid w:val="00D17A5C"/>
    <w:rsid w:val="00D218A1"/>
    <w:rsid w:val="00D21E11"/>
    <w:rsid w:val="00D32135"/>
    <w:rsid w:val="00D333B5"/>
    <w:rsid w:val="00D34986"/>
    <w:rsid w:val="00D374C7"/>
    <w:rsid w:val="00D41B83"/>
    <w:rsid w:val="00D46158"/>
    <w:rsid w:val="00D47971"/>
    <w:rsid w:val="00D5126E"/>
    <w:rsid w:val="00D54D50"/>
    <w:rsid w:val="00D554AA"/>
    <w:rsid w:val="00D5715A"/>
    <w:rsid w:val="00D60479"/>
    <w:rsid w:val="00D609C0"/>
    <w:rsid w:val="00D60B9B"/>
    <w:rsid w:val="00D62240"/>
    <w:rsid w:val="00D62ABE"/>
    <w:rsid w:val="00D6413A"/>
    <w:rsid w:val="00D673B8"/>
    <w:rsid w:val="00D707A1"/>
    <w:rsid w:val="00D72442"/>
    <w:rsid w:val="00D74692"/>
    <w:rsid w:val="00D75904"/>
    <w:rsid w:val="00D776A6"/>
    <w:rsid w:val="00D804D1"/>
    <w:rsid w:val="00D80BFF"/>
    <w:rsid w:val="00D80E22"/>
    <w:rsid w:val="00D8247B"/>
    <w:rsid w:val="00D865FC"/>
    <w:rsid w:val="00D867A5"/>
    <w:rsid w:val="00D95E41"/>
    <w:rsid w:val="00D97E54"/>
    <w:rsid w:val="00DA02C7"/>
    <w:rsid w:val="00DA12C4"/>
    <w:rsid w:val="00DA313B"/>
    <w:rsid w:val="00DB414D"/>
    <w:rsid w:val="00DB5974"/>
    <w:rsid w:val="00DB76F3"/>
    <w:rsid w:val="00DC4123"/>
    <w:rsid w:val="00DC6387"/>
    <w:rsid w:val="00DD2A6D"/>
    <w:rsid w:val="00DD4BC0"/>
    <w:rsid w:val="00DD6EDC"/>
    <w:rsid w:val="00DE336F"/>
    <w:rsid w:val="00DE6FEB"/>
    <w:rsid w:val="00DF0867"/>
    <w:rsid w:val="00DF0F6B"/>
    <w:rsid w:val="00DF2B5F"/>
    <w:rsid w:val="00DF6A82"/>
    <w:rsid w:val="00E059FF"/>
    <w:rsid w:val="00E07CCD"/>
    <w:rsid w:val="00E10B5A"/>
    <w:rsid w:val="00E10CCA"/>
    <w:rsid w:val="00E12638"/>
    <w:rsid w:val="00E21430"/>
    <w:rsid w:val="00E258C8"/>
    <w:rsid w:val="00E259FA"/>
    <w:rsid w:val="00E26041"/>
    <w:rsid w:val="00E26B62"/>
    <w:rsid w:val="00E33FF4"/>
    <w:rsid w:val="00E34359"/>
    <w:rsid w:val="00E35513"/>
    <w:rsid w:val="00E3679D"/>
    <w:rsid w:val="00E37081"/>
    <w:rsid w:val="00E466F1"/>
    <w:rsid w:val="00E54EA5"/>
    <w:rsid w:val="00E5712D"/>
    <w:rsid w:val="00E577CA"/>
    <w:rsid w:val="00E653E5"/>
    <w:rsid w:val="00E65913"/>
    <w:rsid w:val="00E65ED1"/>
    <w:rsid w:val="00E66239"/>
    <w:rsid w:val="00E66B02"/>
    <w:rsid w:val="00E70859"/>
    <w:rsid w:val="00E71461"/>
    <w:rsid w:val="00E71604"/>
    <w:rsid w:val="00E73C08"/>
    <w:rsid w:val="00E74EA1"/>
    <w:rsid w:val="00E75965"/>
    <w:rsid w:val="00E76FFE"/>
    <w:rsid w:val="00E80102"/>
    <w:rsid w:val="00E80CB3"/>
    <w:rsid w:val="00E842A9"/>
    <w:rsid w:val="00E90923"/>
    <w:rsid w:val="00E91FC9"/>
    <w:rsid w:val="00E9341F"/>
    <w:rsid w:val="00EA2DB1"/>
    <w:rsid w:val="00EA409D"/>
    <w:rsid w:val="00EB07B5"/>
    <w:rsid w:val="00EB1F65"/>
    <w:rsid w:val="00EB362D"/>
    <w:rsid w:val="00EB41D4"/>
    <w:rsid w:val="00EC084F"/>
    <w:rsid w:val="00EC341D"/>
    <w:rsid w:val="00EC4847"/>
    <w:rsid w:val="00EC6E25"/>
    <w:rsid w:val="00ED5120"/>
    <w:rsid w:val="00ED567A"/>
    <w:rsid w:val="00ED7385"/>
    <w:rsid w:val="00ED74C8"/>
    <w:rsid w:val="00ED76CB"/>
    <w:rsid w:val="00EE316B"/>
    <w:rsid w:val="00EE6FB1"/>
    <w:rsid w:val="00EF079F"/>
    <w:rsid w:val="00EF5788"/>
    <w:rsid w:val="00EF5E77"/>
    <w:rsid w:val="00EF6E15"/>
    <w:rsid w:val="00F00580"/>
    <w:rsid w:val="00F0451C"/>
    <w:rsid w:val="00F04ECC"/>
    <w:rsid w:val="00F06FFC"/>
    <w:rsid w:val="00F07D26"/>
    <w:rsid w:val="00F11405"/>
    <w:rsid w:val="00F146E3"/>
    <w:rsid w:val="00F149DE"/>
    <w:rsid w:val="00F16162"/>
    <w:rsid w:val="00F203A6"/>
    <w:rsid w:val="00F35969"/>
    <w:rsid w:val="00F36866"/>
    <w:rsid w:val="00F40D88"/>
    <w:rsid w:val="00F42650"/>
    <w:rsid w:val="00F433E2"/>
    <w:rsid w:val="00F5231F"/>
    <w:rsid w:val="00F62FFA"/>
    <w:rsid w:val="00F65B3F"/>
    <w:rsid w:val="00F66A31"/>
    <w:rsid w:val="00F7090E"/>
    <w:rsid w:val="00F74C64"/>
    <w:rsid w:val="00F77A3A"/>
    <w:rsid w:val="00F77DEC"/>
    <w:rsid w:val="00F825D0"/>
    <w:rsid w:val="00F82A7E"/>
    <w:rsid w:val="00F8437A"/>
    <w:rsid w:val="00F90FCE"/>
    <w:rsid w:val="00F921F4"/>
    <w:rsid w:val="00F92F4F"/>
    <w:rsid w:val="00F94CD7"/>
    <w:rsid w:val="00F95092"/>
    <w:rsid w:val="00F964AE"/>
    <w:rsid w:val="00FA23C1"/>
    <w:rsid w:val="00FB12EE"/>
    <w:rsid w:val="00FB3766"/>
    <w:rsid w:val="00FB5860"/>
    <w:rsid w:val="00FB6C9D"/>
    <w:rsid w:val="00FB6D27"/>
    <w:rsid w:val="00FC1FCD"/>
    <w:rsid w:val="00FC257E"/>
    <w:rsid w:val="00FC2DD8"/>
    <w:rsid w:val="00FD045C"/>
    <w:rsid w:val="00FD575A"/>
    <w:rsid w:val="00FE2320"/>
    <w:rsid w:val="00FE2619"/>
    <w:rsid w:val="00FE2DBE"/>
    <w:rsid w:val="00FE66EE"/>
    <w:rsid w:val="00FE78CA"/>
    <w:rsid w:val="00FF0800"/>
    <w:rsid w:val="00FF2642"/>
    <w:rsid w:val="00FF266D"/>
    <w:rsid w:val="00FF2FBE"/>
    <w:rsid w:val="00FF4331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3A5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19692B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D52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91435A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rsid w:val="00E90923"/>
    <w:pPr>
      <w:tabs>
        <w:tab w:val="left" w:pos="567"/>
        <w:tab w:val="right" w:leader="dot" w:pos="9356"/>
      </w:tabs>
      <w:ind w:left="386" w:hanging="17"/>
    </w:pPr>
  </w:style>
  <w:style w:type="paragraph" w:styleId="Verzeichnis1">
    <w:name w:val="toc 1"/>
    <w:basedOn w:val="Standard"/>
    <w:next w:val="Standard"/>
    <w:autoRedefine/>
    <w:uiPriority w:val="39"/>
    <w:rsid w:val="00333489"/>
    <w:pPr>
      <w:tabs>
        <w:tab w:val="left" w:pos="570"/>
        <w:tab w:val="right" w:leader="dot" w:pos="9356"/>
      </w:tabs>
      <w:ind w:left="369" w:hanging="36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2B7"/>
    <w:rPr>
      <w:rFonts w:ascii="Tahoma" w:hAnsi="Tahoma" w:cs="Tahoma"/>
      <w:sz w:val="16"/>
      <w:szCs w:val="1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D52B7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paragraph" w:customStyle="1" w:styleId="ASUARTitel1">
    <w:name w:val="ASUAR Titel1"/>
    <w:basedOn w:val="Listenabsatz"/>
    <w:next w:val="ASUARTextTitel1"/>
    <w:qFormat/>
    <w:rsid w:val="001F78FE"/>
    <w:pPr>
      <w:numPr>
        <w:numId w:val="14"/>
      </w:numPr>
      <w:spacing w:before="240" w:after="120"/>
      <w:ind w:left="369" w:hanging="369"/>
      <w:contextualSpacing w:val="0"/>
      <w:outlineLvl w:val="0"/>
    </w:pPr>
    <w:rPr>
      <w:b/>
      <w:sz w:val="20"/>
      <w:szCs w:val="20"/>
    </w:rPr>
  </w:style>
  <w:style w:type="paragraph" w:customStyle="1" w:styleId="ASUARTitel2">
    <w:name w:val="ASUAR Titel2"/>
    <w:basedOn w:val="ASUARTitel1"/>
    <w:next w:val="ASUARTextTitel2"/>
    <w:qFormat/>
    <w:rsid w:val="00B63C95"/>
    <w:pPr>
      <w:numPr>
        <w:numId w:val="16"/>
      </w:numPr>
      <w:spacing w:before="120"/>
      <w:ind w:left="539" w:hanging="170"/>
      <w:outlineLvl w:val="1"/>
    </w:pPr>
  </w:style>
  <w:style w:type="paragraph" w:customStyle="1" w:styleId="ASUARTextTitel1">
    <w:name w:val="ASUAR TextTitel1"/>
    <w:basedOn w:val="ASUARTitel1"/>
    <w:qFormat/>
    <w:rsid w:val="00131497"/>
    <w:pPr>
      <w:numPr>
        <w:numId w:val="0"/>
      </w:numPr>
      <w:spacing w:before="0"/>
      <w:ind w:left="369"/>
      <w:outlineLvl w:val="1"/>
    </w:pPr>
    <w:rPr>
      <w:b w:val="0"/>
      <w:sz w:val="19"/>
    </w:rPr>
  </w:style>
  <w:style w:type="paragraph" w:customStyle="1" w:styleId="ASUARTextTitel2">
    <w:name w:val="ASUAR TextTitel2"/>
    <w:basedOn w:val="ASUARTitel2"/>
    <w:qFormat/>
    <w:rsid w:val="00C57AB8"/>
    <w:pPr>
      <w:numPr>
        <w:numId w:val="0"/>
      </w:numPr>
      <w:tabs>
        <w:tab w:val="left" w:pos="3686"/>
        <w:tab w:val="left" w:pos="6804"/>
      </w:tabs>
      <w:spacing w:before="0"/>
      <w:ind w:left="539"/>
    </w:pPr>
    <w:rPr>
      <w:b w:val="0"/>
      <w:sz w:val="19"/>
    </w:rPr>
  </w:style>
  <w:style w:type="paragraph" w:customStyle="1" w:styleId="ASUARTextLinks">
    <w:name w:val="ASUAR TextLinks"/>
    <w:basedOn w:val="Standard"/>
    <w:qFormat/>
    <w:rsid w:val="00816368"/>
    <w:pPr>
      <w:tabs>
        <w:tab w:val="left" w:pos="2835"/>
      </w:tabs>
      <w:spacing w:after="1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1497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D4968"/>
    <w:rPr>
      <w:color w:val="800080" w:themeColor="followedHyperlink"/>
      <w:u w:val="single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5896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58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5896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8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896"/>
    <w:rPr>
      <w:b/>
      <w:bCs/>
      <w:sz w:val="20"/>
      <w:szCs w:val="2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FB3766"/>
    <w:rPr>
      <w:color w:val="808080"/>
      <w:lang w:val="de-CH"/>
    </w:rPr>
  </w:style>
  <w:style w:type="paragraph" w:customStyle="1" w:styleId="ASUARTextTitel2Legende">
    <w:name w:val="ASUAR TextTitel2 Legende"/>
    <w:basedOn w:val="ASUARTextTitel2"/>
    <w:qFormat/>
    <w:rsid w:val="00B725E9"/>
    <w:pPr>
      <w:tabs>
        <w:tab w:val="left" w:pos="8222"/>
      </w:tabs>
      <w:spacing w:after="60"/>
      <w:ind w:left="823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3A5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19692B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D52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91435A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rsid w:val="00E90923"/>
    <w:pPr>
      <w:tabs>
        <w:tab w:val="left" w:pos="567"/>
        <w:tab w:val="right" w:leader="dot" w:pos="9356"/>
      </w:tabs>
      <w:ind w:left="386" w:hanging="17"/>
    </w:pPr>
  </w:style>
  <w:style w:type="paragraph" w:styleId="Verzeichnis1">
    <w:name w:val="toc 1"/>
    <w:basedOn w:val="Standard"/>
    <w:next w:val="Standard"/>
    <w:autoRedefine/>
    <w:uiPriority w:val="39"/>
    <w:rsid w:val="00333489"/>
    <w:pPr>
      <w:tabs>
        <w:tab w:val="left" w:pos="570"/>
        <w:tab w:val="right" w:leader="dot" w:pos="9356"/>
      </w:tabs>
      <w:ind w:left="369" w:hanging="36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2B7"/>
    <w:rPr>
      <w:rFonts w:ascii="Tahoma" w:hAnsi="Tahoma" w:cs="Tahoma"/>
      <w:sz w:val="16"/>
      <w:szCs w:val="1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D52B7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paragraph" w:customStyle="1" w:styleId="ASUARTitel1">
    <w:name w:val="ASUAR Titel1"/>
    <w:basedOn w:val="Listenabsatz"/>
    <w:next w:val="ASUARTextTitel1"/>
    <w:qFormat/>
    <w:rsid w:val="001F78FE"/>
    <w:pPr>
      <w:numPr>
        <w:numId w:val="14"/>
      </w:numPr>
      <w:spacing w:before="240" w:after="120"/>
      <w:ind w:left="369" w:hanging="369"/>
      <w:contextualSpacing w:val="0"/>
      <w:outlineLvl w:val="0"/>
    </w:pPr>
    <w:rPr>
      <w:b/>
      <w:sz w:val="20"/>
      <w:szCs w:val="20"/>
    </w:rPr>
  </w:style>
  <w:style w:type="paragraph" w:customStyle="1" w:styleId="ASUARTitel2">
    <w:name w:val="ASUAR Titel2"/>
    <w:basedOn w:val="ASUARTitel1"/>
    <w:next w:val="ASUARTextTitel2"/>
    <w:qFormat/>
    <w:rsid w:val="00B63C95"/>
    <w:pPr>
      <w:numPr>
        <w:numId w:val="16"/>
      </w:numPr>
      <w:spacing w:before="120"/>
      <w:ind w:left="539" w:hanging="170"/>
      <w:outlineLvl w:val="1"/>
    </w:pPr>
  </w:style>
  <w:style w:type="paragraph" w:customStyle="1" w:styleId="ASUARTextTitel1">
    <w:name w:val="ASUAR TextTitel1"/>
    <w:basedOn w:val="ASUARTitel1"/>
    <w:qFormat/>
    <w:rsid w:val="00131497"/>
    <w:pPr>
      <w:numPr>
        <w:numId w:val="0"/>
      </w:numPr>
      <w:spacing w:before="0"/>
      <w:ind w:left="369"/>
      <w:outlineLvl w:val="1"/>
    </w:pPr>
    <w:rPr>
      <w:b w:val="0"/>
      <w:sz w:val="19"/>
    </w:rPr>
  </w:style>
  <w:style w:type="paragraph" w:customStyle="1" w:styleId="ASUARTextTitel2">
    <w:name w:val="ASUAR TextTitel2"/>
    <w:basedOn w:val="ASUARTitel2"/>
    <w:qFormat/>
    <w:rsid w:val="00C57AB8"/>
    <w:pPr>
      <w:numPr>
        <w:numId w:val="0"/>
      </w:numPr>
      <w:tabs>
        <w:tab w:val="left" w:pos="3686"/>
        <w:tab w:val="left" w:pos="6804"/>
      </w:tabs>
      <w:spacing w:before="0"/>
      <w:ind w:left="539"/>
    </w:pPr>
    <w:rPr>
      <w:b w:val="0"/>
      <w:sz w:val="19"/>
    </w:rPr>
  </w:style>
  <w:style w:type="paragraph" w:customStyle="1" w:styleId="ASUARTextLinks">
    <w:name w:val="ASUAR TextLinks"/>
    <w:basedOn w:val="Standard"/>
    <w:qFormat/>
    <w:rsid w:val="00816368"/>
    <w:pPr>
      <w:tabs>
        <w:tab w:val="left" w:pos="2835"/>
      </w:tabs>
      <w:spacing w:after="1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1497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D4968"/>
    <w:rPr>
      <w:color w:val="800080" w:themeColor="followedHyperlink"/>
      <w:u w:val="single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5896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58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5896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8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896"/>
    <w:rPr>
      <w:b/>
      <w:bCs/>
      <w:sz w:val="20"/>
      <w:szCs w:val="2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FB3766"/>
    <w:rPr>
      <w:color w:val="808080"/>
      <w:lang w:val="de-CH"/>
    </w:rPr>
  </w:style>
  <w:style w:type="paragraph" w:customStyle="1" w:styleId="ASUARTextTitel2Legende">
    <w:name w:val="ASUAR TextTitel2 Legende"/>
    <w:basedOn w:val="ASUARTextTitel2"/>
    <w:qFormat/>
    <w:rsid w:val="00B725E9"/>
    <w:pPr>
      <w:tabs>
        <w:tab w:val="left" w:pos="8222"/>
      </w:tabs>
      <w:spacing w:after="60"/>
      <w:ind w:left="82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DIS\MBS\Allg\Zentrale%20Dienste\AZB_Ebnet%20-%20KP%20SR4%20-%20ASUAR\ASUAR\ASUAR%20Dossi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76DE-2E59-4915-9BCA-234EBD92460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1B305478-BF82-40FA-B6ED-5C4E40D8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ASUAR Dossier.dotx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Fredi Indermaur</dc:creator>
  <cp:lastModifiedBy>Fredi Indermaur</cp:lastModifiedBy>
  <cp:revision>4</cp:revision>
  <cp:lastPrinted>2018-02-09T12:33:00Z</cp:lastPrinted>
  <dcterms:created xsi:type="dcterms:W3CDTF">2018-03-13T12:22:00Z</dcterms:created>
  <dcterms:modified xsi:type="dcterms:W3CDTF">2018-03-13T12:24:00Z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Inneres und Sicherheit</vt:lpwstr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Inneres und Sicherheit</vt:lpwstr>
  </property>
  <property fmtid="{D5CDD505-2E9C-101B-9397-08002B2CF9AE}" pid="6" name="Organisation.AmtKomplett">
    <vt:lpwstr>Amt für Militär und Bevölkerungsschutz</vt:lpwstr>
  </property>
  <property fmtid="{D5CDD505-2E9C-101B-9397-08002B2CF9AE}" pid="7" name="Organisation.AmtZeile1">
    <vt:lpwstr>Amt für Militär und</vt:lpwstr>
  </property>
  <property fmtid="{D5CDD505-2E9C-101B-9397-08002B2CF9AE}" pid="8" name="Organisation.AmtZeile2">
    <vt:lpwstr>Bevölkerungsschutz</vt:lpwstr>
  </property>
  <property fmtid="{D5CDD505-2E9C-101B-9397-08002B2CF9AE}" pid="9" name="Organisation.AmtZeile3">
    <vt:lpwstr/>
  </property>
  <property fmtid="{D5CDD505-2E9C-101B-9397-08002B2CF9AE}" pid="10" name="Organisation.FachstelleZeile1">
    <vt:lpwstr>Kreiskommando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Schützenstrasse 1</vt:lpwstr>
  </property>
  <property fmtid="{D5CDD505-2E9C-101B-9397-08002B2CF9AE}" pid="14" name="Organisation.Adresszeile2">
    <vt:lpwstr>9100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+41 71 353 62 28</vt:lpwstr>
  </property>
  <property fmtid="{D5CDD505-2E9C-101B-9397-08002B2CF9AE}" pid="18" name="Organisation.Fax">
    <vt:lpwstr>+41 71 353 64 09</vt:lpwstr>
  </property>
  <property fmtid="{D5CDD505-2E9C-101B-9397-08002B2CF9AE}" pid="19" name="Organisation.Internet">
    <vt:lpwstr>www.ar.ch</vt:lpwstr>
  </property>
  <property fmtid="{D5CDD505-2E9C-101B-9397-08002B2CF9AE}" pid="20" name="Organisation.Email">
    <vt:lpwstr>info.mbs@ar.ch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>Fredi Indermaur</vt:lpwstr>
  </property>
  <property fmtid="{D5CDD505-2E9C-101B-9397-08002B2CF9AE}" pid="25" name="ContactpersonFunction.Description">
    <vt:lpwstr>Sachbearbeiter</vt:lpwstr>
  </property>
  <property fmtid="{D5CDD505-2E9C-101B-9397-08002B2CF9AE}" pid="26" name="ContactpersonFunction.Description2">
    <vt:lpwstr/>
  </property>
  <property fmtid="{D5CDD505-2E9C-101B-9397-08002B2CF9AE}" pid="27" name="Contactperson.DirectPhone">
    <vt:lpwstr>+41 71 353 62 23</vt:lpwstr>
  </property>
  <property fmtid="{D5CDD505-2E9C-101B-9397-08002B2CF9AE}" pid="28" name="Contactperson.DirectFax">
    <vt:lpwstr/>
  </property>
  <property fmtid="{D5CDD505-2E9C-101B-9397-08002B2CF9AE}" pid="29" name="Contactperson.EMail">
    <vt:lpwstr>fredi.indermaur@ar.ch</vt:lpwstr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>Fredi Indermaur</vt:lpwstr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Kreiskommando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</Properties>
</file>